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ba5c" w14:textId="632b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Комитета фармации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мая 2018 года № 228.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942 "О реорганизации ведомств Министерства здравоохранения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республиканского государственного учреждения "Комитет фармации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республиканского государственного учреждения "Департамент Комитета фармации Министерства здравоохранения Республики Казахстан по городу Астана"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республиканского государственного учреждения "Департамент Комитета фармации Министерства здравоохранения Республики Казахстан по городу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республиканского государственного учреждения "Департамент Комитета фармации Министерства здравоохранения Республики Казахстан по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республиканского государственного учреждения "Департамент Комитета фармации Министерства здравоохранения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республиканского государственного учреждения "Департамент Комитета фармации Министерства здравоохранения Республики Казахстан по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республиканского государственного учреждения "Департамент Комитета фармации Министерства здравоохранения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республиканского государственного учреждения "Департамент Комитета фармации Министерства здравоохранения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республиканского государственного учреждения "Департамент Комитета фармации Министерства здравоохранения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республиканского государственного учреждения "Департамент Комитета фармации Министерства здравоохранения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республиканского государственного учреждения "Департамент Комитета фармации Министерства здравоохранения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республиканского государственного учреждения "Департамент Комитета фармации Министерства здравоохранения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республиканского государственного учреждения "Департамент Комитета фармации Министерства здравоохранения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республиканского государственного учреждения "Департамент Комитета фармации Министерства здравоохранения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республиканского государственного учреждения "Департамент Комитета фармации Министерства здравоохранения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республиканского государственного учреждения "Департамент Комитета фармации Министерства здравоохранения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республиканского государственного учреждения "Департамент Комитета фармации Министерства здравоохранения Республики Казахстан по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12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республиканского государственного учреждения "Департамент Комитета фармации Министерства здравоохранения Республики Казахстан по городу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обеспечить: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фармации Министерства здравоохранения Республики Казахстан"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фармации Министерства здравоохранения Республики Казахстан" (далее - Комитет) является ведомством Министерства здравоохранения Республики Казахстан (далее - Министерство), осуществляющим в пределах своей компетенции регулятивные, реализационные, контрольные функции в сфере обращения лекарственных средств, изделий медицинского назначения и медицинской техники. Комитет имеет территориальные подразделения.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и его территориальных подразделений утверждается в соответствии с действующим законодательством.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Есильский район, проспект Мәңгілік Ел, дом 8, административное здание "Дом министерств", 5 подъезд.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фармации Министерства здравоохранения Республики Казахстан".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Комитета являются: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государственного управления в области организации обеспечения населения и организаций здравоохранения безопасными, эффективными и качественными лекарственными средствами изделиями, медицинского назначения и медицинской техники;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Комитета: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уведомления на проведение доклинических (неклинических) исследований биологически активных веществ;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разрешений на проведение доклинических (неклинических) и клинических исследований фармакологических и лекарственных средств, изделий медицинского назначения и медицинской техники;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регистрация, перерегистрация, внесение изменений в регистрационное досье, отзыв решения о государственной регистрации лекарственных средств, изделий медицинского назначения и медицинской техники, ведение Государственного реестра лекарственных средств, изделий медицинского назначения и медицинской техники;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решения о приостановлении медицинского применения лекарственного средства, изделия медицинского назначения и медицинской техники путем приостановления действия регистрационного удостоверения лекарственного средства, изделия медицинского назначения и медицинской техники, а также запрете медицинского применения и изъятии из обращения или приостановлении медицинского применения серии (партии) лекарственных средств, изделий медицинского назначения и медицинской техники;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регулирования цен на лекарственные средства, изделия медицинского назначения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фармацевтической деятельностью, а также уведомительного порядка в области здравоохранения;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признание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сертификата на фармацевтический продукт (СРР);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медицинской техники;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аккредитация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разработке перечня лекарственных средств и изделий медицинского назначения для обеспечения граждан в рамках ГОБМП и в системе ОСМС,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координация информационной компании по повышению лекарственной грамотности медицинских, фармацевтических работников и населения;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формирования цен на лекарственные средства и изделия медицинского назначения в рамках ГОБМП и ОСМС;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деятельности Формулярной комиссии Министерства в рамках компетенции;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состава и положения о Формулярной комиссии Министерства;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перечня орфанных препаратов;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правил разработки и утверждения Казахстанского национального лекарственного формуляра, а также порядка разработки и согласования лекарственных формуляров организаций здравоохранения;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Казахстанского национального лекарственного формуляра;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проведения оценки безопасности и качества лекарственных средств и изделий медицинского назначения, зарегистрированных в Республике Казахстан;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Государственной фармакопеи Республики Казахстан;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методики осуществления экспертной оценки оптимальных технических характеристик и клинико-технического обоснования медицинской техники;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надлежащих фармацевтических практик;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формирование предельных цен для закупа лекарственных средств и изделий медицинского назначения в рамках ГОБМП и ОСМС;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порядка оптовой и розничной реализации лекарственных средств, изделий медицинского назначения и медицинской техники;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и медицинской помощи в системе ОСМС;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списка лекарственных средств, изделий медицинского назначения и медицинской техники, закупаемых у единого дистрибьютора;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квалификационных требований, предъявляемых к фармацевтической деятельности;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стандартов и регламентов государственных услуг в сфере фармацевтической деятельности;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проверочных листов и критериев оценки степени риска в сфере обращения лекарственных средств, изделий медицинского назначения и медицинской техники;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проведения инспектирования в сфере обращения лекарственных средств, изделий медицинского назначения и медицинской техники;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фармацевтических инспекций на соответствие надлежащим фармацевтическим практикам;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участие в процессе евразийской интеграции в сфере обращения лекарственных средств и медицинских изделий в рамках Евразийского экономического Союза;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участие в тарифообразовании на медицинские услуги, предоставляемые в рамках ГОБМП за счет средств республиканского бюджета и в системе ОСМС, в части обеспечения лекарственными средствами и изделиями медицинского назначения, а также их планирование и учет;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участие в формировании справочников лекарственных средств и изделий медицинского назначения в информационных системах здравоохранения; 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формирование потребности и планирование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ГОБМП и в системе ОСМС,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разработка правил осуществления сервисного обслуживания медицинской техники в Республике Казахстан; 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рассмотрение обращений физических и юридических лиц в пределах компетенции; 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законодательство Республики Казахстан, права и охраняемые законом интересы физических и юридических лиц;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координацию и контроль деятельности территориальных подразделений Комитета;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Казахстан; 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при невыполнении или ненадлежащем выполнении физическими и юридическими лицами законных требований или предписаний, выданных должностными лицами Комитета и его территориальных подразделений;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создавать консультативно-совещательные и экспертные комиссии в пределах своей компетенции;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 по вопросам входящим в компетенцию;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разрабатывать нормативные правовые акты по вопросам, отнесенным к компетенции Комитета;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предусмотренные действующими законодательными актами.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– главным государственным фармацевтическим инспектором Республики Казахстан,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и работников структурных подразделений Комитета;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руководителей и заместителей руководителей территориальных подразделений Комитета;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ежегодную оценку деятельности работников Комитета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заместителей руководителей территориальных подразделений;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наложения дисциплинарных взысканий на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организациях, не зависимо от форм собственности, а также в отношениях с физическими лицами;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Республики Казахстан принимает решения о предъявлении от имени Комитета претензий и исков к физическим и юридическим лицам;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и подписывает приказы по вопросам, входящим в компетенцию Комитета;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определяет полномочия своих заместителей в соответствии с действующим законодательством.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 и обязанности, предусмотренные законодательством Республики Казахстан.</w:t>
      </w:r>
    </w:p>
    <w:bookmarkEnd w:id="121"/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Комитет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26"/>
    <w:bookmarkStart w:name="z1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осуществляется в соответствии с законодательством Республики Казахстан.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городу Астана"</w:t>
      </w:r>
    </w:p>
    <w:bookmarkEnd w:id="129"/>
    <w:bookmarkStart w:name="z14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городу Астана"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010000, город Астана, район Сарыарка, улица Ауезова, 2.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городу Астана".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3"/>
    <w:bookmarkStart w:name="z15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171"/>
    <w:bookmarkStart w:name="z18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187"/>
    <w:bookmarkStart w:name="z20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92"/>
    <w:bookmarkStart w:name="z20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21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городу Алматы"</w:t>
      </w:r>
    </w:p>
    <w:bookmarkEnd w:id="195"/>
    <w:bookmarkStart w:name="z21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городу Алматы"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050016, город Алматы, улица М.Маметовой, 3.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городу Алматы".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9"/>
    <w:bookmarkStart w:name="z22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237"/>
    <w:bookmarkStart w:name="z25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253"/>
    <w:bookmarkStart w:name="z27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58"/>
    <w:bookmarkStart w:name="z27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28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Акмолинской области"</w:t>
      </w:r>
    </w:p>
    <w:bookmarkEnd w:id="261"/>
    <w:bookmarkStart w:name="z28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Акмолинской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020000, Акмолинская область, город Кокшетау, улица Ауэзова 230, 1 этаж.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Акмолинской области".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75"/>
    <w:bookmarkStart w:name="z29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294"/>
    <w:bookmarkStart w:name="z31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96"/>
    <w:bookmarkStart w:name="z31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297"/>
    <w:bookmarkStart w:name="z32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298"/>
    <w:bookmarkStart w:name="z32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299"/>
    <w:bookmarkStart w:name="z32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00"/>
    <w:bookmarkStart w:name="z32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301"/>
    <w:bookmarkStart w:name="z32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302"/>
    <w:bookmarkStart w:name="z32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303"/>
    <w:bookmarkStart w:name="z32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04"/>
    <w:bookmarkStart w:name="z32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05"/>
    <w:bookmarkStart w:name="z32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06"/>
    <w:bookmarkStart w:name="z32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307"/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319"/>
    <w:bookmarkStart w:name="z34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24"/>
    <w:bookmarkStart w:name="z347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35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Актюбинской области"</w:t>
      </w:r>
    </w:p>
    <w:bookmarkEnd w:id="327"/>
    <w:bookmarkStart w:name="z35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Актюбинской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030007, Актюбинская область, город Актобе, улица Тилеу батыра, дом 9 "Б".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Актюбинской области"".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41"/>
    <w:bookmarkStart w:name="z365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345"/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46"/>
    <w:bookmarkStart w:name="z3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347"/>
    <w:bookmarkStart w:name="z37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348"/>
    <w:bookmarkStart w:name="z37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349"/>
    <w:bookmarkStart w:name="z37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360"/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62"/>
    <w:bookmarkStart w:name="z38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363"/>
    <w:bookmarkStart w:name="z39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364"/>
    <w:bookmarkStart w:name="z39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365"/>
    <w:bookmarkStart w:name="z39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66"/>
    <w:bookmarkStart w:name="z3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367"/>
    <w:bookmarkStart w:name="z39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368"/>
    <w:bookmarkStart w:name="z39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369"/>
    <w:bookmarkStart w:name="z39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70"/>
    <w:bookmarkStart w:name="z39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71"/>
    <w:bookmarkStart w:name="z39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72"/>
    <w:bookmarkStart w:name="z39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373"/>
    <w:bookmarkStart w:name="z40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74"/>
    <w:bookmarkStart w:name="z40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75"/>
    <w:bookmarkStart w:name="z40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376"/>
    <w:bookmarkStart w:name="z40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77"/>
    <w:bookmarkStart w:name="z40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78"/>
    <w:bookmarkStart w:name="z40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379"/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385"/>
    <w:bookmarkStart w:name="z412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90"/>
    <w:bookmarkStart w:name="z41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420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Алматинской области"</w:t>
      </w:r>
    </w:p>
    <w:bookmarkEnd w:id="393"/>
    <w:bookmarkStart w:name="z421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4"/>
    <w:bookmarkStart w:name="z42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Алматинской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395"/>
    <w:bookmarkStart w:name="z42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96"/>
    <w:bookmarkStart w:name="z42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97"/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040000, Алматинская область, город Талдыкорган, улица Медеу, 3.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Алматинской области".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7"/>
    <w:bookmarkStart w:name="z43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415"/>
    <w:bookmarkStart w:name="z44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417"/>
    <w:bookmarkStart w:name="z44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418"/>
    <w:bookmarkStart w:name="z44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419"/>
    <w:bookmarkStart w:name="z45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420"/>
    <w:bookmarkStart w:name="z45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421"/>
    <w:bookmarkStart w:name="z45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422"/>
    <w:bookmarkStart w:name="z45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423"/>
    <w:bookmarkStart w:name="z45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24"/>
    <w:bookmarkStart w:name="z45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425"/>
    <w:bookmarkStart w:name="z45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426"/>
    <w:bookmarkStart w:name="z45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28"/>
    <w:bookmarkStart w:name="z45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429"/>
    <w:bookmarkStart w:name="z46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430"/>
    <w:bookmarkStart w:name="z46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431"/>
    <w:bookmarkStart w:name="z46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32"/>
    <w:bookmarkStart w:name="z46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433"/>
    <w:bookmarkStart w:name="z46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434"/>
    <w:bookmarkStart w:name="z46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435"/>
    <w:bookmarkStart w:name="z46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36"/>
    <w:bookmarkStart w:name="z46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37"/>
    <w:bookmarkStart w:name="z46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38"/>
    <w:bookmarkStart w:name="z46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439"/>
    <w:bookmarkStart w:name="z47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40"/>
    <w:bookmarkStart w:name="z47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441"/>
    <w:bookmarkStart w:name="z47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442"/>
    <w:bookmarkStart w:name="z47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43"/>
    <w:bookmarkStart w:name="z47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444"/>
    <w:bookmarkStart w:name="z47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445"/>
    <w:bookmarkStart w:name="z47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446"/>
    <w:bookmarkStart w:name="z47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447"/>
    <w:bookmarkStart w:name="z47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448"/>
    <w:bookmarkStart w:name="z47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449"/>
    <w:bookmarkStart w:name="z48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450"/>
    <w:bookmarkStart w:name="z48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451"/>
    <w:bookmarkStart w:name="z48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52"/>
    <w:bookmarkStart w:name="z48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453"/>
    <w:bookmarkStart w:name="z48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54"/>
    <w:bookmarkStart w:name="z48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55"/>
    <w:bookmarkStart w:name="z48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56"/>
    <w:bookmarkStart w:name="z48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57"/>
    <w:bookmarkStart w:name="z48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490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Атырауской области"</w:t>
      </w:r>
    </w:p>
    <w:bookmarkEnd w:id="459"/>
    <w:bookmarkStart w:name="z491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0"/>
    <w:bookmarkStart w:name="z49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Атырауской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461"/>
    <w:bookmarkStart w:name="z49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62"/>
    <w:bookmarkStart w:name="z49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63"/>
    <w:bookmarkStart w:name="z49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64"/>
    <w:bookmarkStart w:name="z49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465"/>
    <w:bookmarkStart w:name="z49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66"/>
    <w:bookmarkStart w:name="z49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67"/>
    <w:bookmarkStart w:name="z49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060011, Атырауская область, город Атырау, улица Ахмет Байтурсынов, дом 53.</w:t>
      </w:r>
    </w:p>
    <w:bookmarkEnd w:id="468"/>
    <w:bookmarkStart w:name="z50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Атырауской области".</w:t>
      </w:r>
    </w:p>
    <w:bookmarkEnd w:id="469"/>
    <w:bookmarkStart w:name="z50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70"/>
    <w:bookmarkStart w:name="z50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471"/>
    <w:bookmarkStart w:name="z50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72"/>
    <w:bookmarkStart w:name="z50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73"/>
    <w:bookmarkStart w:name="z505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74"/>
    <w:bookmarkStart w:name="z50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475"/>
    <w:bookmarkStart w:name="z50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476"/>
    <w:bookmarkStart w:name="z50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477"/>
    <w:bookmarkStart w:name="z50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78"/>
    <w:bookmarkStart w:name="z51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479"/>
    <w:bookmarkStart w:name="z51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480"/>
    <w:bookmarkStart w:name="z51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481"/>
    <w:bookmarkStart w:name="z51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483"/>
    <w:bookmarkStart w:name="z51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484"/>
    <w:bookmarkStart w:name="z51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485"/>
    <w:bookmarkStart w:name="z52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486"/>
    <w:bookmarkStart w:name="z52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487"/>
    <w:bookmarkStart w:name="z52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488"/>
    <w:bookmarkStart w:name="z52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489"/>
    <w:bookmarkStart w:name="z52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90"/>
    <w:bookmarkStart w:name="z52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491"/>
    <w:bookmarkStart w:name="z52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492"/>
    <w:bookmarkStart w:name="z52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94"/>
    <w:bookmarkStart w:name="z52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495"/>
    <w:bookmarkStart w:name="z53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496"/>
    <w:bookmarkStart w:name="z53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497"/>
    <w:bookmarkStart w:name="z53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98"/>
    <w:bookmarkStart w:name="z53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499"/>
    <w:bookmarkStart w:name="z53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500"/>
    <w:bookmarkStart w:name="z53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501"/>
    <w:bookmarkStart w:name="z536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02"/>
    <w:bookmarkStart w:name="z53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03"/>
    <w:bookmarkStart w:name="z53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04"/>
    <w:bookmarkStart w:name="z53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05"/>
    <w:bookmarkStart w:name="z54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06"/>
    <w:bookmarkStart w:name="z54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07"/>
    <w:bookmarkStart w:name="z54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508"/>
    <w:bookmarkStart w:name="z54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09"/>
    <w:bookmarkStart w:name="z54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10"/>
    <w:bookmarkStart w:name="z54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511"/>
    <w:bookmarkStart w:name="z54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12"/>
    <w:bookmarkStart w:name="z54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513"/>
    <w:bookmarkStart w:name="z54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514"/>
    <w:bookmarkStart w:name="z54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515"/>
    <w:bookmarkStart w:name="z55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516"/>
    <w:bookmarkStart w:name="z55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517"/>
    <w:bookmarkStart w:name="z552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18"/>
    <w:bookmarkStart w:name="z55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519"/>
    <w:bookmarkStart w:name="z55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20"/>
    <w:bookmarkStart w:name="z55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21"/>
    <w:bookmarkStart w:name="z55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22"/>
    <w:bookmarkStart w:name="z557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23"/>
    <w:bookmarkStart w:name="z55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560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Восточно-Казахстанской области"</w:t>
      </w:r>
    </w:p>
    <w:bookmarkEnd w:id="525"/>
    <w:bookmarkStart w:name="z561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6"/>
    <w:bookmarkStart w:name="z56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Восточно-Казахстанской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527"/>
    <w:bookmarkStart w:name="z56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28"/>
    <w:bookmarkStart w:name="z56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29"/>
    <w:bookmarkStart w:name="z56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30"/>
    <w:bookmarkStart w:name="z56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531"/>
    <w:bookmarkStart w:name="z56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532"/>
    <w:bookmarkStart w:name="z56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533"/>
    <w:bookmarkStart w:name="z56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070000, Восточно-Казахстанская область, город Усть-Каменогорск, улица Крылова, 80.</w:t>
      </w:r>
    </w:p>
    <w:bookmarkEnd w:id="534"/>
    <w:bookmarkStart w:name="z57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Восточно-Казахстанской области".</w:t>
      </w:r>
    </w:p>
    <w:bookmarkEnd w:id="535"/>
    <w:bookmarkStart w:name="z57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36"/>
    <w:bookmarkStart w:name="z57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537"/>
    <w:bookmarkStart w:name="z57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38"/>
    <w:bookmarkStart w:name="z57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39"/>
    <w:bookmarkStart w:name="z575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40"/>
    <w:bookmarkStart w:name="z57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541"/>
    <w:bookmarkStart w:name="z57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542"/>
    <w:bookmarkStart w:name="z57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543"/>
    <w:bookmarkStart w:name="z57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44"/>
    <w:bookmarkStart w:name="z58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545"/>
    <w:bookmarkStart w:name="z58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546"/>
    <w:bookmarkStart w:name="z58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547"/>
    <w:bookmarkStart w:name="z58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5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549"/>
    <w:bookmarkStart w:name="z58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550"/>
    <w:bookmarkStart w:name="z58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551"/>
    <w:bookmarkStart w:name="z59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552"/>
    <w:bookmarkStart w:name="z59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553"/>
    <w:bookmarkStart w:name="z59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554"/>
    <w:bookmarkStart w:name="z59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555"/>
    <w:bookmarkStart w:name="z59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56"/>
    <w:bookmarkStart w:name="z59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557"/>
    <w:bookmarkStart w:name="z59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558"/>
    <w:bookmarkStart w:name="z59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60"/>
    <w:bookmarkStart w:name="z59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561"/>
    <w:bookmarkStart w:name="z60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562"/>
    <w:bookmarkStart w:name="z60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563"/>
    <w:bookmarkStart w:name="z60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64"/>
    <w:bookmarkStart w:name="z60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565"/>
    <w:bookmarkStart w:name="z60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566"/>
    <w:bookmarkStart w:name="z60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567"/>
    <w:bookmarkStart w:name="z606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68"/>
    <w:bookmarkStart w:name="z60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69"/>
    <w:bookmarkStart w:name="z60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70"/>
    <w:bookmarkStart w:name="z60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71"/>
    <w:bookmarkStart w:name="z61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72"/>
    <w:bookmarkStart w:name="z61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73"/>
    <w:bookmarkStart w:name="z61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574"/>
    <w:bookmarkStart w:name="z61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75"/>
    <w:bookmarkStart w:name="z61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76"/>
    <w:bookmarkStart w:name="z61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577"/>
    <w:bookmarkStart w:name="z61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78"/>
    <w:bookmarkStart w:name="z61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579"/>
    <w:bookmarkStart w:name="z61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580"/>
    <w:bookmarkStart w:name="z61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581"/>
    <w:bookmarkStart w:name="z62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582"/>
    <w:bookmarkStart w:name="z62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583"/>
    <w:bookmarkStart w:name="z622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84"/>
    <w:bookmarkStart w:name="z62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585"/>
    <w:bookmarkStart w:name="z62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86"/>
    <w:bookmarkStart w:name="z62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87"/>
    <w:bookmarkStart w:name="z62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88"/>
    <w:bookmarkStart w:name="z627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89"/>
    <w:bookmarkStart w:name="z62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630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Жамбылской области"</w:t>
      </w:r>
    </w:p>
    <w:bookmarkEnd w:id="591"/>
    <w:bookmarkStart w:name="z631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2"/>
    <w:bookmarkStart w:name="z63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Жамбылской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593"/>
    <w:bookmarkStart w:name="z63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94"/>
    <w:bookmarkStart w:name="z63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95"/>
    <w:bookmarkStart w:name="z63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96"/>
    <w:bookmarkStart w:name="z63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597"/>
    <w:bookmarkStart w:name="z63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598"/>
    <w:bookmarkStart w:name="z63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599"/>
    <w:bookmarkStart w:name="z63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080002, Жамбылская область, город Тараз, улица Айтиева, дом 27.</w:t>
      </w:r>
    </w:p>
    <w:bookmarkEnd w:id="600"/>
    <w:bookmarkStart w:name="z64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Жамбылской области".</w:t>
      </w:r>
    </w:p>
    <w:bookmarkEnd w:id="601"/>
    <w:bookmarkStart w:name="z64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02"/>
    <w:bookmarkStart w:name="z64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603"/>
    <w:bookmarkStart w:name="z64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04"/>
    <w:bookmarkStart w:name="z64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05"/>
    <w:bookmarkStart w:name="z645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06"/>
    <w:bookmarkStart w:name="z64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607"/>
    <w:bookmarkStart w:name="z64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608"/>
    <w:bookmarkStart w:name="z64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609"/>
    <w:bookmarkStart w:name="z64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10"/>
    <w:bookmarkStart w:name="z65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611"/>
    <w:bookmarkStart w:name="z65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612"/>
    <w:bookmarkStart w:name="z65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613"/>
    <w:bookmarkStart w:name="z65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6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615"/>
    <w:bookmarkStart w:name="z65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616"/>
    <w:bookmarkStart w:name="z65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617"/>
    <w:bookmarkStart w:name="z66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618"/>
    <w:bookmarkStart w:name="z66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619"/>
    <w:bookmarkStart w:name="z66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620"/>
    <w:bookmarkStart w:name="z66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621"/>
    <w:bookmarkStart w:name="z66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22"/>
    <w:bookmarkStart w:name="z66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623"/>
    <w:bookmarkStart w:name="z66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624"/>
    <w:bookmarkStart w:name="z66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6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26"/>
    <w:bookmarkStart w:name="z66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627"/>
    <w:bookmarkStart w:name="z67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628"/>
    <w:bookmarkStart w:name="z67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629"/>
    <w:bookmarkStart w:name="z67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30"/>
    <w:bookmarkStart w:name="z67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631"/>
    <w:bookmarkStart w:name="z67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632"/>
    <w:bookmarkStart w:name="z67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633"/>
    <w:bookmarkStart w:name="z676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34"/>
    <w:bookmarkStart w:name="z67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35"/>
    <w:bookmarkStart w:name="z67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36"/>
    <w:bookmarkStart w:name="z67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37"/>
    <w:bookmarkStart w:name="z68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38"/>
    <w:bookmarkStart w:name="z68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39"/>
    <w:bookmarkStart w:name="z68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640"/>
    <w:bookmarkStart w:name="z68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41"/>
    <w:bookmarkStart w:name="z68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42"/>
    <w:bookmarkStart w:name="z68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643"/>
    <w:bookmarkStart w:name="z68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44"/>
    <w:bookmarkStart w:name="z68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645"/>
    <w:bookmarkStart w:name="z68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646"/>
    <w:bookmarkStart w:name="z68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647"/>
    <w:bookmarkStart w:name="z69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648"/>
    <w:bookmarkStart w:name="z69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649"/>
    <w:bookmarkStart w:name="z692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50"/>
    <w:bookmarkStart w:name="z69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651"/>
    <w:bookmarkStart w:name="z69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2"/>
    <w:bookmarkStart w:name="z69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53"/>
    <w:bookmarkStart w:name="z69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54"/>
    <w:bookmarkStart w:name="z697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55"/>
    <w:bookmarkStart w:name="z69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6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700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Западно-Казахстанской области"</w:t>
      </w:r>
    </w:p>
    <w:bookmarkEnd w:id="657"/>
    <w:bookmarkStart w:name="z701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8"/>
    <w:bookmarkStart w:name="z70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Западно-Казахстанской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659"/>
    <w:bookmarkStart w:name="z70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60"/>
    <w:bookmarkStart w:name="z70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61"/>
    <w:bookmarkStart w:name="z70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62"/>
    <w:bookmarkStart w:name="z70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663"/>
    <w:bookmarkStart w:name="z70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664"/>
    <w:bookmarkStart w:name="z70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665"/>
    <w:bookmarkStart w:name="z70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090006, Западно-Казахстанская область, город Уральск, проспект Достык-Дружба, 191/4.</w:t>
      </w:r>
    </w:p>
    <w:bookmarkEnd w:id="666"/>
    <w:bookmarkStart w:name="z71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Западно-Казахстанской области".</w:t>
      </w:r>
    </w:p>
    <w:bookmarkEnd w:id="667"/>
    <w:bookmarkStart w:name="z71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68"/>
    <w:bookmarkStart w:name="z71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669"/>
    <w:bookmarkStart w:name="z71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70"/>
    <w:bookmarkStart w:name="z71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71"/>
    <w:bookmarkStart w:name="z715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72"/>
    <w:bookmarkStart w:name="z71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673"/>
    <w:bookmarkStart w:name="z71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674"/>
    <w:bookmarkStart w:name="z71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675"/>
    <w:bookmarkStart w:name="z71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76"/>
    <w:bookmarkStart w:name="z72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677"/>
    <w:bookmarkStart w:name="z72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678"/>
    <w:bookmarkStart w:name="z72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679"/>
    <w:bookmarkStart w:name="z72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6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681"/>
    <w:bookmarkStart w:name="z72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682"/>
    <w:bookmarkStart w:name="z72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683"/>
    <w:bookmarkStart w:name="z73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684"/>
    <w:bookmarkStart w:name="z73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685"/>
    <w:bookmarkStart w:name="z73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686"/>
    <w:bookmarkStart w:name="z73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687"/>
    <w:bookmarkStart w:name="z73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88"/>
    <w:bookmarkStart w:name="z73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689"/>
    <w:bookmarkStart w:name="z73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690"/>
    <w:bookmarkStart w:name="z73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6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92"/>
    <w:bookmarkStart w:name="z73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693"/>
    <w:bookmarkStart w:name="z74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694"/>
    <w:bookmarkStart w:name="z74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695"/>
    <w:bookmarkStart w:name="z74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96"/>
    <w:bookmarkStart w:name="z74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697"/>
    <w:bookmarkStart w:name="z74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698"/>
    <w:bookmarkStart w:name="z74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699"/>
    <w:bookmarkStart w:name="z746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00"/>
    <w:bookmarkStart w:name="z74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01"/>
    <w:bookmarkStart w:name="z74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02"/>
    <w:bookmarkStart w:name="z74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03"/>
    <w:bookmarkStart w:name="z75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04"/>
    <w:bookmarkStart w:name="z75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05"/>
    <w:bookmarkStart w:name="z75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706"/>
    <w:bookmarkStart w:name="z75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07"/>
    <w:bookmarkStart w:name="z75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08"/>
    <w:bookmarkStart w:name="z75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709"/>
    <w:bookmarkStart w:name="z75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10"/>
    <w:bookmarkStart w:name="z75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711"/>
    <w:bookmarkStart w:name="z75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712"/>
    <w:bookmarkStart w:name="z75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713"/>
    <w:bookmarkStart w:name="z76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714"/>
    <w:bookmarkStart w:name="z76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715"/>
    <w:bookmarkStart w:name="z762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16"/>
    <w:bookmarkStart w:name="z76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717"/>
    <w:bookmarkStart w:name="z76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18"/>
    <w:bookmarkStart w:name="z76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19"/>
    <w:bookmarkStart w:name="z76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720"/>
    <w:bookmarkStart w:name="z767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21"/>
    <w:bookmarkStart w:name="z76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7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770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Карагандинской области"</w:t>
      </w:r>
    </w:p>
    <w:bookmarkEnd w:id="723"/>
    <w:bookmarkStart w:name="z771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4"/>
    <w:bookmarkStart w:name="z77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Карагандинской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725"/>
    <w:bookmarkStart w:name="z77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26"/>
    <w:bookmarkStart w:name="z77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27"/>
    <w:bookmarkStart w:name="z77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28"/>
    <w:bookmarkStart w:name="z77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729"/>
    <w:bookmarkStart w:name="z77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730"/>
    <w:bookmarkStart w:name="z77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731"/>
    <w:bookmarkStart w:name="z77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100024, Карагандинская область, город Караганда, район имени Казыбек би, проспект Шахтеров, строение 81.</w:t>
      </w:r>
    </w:p>
    <w:bookmarkEnd w:id="732"/>
    <w:bookmarkStart w:name="z78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Карагандинской области".</w:t>
      </w:r>
    </w:p>
    <w:bookmarkEnd w:id="733"/>
    <w:bookmarkStart w:name="z78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34"/>
    <w:bookmarkStart w:name="z78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735"/>
    <w:bookmarkStart w:name="z78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36"/>
    <w:bookmarkStart w:name="z78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37"/>
    <w:bookmarkStart w:name="z785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38"/>
    <w:bookmarkStart w:name="z78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739"/>
    <w:bookmarkStart w:name="z78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740"/>
    <w:bookmarkStart w:name="z78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741"/>
    <w:bookmarkStart w:name="z78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42"/>
    <w:bookmarkStart w:name="z79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743"/>
    <w:bookmarkStart w:name="z79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744"/>
    <w:bookmarkStart w:name="z79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745"/>
    <w:bookmarkStart w:name="z79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7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747"/>
    <w:bookmarkStart w:name="z79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748"/>
    <w:bookmarkStart w:name="z79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749"/>
    <w:bookmarkStart w:name="z80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750"/>
    <w:bookmarkStart w:name="z80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751"/>
    <w:bookmarkStart w:name="z80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752"/>
    <w:bookmarkStart w:name="z80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753"/>
    <w:bookmarkStart w:name="z80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54"/>
    <w:bookmarkStart w:name="z80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755"/>
    <w:bookmarkStart w:name="z80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756"/>
    <w:bookmarkStart w:name="z80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7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58"/>
    <w:bookmarkStart w:name="z80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759"/>
    <w:bookmarkStart w:name="z81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760"/>
    <w:bookmarkStart w:name="z81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761"/>
    <w:bookmarkStart w:name="z81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62"/>
    <w:bookmarkStart w:name="z81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763"/>
    <w:bookmarkStart w:name="z81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764"/>
    <w:bookmarkStart w:name="z81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765"/>
    <w:bookmarkStart w:name="z816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66"/>
    <w:bookmarkStart w:name="z81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67"/>
    <w:bookmarkStart w:name="z81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68"/>
    <w:bookmarkStart w:name="z81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69"/>
    <w:bookmarkStart w:name="z82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70"/>
    <w:bookmarkStart w:name="z82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71"/>
    <w:bookmarkStart w:name="z82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772"/>
    <w:bookmarkStart w:name="z82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73"/>
    <w:bookmarkStart w:name="z82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74"/>
    <w:bookmarkStart w:name="z82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775"/>
    <w:bookmarkStart w:name="z826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76"/>
    <w:bookmarkStart w:name="z82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777"/>
    <w:bookmarkStart w:name="z828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778"/>
    <w:bookmarkStart w:name="z829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779"/>
    <w:bookmarkStart w:name="z830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780"/>
    <w:bookmarkStart w:name="z831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781"/>
    <w:bookmarkStart w:name="z832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82"/>
    <w:bookmarkStart w:name="z833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783"/>
    <w:bookmarkStart w:name="z834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84"/>
    <w:bookmarkStart w:name="z83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85"/>
    <w:bookmarkStart w:name="z836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786"/>
    <w:bookmarkStart w:name="z837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87"/>
    <w:bookmarkStart w:name="z83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7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840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Костанайской области"</w:t>
      </w:r>
    </w:p>
    <w:bookmarkEnd w:id="789"/>
    <w:bookmarkStart w:name="z841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0"/>
    <w:bookmarkStart w:name="z84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Костанайской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791"/>
    <w:bookmarkStart w:name="z84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92"/>
    <w:bookmarkStart w:name="z84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93"/>
    <w:bookmarkStart w:name="z84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94"/>
    <w:bookmarkStart w:name="z84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795"/>
    <w:bookmarkStart w:name="z84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796"/>
    <w:bookmarkStart w:name="z84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797"/>
    <w:bookmarkStart w:name="z84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110000, Костанайская область, город Костанай, проспект Аль-Фараби, дом 65.</w:t>
      </w:r>
    </w:p>
    <w:bookmarkEnd w:id="798"/>
    <w:bookmarkStart w:name="z85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Костанайской области".</w:t>
      </w:r>
    </w:p>
    <w:bookmarkEnd w:id="799"/>
    <w:bookmarkStart w:name="z85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00"/>
    <w:bookmarkStart w:name="z85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801"/>
    <w:bookmarkStart w:name="z85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02"/>
    <w:bookmarkStart w:name="z85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03"/>
    <w:bookmarkStart w:name="z855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04"/>
    <w:bookmarkStart w:name="z85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805"/>
    <w:bookmarkStart w:name="z85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806"/>
    <w:bookmarkStart w:name="z85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807"/>
    <w:bookmarkStart w:name="z85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08"/>
    <w:bookmarkStart w:name="z86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809"/>
    <w:bookmarkStart w:name="z86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810"/>
    <w:bookmarkStart w:name="z86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811"/>
    <w:bookmarkStart w:name="z86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8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813"/>
    <w:bookmarkStart w:name="z86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814"/>
    <w:bookmarkStart w:name="z86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815"/>
    <w:bookmarkStart w:name="z87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816"/>
    <w:bookmarkStart w:name="z87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817"/>
    <w:bookmarkStart w:name="z87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818"/>
    <w:bookmarkStart w:name="z87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819"/>
    <w:bookmarkStart w:name="z87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20"/>
    <w:bookmarkStart w:name="z87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821"/>
    <w:bookmarkStart w:name="z87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822"/>
    <w:bookmarkStart w:name="z87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8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24"/>
    <w:bookmarkStart w:name="z87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825"/>
    <w:bookmarkStart w:name="z88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826"/>
    <w:bookmarkStart w:name="z88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827"/>
    <w:bookmarkStart w:name="z88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28"/>
    <w:bookmarkStart w:name="z88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829"/>
    <w:bookmarkStart w:name="z88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830"/>
    <w:bookmarkStart w:name="z88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831"/>
    <w:bookmarkStart w:name="z886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32"/>
    <w:bookmarkStart w:name="z88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33"/>
    <w:bookmarkStart w:name="z88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34"/>
    <w:bookmarkStart w:name="z88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35"/>
    <w:bookmarkStart w:name="z89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36"/>
    <w:bookmarkStart w:name="z89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37"/>
    <w:bookmarkStart w:name="z89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838"/>
    <w:bookmarkStart w:name="z89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39"/>
    <w:bookmarkStart w:name="z89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40"/>
    <w:bookmarkStart w:name="z89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841"/>
    <w:bookmarkStart w:name="z89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42"/>
    <w:bookmarkStart w:name="z89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843"/>
    <w:bookmarkStart w:name="z89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844"/>
    <w:bookmarkStart w:name="z89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845"/>
    <w:bookmarkStart w:name="z90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846"/>
    <w:bookmarkStart w:name="z90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847"/>
    <w:bookmarkStart w:name="z902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48"/>
    <w:bookmarkStart w:name="z90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849"/>
    <w:bookmarkStart w:name="z90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0"/>
    <w:bookmarkStart w:name="z90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51"/>
    <w:bookmarkStart w:name="z90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852"/>
    <w:bookmarkStart w:name="z907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53"/>
    <w:bookmarkStart w:name="z90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910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Кызылординской области"</w:t>
      </w:r>
    </w:p>
    <w:bookmarkEnd w:id="855"/>
    <w:bookmarkStart w:name="z911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56"/>
    <w:bookmarkStart w:name="z91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Кызылординской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857"/>
    <w:bookmarkStart w:name="z91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58"/>
    <w:bookmarkStart w:name="z91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59"/>
    <w:bookmarkStart w:name="z91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60"/>
    <w:bookmarkStart w:name="z91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861"/>
    <w:bookmarkStart w:name="z91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862"/>
    <w:bookmarkStart w:name="z91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863"/>
    <w:bookmarkStart w:name="z91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120008, Кызылординская область, город Кызылорда, проспект Абая, дом 27.</w:t>
      </w:r>
    </w:p>
    <w:bookmarkEnd w:id="864"/>
    <w:bookmarkStart w:name="z92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Кызылординской области".</w:t>
      </w:r>
    </w:p>
    <w:bookmarkEnd w:id="865"/>
    <w:bookmarkStart w:name="z92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66"/>
    <w:bookmarkStart w:name="z92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867"/>
    <w:bookmarkStart w:name="z92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68"/>
    <w:bookmarkStart w:name="z92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69"/>
    <w:bookmarkStart w:name="z925" w:id="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70"/>
    <w:bookmarkStart w:name="z92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871"/>
    <w:bookmarkStart w:name="z92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872"/>
    <w:bookmarkStart w:name="z92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873"/>
    <w:bookmarkStart w:name="z92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74"/>
    <w:bookmarkStart w:name="z93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875"/>
    <w:bookmarkStart w:name="z93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876"/>
    <w:bookmarkStart w:name="z93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877"/>
    <w:bookmarkStart w:name="z93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8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879"/>
    <w:bookmarkStart w:name="z93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880"/>
    <w:bookmarkStart w:name="z93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881"/>
    <w:bookmarkStart w:name="z94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882"/>
    <w:bookmarkStart w:name="z94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883"/>
    <w:bookmarkStart w:name="z94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884"/>
    <w:bookmarkStart w:name="z94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885"/>
    <w:bookmarkStart w:name="z94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86"/>
    <w:bookmarkStart w:name="z94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887"/>
    <w:bookmarkStart w:name="z94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888"/>
    <w:bookmarkStart w:name="z94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8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90"/>
    <w:bookmarkStart w:name="z94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891"/>
    <w:bookmarkStart w:name="z95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892"/>
    <w:bookmarkStart w:name="z95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893"/>
    <w:bookmarkStart w:name="z95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94"/>
    <w:bookmarkStart w:name="z95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895"/>
    <w:bookmarkStart w:name="z95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896"/>
    <w:bookmarkStart w:name="z95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897"/>
    <w:bookmarkStart w:name="z956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98"/>
    <w:bookmarkStart w:name="z95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99"/>
    <w:bookmarkStart w:name="z95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00"/>
    <w:bookmarkStart w:name="z95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901"/>
    <w:bookmarkStart w:name="z96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02"/>
    <w:bookmarkStart w:name="z96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03"/>
    <w:bookmarkStart w:name="z96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904"/>
    <w:bookmarkStart w:name="z96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05"/>
    <w:bookmarkStart w:name="z96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06"/>
    <w:bookmarkStart w:name="z965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907"/>
    <w:bookmarkStart w:name="z966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08"/>
    <w:bookmarkStart w:name="z96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909"/>
    <w:bookmarkStart w:name="z96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910"/>
    <w:bookmarkStart w:name="z96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911"/>
    <w:bookmarkStart w:name="z97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912"/>
    <w:bookmarkStart w:name="z97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913"/>
    <w:bookmarkStart w:name="z972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14"/>
    <w:bookmarkStart w:name="z97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915"/>
    <w:bookmarkStart w:name="z97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16"/>
    <w:bookmarkStart w:name="z97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17"/>
    <w:bookmarkStart w:name="z97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918"/>
    <w:bookmarkStart w:name="z977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19"/>
    <w:bookmarkStart w:name="z97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9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980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Мангистауской области"</w:t>
      </w:r>
    </w:p>
    <w:bookmarkEnd w:id="921"/>
    <w:bookmarkStart w:name="z981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22"/>
    <w:bookmarkStart w:name="z982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Мангистауской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923"/>
    <w:bookmarkStart w:name="z983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24"/>
    <w:bookmarkStart w:name="z984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25"/>
    <w:bookmarkStart w:name="z985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26"/>
    <w:bookmarkStart w:name="z986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927"/>
    <w:bookmarkStart w:name="z987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928"/>
    <w:bookmarkStart w:name="z988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929"/>
    <w:bookmarkStart w:name="z989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Департамента: Республика Казахстан, 130000, Мангистауская область, город Актау, 9 микрорайон, здание 23. </w:t>
      </w:r>
    </w:p>
    <w:bookmarkEnd w:id="930"/>
    <w:bookmarkStart w:name="z990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Мангистауской области".</w:t>
      </w:r>
    </w:p>
    <w:bookmarkEnd w:id="931"/>
    <w:bookmarkStart w:name="z991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32"/>
    <w:bookmarkStart w:name="z992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933"/>
    <w:bookmarkStart w:name="z993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34"/>
    <w:bookmarkStart w:name="z994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35"/>
    <w:bookmarkStart w:name="z995" w:id="9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36"/>
    <w:bookmarkStart w:name="z99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937"/>
    <w:bookmarkStart w:name="z99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938"/>
    <w:bookmarkStart w:name="z99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939"/>
    <w:bookmarkStart w:name="z99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40"/>
    <w:bookmarkStart w:name="z100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941"/>
    <w:bookmarkStart w:name="z100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942"/>
    <w:bookmarkStart w:name="z1002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943"/>
    <w:bookmarkStart w:name="z100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9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945"/>
    <w:bookmarkStart w:name="z100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946"/>
    <w:bookmarkStart w:name="z100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947"/>
    <w:bookmarkStart w:name="z101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948"/>
    <w:bookmarkStart w:name="z101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949"/>
    <w:bookmarkStart w:name="z101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950"/>
    <w:bookmarkStart w:name="z101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951"/>
    <w:bookmarkStart w:name="z101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52"/>
    <w:bookmarkStart w:name="z101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953"/>
    <w:bookmarkStart w:name="z101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954"/>
    <w:bookmarkStart w:name="z101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9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56"/>
    <w:bookmarkStart w:name="z101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957"/>
    <w:bookmarkStart w:name="z102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958"/>
    <w:bookmarkStart w:name="z102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959"/>
    <w:bookmarkStart w:name="z102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60"/>
    <w:bookmarkStart w:name="z102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961"/>
    <w:bookmarkStart w:name="z102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962"/>
    <w:bookmarkStart w:name="z102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963"/>
    <w:bookmarkStart w:name="z1026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64"/>
    <w:bookmarkStart w:name="z102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65"/>
    <w:bookmarkStart w:name="z102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66"/>
    <w:bookmarkStart w:name="z102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967"/>
    <w:bookmarkStart w:name="z103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68"/>
    <w:bookmarkStart w:name="z1031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69"/>
    <w:bookmarkStart w:name="z103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970"/>
    <w:bookmarkStart w:name="z103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71"/>
    <w:bookmarkStart w:name="z103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72"/>
    <w:bookmarkStart w:name="z103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973"/>
    <w:bookmarkStart w:name="z103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74"/>
    <w:bookmarkStart w:name="z103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975"/>
    <w:bookmarkStart w:name="z103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976"/>
    <w:bookmarkStart w:name="z103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977"/>
    <w:bookmarkStart w:name="z104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978"/>
    <w:bookmarkStart w:name="z104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979"/>
    <w:bookmarkStart w:name="z1042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80"/>
    <w:bookmarkStart w:name="z104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981"/>
    <w:bookmarkStart w:name="z104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82"/>
    <w:bookmarkStart w:name="z104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83"/>
    <w:bookmarkStart w:name="z104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984"/>
    <w:bookmarkStart w:name="z1047" w:id="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85"/>
    <w:bookmarkStart w:name="z104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9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1050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Павлодарской области"</w:t>
      </w:r>
    </w:p>
    <w:bookmarkEnd w:id="987"/>
    <w:bookmarkStart w:name="z1051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8"/>
    <w:bookmarkStart w:name="z105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""Департамент Комитета фармации Министерства здравоохранения Республики Казахстан по Павлодарской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989"/>
    <w:bookmarkStart w:name="z105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90"/>
    <w:bookmarkStart w:name="z105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91"/>
    <w:bookmarkStart w:name="z105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92"/>
    <w:bookmarkStart w:name="z105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993"/>
    <w:bookmarkStart w:name="z105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994"/>
    <w:bookmarkStart w:name="z105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995"/>
    <w:bookmarkStart w:name="z105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Павлодарская область, 140000, город Павлодар, улица Лермонтова, дом 59, нежилое помещение 64.</w:t>
      </w:r>
    </w:p>
    <w:bookmarkEnd w:id="996"/>
    <w:bookmarkStart w:name="z106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Павлодарской области".</w:t>
      </w:r>
    </w:p>
    <w:bookmarkEnd w:id="997"/>
    <w:bookmarkStart w:name="z106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98"/>
    <w:bookmarkStart w:name="z106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999"/>
    <w:bookmarkStart w:name="z106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00"/>
    <w:bookmarkStart w:name="z106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01"/>
    <w:bookmarkStart w:name="z1065" w:id="1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02"/>
    <w:bookmarkStart w:name="z106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1003"/>
    <w:bookmarkStart w:name="z106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1004"/>
    <w:bookmarkStart w:name="z106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1005"/>
    <w:bookmarkStart w:name="z106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06"/>
    <w:bookmarkStart w:name="z107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1007"/>
    <w:bookmarkStart w:name="z107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008"/>
    <w:bookmarkStart w:name="z107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1009"/>
    <w:bookmarkStart w:name="z107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0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011"/>
    <w:bookmarkStart w:name="z107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1012"/>
    <w:bookmarkStart w:name="z107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1013"/>
    <w:bookmarkStart w:name="z108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1014"/>
    <w:bookmarkStart w:name="z108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1015"/>
    <w:bookmarkStart w:name="z108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1016"/>
    <w:bookmarkStart w:name="z108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1017"/>
    <w:bookmarkStart w:name="z108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18"/>
    <w:bookmarkStart w:name="z108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019"/>
    <w:bookmarkStart w:name="z108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1020"/>
    <w:bookmarkStart w:name="z108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10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22"/>
    <w:bookmarkStart w:name="z108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023"/>
    <w:bookmarkStart w:name="z109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1024"/>
    <w:bookmarkStart w:name="z109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025"/>
    <w:bookmarkStart w:name="z109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26"/>
    <w:bookmarkStart w:name="z109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1027"/>
    <w:bookmarkStart w:name="z109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1028"/>
    <w:bookmarkStart w:name="z109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1029"/>
    <w:bookmarkStart w:name="z1096" w:id="1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30"/>
    <w:bookmarkStart w:name="z109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31"/>
    <w:bookmarkStart w:name="z109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32"/>
    <w:bookmarkStart w:name="z109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033"/>
    <w:bookmarkStart w:name="z110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34"/>
    <w:bookmarkStart w:name="z110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35"/>
    <w:bookmarkStart w:name="z110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1036"/>
    <w:bookmarkStart w:name="z110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37"/>
    <w:bookmarkStart w:name="z110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38"/>
    <w:bookmarkStart w:name="z110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39"/>
    <w:bookmarkStart w:name="z110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40"/>
    <w:bookmarkStart w:name="z110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1041"/>
    <w:bookmarkStart w:name="z110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1042"/>
    <w:bookmarkStart w:name="z110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1043"/>
    <w:bookmarkStart w:name="z111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044"/>
    <w:bookmarkStart w:name="z111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1045"/>
    <w:bookmarkStart w:name="z1112" w:id="1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46"/>
    <w:bookmarkStart w:name="z111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047"/>
    <w:bookmarkStart w:name="z111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48"/>
    <w:bookmarkStart w:name="z111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49"/>
    <w:bookmarkStart w:name="z111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50"/>
    <w:bookmarkStart w:name="z1117" w:id="1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51"/>
    <w:bookmarkStart w:name="z111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0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1120" w:id="1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Северо-Казахстанской области"</w:t>
      </w:r>
    </w:p>
    <w:bookmarkEnd w:id="1053"/>
    <w:bookmarkStart w:name="z1121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54"/>
    <w:bookmarkStart w:name="z112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Северо-Казахстанской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 </w:t>
      </w:r>
    </w:p>
    <w:bookmarkEnd w:id="1055"/>
    <w:bookmarkStart w:name="z112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56"/>
    <w:bookmarkStart w:name="z112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57"/>
    <w:bookmarkStart w:name="z112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58"/>
    <w:bookmarkStart w:name="z112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1059"/>
    <w:bookmarkStart w:name="z112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060"/>
    <w:bookmarkStart w:name="z112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1061"/>
    <w:bookmarkStart w:name="z112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150008, Северо-Казахстанская область, город Петропавловск, улица Конституции Казахстана, 36.</w:t>
      </w:r>
    </w:p>
    <w:bookmarkEnd w:id="1062"/>
    <w:bookmarkStart w:name="z113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Северо-Казахстанской области".</w:t>
      </w:r>
    </w:p>
    <w:bookmarkEnd w:id="1063"/>
    <w:bookmarkStart w:name="z113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64"/>
    <w:bookmarkStart w:name="z113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1065"/>
    <w:bookmarkStart w:name="z113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66"/>
    <w:bookmarkStart w:name="z113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67"/>
    <w:bookmarkStart w:name="z1135" w:id="1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68"/>
    <w:bookmarkStart w:name="z113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1069"/>
    <w:bookmarkStart w:name="z113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1070"/>
    <w:bookmarkStart w:name="z113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1071"/>
    <w:bookmarkStart w:name="z113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72"/>
    <w:bookmarkStart w:name="z114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1073"/>
    <w:bookmarkStart w:name="z114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074"/>
    <w:bookmarkStart w:name="z114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1075"/>
    <w:bookmarkStart w:name="z114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0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077"/>
    <w:bookmarkStart w:name="z1148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1078"/>
    <w:bookmarkStart w:name="z1149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1079"/>
    <w:bookmarkStart w:name="z1150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1080"/>
    <w:bookmarkStart w:name="z1151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1081"/>
    <w:bookmarkStart w:name="z1152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1082"/>
    <w:bookmarkStart w:name="z1153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1083"/>
    <w:bookmarkStart w:name="z1154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84"/>
    <w:bookmarkStart w:name="z1155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085"/>
    <w:bookmarkStart w:name="z1156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1086"/>
    <w:bookmarkStart w:name="z1157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10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8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88"/>
    <w:bookmarkStart w:name="z1159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089"/>
    <w:bookmarkStart w:name="z1160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1090"/>
    <w:bookmarkStart w:name="z1161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091"/>
    <w:bookmarkStart w:name="z1162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92"/>
    <w:bookmarkStart w:name="z1163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1093"/>
    <w:bookmarkStart w:name="z1164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1094"/>
    <w:bookmarkStart w:name="z1165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1095"/>
    <w:bookmarkStart w:name="z1166" w:id="1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96"/>
    <w:bookmarkStart w:name="z1167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97"/>
    <w:bookmarkStart w:name="z1168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98"/>
    <w:bookmarkStart w:name="z1169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099"/>
    <w:bookmarkStart w:name="z1170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00"/>
    <w:bookmarkStart w:name="z1171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01"/>
    <w:bookmarkStart w:name="z1172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1102"/>
    <w:bookmarkStart w:name="z1173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03"/>
    <w:bookmarkStart w:name="z1174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04"/>
    <w:bookmarkStart w:name="z1175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105"/>
    <w:bookmarkStart w:name="z1176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06"/>
    <w:bookmarkStart w:name="z1177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1107"/>
    <w:bookmarkStart w:name="z1178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1108"/>
    <w:bookmarkStart w:name="z1179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1109"/>
    <w:bookmarkStart w:name="z118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110"/>
    <w:bookmarkStart w:name="z1181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1111"/>
    <w:bookmarkStart w:name="z1182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12"/>
    <w:bookmarkStart w:name="z118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113"/>
    <w:bookmarkStart w:name="z1184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14"/>
    <w:bookmarkStart w:name="z118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15"/>
    <w:bookmarkStart w:name="z118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116"/>
    <w:bookmarkStart w:name="z1187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17"/>
    <w:bookmarkStart w:name="z118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"Южно-Казахстанской области" заменены на слова "Туркестанской области" в соответствии с приказом Министра здравоохранения РК от 05.11.2018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90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Туркестанской области"</w:t>
      </w:r>
    </w:p>
    <w:bookmarkEnd w:id="1119"/>
    <w:bookmarkStart w:name="z1191" w:id="1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20"/>
    <w:bookmarkStart w:name="z119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фармации Министерства здравоохранения Республики Казахстан по Туркестанской области"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</w:t>
      </w:r>
    </w:p>
    <w:bookmarkEnd w:id="1121"/>
    <w:bookmarkStart w:name="z1193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22"/>
    <w:bookmarkStart w:name="z1194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23"/>
    <w:bookmarkStart w:name="z1195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24"/>
    <w:bookmarkStart w:name="z1196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1125"/>
    <w:bookmarkStart w:name="z1197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126"/>
    <w:bookmarkStart w:name="z1198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1127"/>
    <w:bookmarkStart w:name="z1199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161200, Туркестанская область, город Туркестан, улица Т. Диметова, дом 77.</w:t>
      </w:r>
    </w:p>
    <w:bookmarkEnd w:id="1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0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Туркестанской области".</w:t>
      </w:r>
    </w:p>
    <w:bookmarkEnd w:id="1129"/>
    <w:bookmarkStart w:name="z1201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30"/>
    <w:bookmarkStart w:name="z1202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1131"/>
    <w:bookmarkStart w:name="z1203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32"/>
    <w:bookmarkStart w:name="z1204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33"/>
    <w:bookmarkStart w:name="z1205" w:id="1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34"/>
    <w:bookmarkStart w:name="z1206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1135"/>
    <w:bookmarkStart w:name="z1207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1136"/>
    <w:bookmarkStart w:name="z1208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1137"/>
    <w:bookmarkStart w:name="z1209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38"/>
    <w:bookmarkStart w:name="z1210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1139"/>
    <w:bookmarkStart w:name="z121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140"/>
    <w:bookmarkStart w:name="z1212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пределах своей компетенции; </w:t>
      </w:r>
    </w:p>
    <w:bookmarkEnd w:id="1141"/>
    <w:bookmarkStart w:name="z1213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143"/>
    <w:bookmarkStart w:name="z121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присвоении квалификационной категории специалистам с фармацевтическим образованием;</w:t>
      </w:r>
    </w:p>
    <w:bookmarkEnd w:id="1144"/>
    <w:bookmarkStart w:name="z121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1145"/>
    <w:bookmarkStart w:name="z122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1146"/>
    <w:bookmarkStart w:name="z122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1147"/>
    <w:bookmarkStart w:name="z122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осуществлении фармацевтических инспекций на соответствие надлежащим фармацевтическим практикам;</w:t>
      </w:r>
    </w:p>
    <w:bookmarkEnd w:id="1148"/>
    <w:bookmarkStart w:name="z122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1149"/>
    <w:bookmarkStart w:name="z122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150"/>
    <w:bookmarkStart w:name="z122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151"/>
    <w:bookmarkStart w:name="z122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рассмотрение обращений физических и юридических лиц в пределах компетенции; </w:t>
      </w:r>
    </w:p>
    <w:bookmarkEnd w:id="1152"/>
    <w:bookmarkStart w:name="z122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1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05.11.2018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154"/>
    <w:bookmarkStart w:name="z122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155"/>
    <w:bookmarkStart w:name="z123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1156"/>
    <w:bookmarkStart w:name="z123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157"/>
    <w:bookmarkStart w:name="z123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58"/>
    <w:bookmarkStart w:name="z123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1159"/>
    <w:bookmarkStart w:name="z123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1160"/>
    <w:bookmarkStart w:name="z123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1161"/>
    <w:bookmarkStart w:name="z1236" w:id="1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62"/>
    <w:bookmarkStart w:name="z123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63"/>
    <w:bookmarkStart w:name="z123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64"/>
    <w:bookmarkStart w:name="z123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165"/>
    <w:bookmarkStart w:name="z124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66"/>
    <w:bookmarkStart w:name="z124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67"/>
    <w:bookmarkStart w:name="z124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1168"/>
    <w:bookmarkStart w:name="z124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69"/>
    <w:bookmarkStart w:name="z124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70"/>
    <w:bookmarkStart w:name="z124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171"/>
    <w:bookmarkStart w:name="z124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72"/>
    <w:bookmarkStart w:name="z124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1173"/>
    <w:bookmarkStart w:name="z124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1174"/>
    <w:bookmarkStart w:name="z124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1175"/>
    <w:bookmarkStart w:name="z125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176"/>
    <w:bookmarkStart w:name="z125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1177"/>
    <w:bookmarkStart w:name="z1252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78"/>
    <w:bookmarkStart w:name="z125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179"/>
    <w:bookmarkStart w:name="z125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80"/>
    <w:bookmarkStart w:name="z125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81"/>
    <w:bookmarkStart w:name="z1256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182"/>
    <w:bookmarkStart w:name="z1257" w:id="1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83"/>
    <w:bookmarkStart w:name="z1258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228</w:t>
            </w:r>
          </w:p>
        </w:tc>
      </w:tr>
    </w:tbl>
    <w:bookmarkStart w:name="z1261" w:id="1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городу Шымкент"</w:t>
      </w:r>
    </w:p>
    <w:bookmarkEnd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приказом Министра здравоохранения РК от 05.11.2018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262" w:id="1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86"/>
    <w:bookmarkStart w:name="z126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фармации Министерства здравоохранения Республики Казахстан по городу Шымкент"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</w:t>
      </w:r>
    </w:p>
    <w:bookmarkEnd w:id="1187"/>
    <w:bookmarkStart w:name="z126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88"/>
    <w:bookmarkStart w:name="z126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89"/>
    <w:bookmarkStart w:name="z126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90"/>
    <w:bookmarkStart w:name="z126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1191"/>
    <w:bookmarkStart w:name="z126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92"/>
    <w:bookmarkStart w:name="z126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1193"/>
    <w:bookmarkStart w:name="z127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160000, город Шымкент, Аль-Фарабийский район, улица Т. Алимкулова, дом 12.</w:t>
      </w:r>
    </w:p>
    <w:bookmarkEnd w:id="1194"/>
    <w:bookmarkStart w:name="z127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городу Шымкент".</w:t>
      </w:r>
    </w:p>
    <w:bookmarkEnd w:id="1195"/>
    <w:bookmarkStart w:name="z127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96"/>
    <w:bookmarkStart w:name="z127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1197"/>
    <w:bookmarkStart w:name="z127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98"/>
    <w:bookmarkStart w:name="z127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99"/>
    <w:bookmarkStart w:name="z1276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00"/>
    <w:bookmarkStart w:name="z127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1201"/>
    <w:bookmarkStart w:name="z127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1202"/>
    <w:bookmarkStart w:name="z127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1203"/>
    <w:bookmarkStart w:name="z128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204"/>
    <w:bookmarkStart w:name="z128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1205"/>
    <w:bookmarkStart w:name="z128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206"/>
    <w:bookmarkStart w:name="z128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 </w:t>
      </w:r>
    </w:p>
    <w:bookmarkEnd w:id="1207"/>
    <w:bookmarkStart w:name="z128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1208"/>
    <w:bookmarkStart w:name="z128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1209"/>
    <w:bookmarkStart w:name="z128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свидетельства о присвоении квалификационной категории специалистам с фармацевтическим образованием;</w:t>
      </w:r>
    </w:p>
    <w:bookmarkEnd w:id="1210"/>
    <w:bookmarkStart w:name="z128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1211"/>
    <w:bookmarkStart w:name="z128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1212"/>
    <w:bookmarkStart w:name="z128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1213"/>
    <w:bookmarkStart w:name="z129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осуществлении фармацевтических инспекций на соответствие надлежащим фармацевтическим практикам;</w:t>
      </w:r>
    </w:p>
    <w:bookmarkEnd w:id="1214"/>
    <w:bookmarkStart w:name="z129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1215"/>
    <w:bookmarkStart w:name="z129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16"/>
    <w:bookmarkStart w:name="z129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217"/>
    <w:bookmarkStart w:name="z129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обращений физических и юридических лиц в пределах компетенции; </w:t>
      </w:r>
    </w:p>
    <w:bookmarkEnd w:id="1218"/>
    <w:bookmarkStart w:name="z129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1219"/>
    <w:bookmarkStart w:name="z129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220"/>
    <w:bookmarkStart w:name="z129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1221"/>
    <w:bookmarkStart w:name="z129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1222"/>
    <w:bookmarkStart w:name="z129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223"/>
    <w:bookmarkStart w:name="z130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24"/>
    <w:bookmarkStart w:name="z130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1225"/>
    <w:bookmarkStart w:name="z130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1226"/>
    <w:bookmarkStart w:name="z130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1227"/>
    <w:bookmarkStart w:name="z1304" w:id="1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28"/>
    <w:bookmarkStart w:name="z130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29"/>
    <w:bookmarkStart w:name="z130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30"/>
    <w:bookmarkStart w:name="z130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231"/>
    <w:bookmarkStart w:name="z130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32"/>
    <w:bookmarkStart w:name="z130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33"/>
    <w:bookmarkStart w:name="z131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1234"/>
    <w:bookmarkStart w:name="z131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35"/>
    <w:bookmarkStart w:name="z131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236"/>
    <w:bookmarkStart w:name="z131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37"/>
    <w:bookmarkStart w:name="z131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1238"/>
    <w:bookmarkStart w:name="z131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1239"/>
    <w:bookmarkStart w:name="z131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1240"/>
    <w:bookmarkStart w:name="z131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241"/>
    <w:bookmarkStart w:name="z131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42"/>
    <w:bookmarkStart w:name="z131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1243"/>
    <w:bookmarkStart w:name="z1320" w:id="1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44"/>
    <w:bookmarkStart w:name="z132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245"/>
    <w:bookmarkStart w:name="z132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46"/>
    <w:bookmarkStart w:name="z132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47"/>
    <w:bookmarkStart w:name="z132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248"/>
    <w:bookmarkStart w:name="z1325" w:id="1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49"/>
    <w:bookmarkStart w:name="z132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2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