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af64" w14:textId="509a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заместителей председателя Комитета фармации Министерства здравоохранения Республики Казахстан, руководителей территориальных подразделений и их заместителей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июня 2018 года № 358. Утратил силу приказом и.о. Министра здравоохранения Республики Казахстан от 5 августа 2019 года № 429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05.08.2019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942 "О реорганизации ведомств Министерства здравоохранения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квалификационными требованиями к административным государственным должностям корпуса "Б",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 и приказом Ответственного секретаря Министерства здравоохранения Республики Казахстан от 16 февраля 2018 года № 63 "Об утверждении структуры и штатной численности Комитета фармации Министерства здравоохранения Республики Казахстан и его территориальных подразделений",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 к административным государственным должностям корпуса "Б" заместителей председателя Комитета фармации Министерства здравоохранения Республики Казахстан, руководителей территориальных подразделений и их заместителей.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принятия настоящего приказа его размещение на интернет-ресурсе Министерства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здравоохраненяи Республики Казахстан Токежанова Б.Т.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358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административным государственным должностям корпуса "Б" заместителей председателя Комитета фармации Министерства здравоохранения Республики Казахстан, руководителей территориальных подразделений и их заместителей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Загодовок в редакции приказа Министра здравоохранения РК от 21.11.2018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Заместитель председателя Комитета фармации Министерства здравоохранения Республики Казахстан – заместитель главного государственного фармацевтического инспектора Республики Казахстан, категория С-1 (1 единица), № 18-1-1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"/>
        <w:gridCol w:w="12155"/>
      </w:tblGrid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bookmarkEnd w:id="9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0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  <w:bookmarkEnd w:id="11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коррупции, стратегическое мышление, лидерство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12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Типовым квалификационным требованиям к административным государственным должностям корпуса "Б" 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13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центрального аппарата Комитета и территориальных подразделений по вопросам обращения лекарственных средств, изделий медицинского назначения и медицинской техники. Участие в рабочих группах Евразийского экономического союза и Всемирной торговой организации, международного сотрудничества в сфере обращения лекарственных средств, изделий медицинского назначения и медицинской техники. Реализация государственной программы развития здравоохранения Республики Казахстан "Денсаулық" на 2016-2019 годы, Стратегического плана на 2017-2021 годы. Участие в разработке нормативных правовых актов в сфере обращения лекарственных средств, изделий медицинского назначения и медицинской техники. Формирование и реализация государственной политики. Участие в реализации Национальной лекарственной политики Республики Казахстан. Осуществление координации и государственного управления в области организации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техники.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правонарушениях. Рассмотрение обращений физических и юридических лиц в пределах компетенции и принятие по ним необходимых мер (при необходимости). Выполнение иных обязанностей в соответствии с законодательством Республики Казахстан.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Заместитель председателя Комитета фармации Министерства здравоохранения Республики Казахстан – заместитель главного государственного фармацевтического инспектора Республики Казахстан (при наличии фармацевтического образования), категория С-1 (1 единица), № 18-1-2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"/>
        <w:gridCol w:w="12155"/>
      </w:tblGrid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bookmarkEnd w:id="15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6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(фармация, медицина, общественное здравоохранение, медико-профилактическое дело) или право (юриспруденция)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  <w:bookmarkEnd w:id="17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коррупции, стратегическое мышление, лидерство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18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19"/>
        </w:tc>
        <w:tc>
          <w:tcPr>
            <w:tcW w:w="1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центрального аппарата Комитета и территориальных подразделений по вопросам обращения лекарственных средств, изделий медицинского назначения и медицинской техники. Участие в рабочих группах Евразийского экономического союза и Всемирной торговой организации, международного сотрудничества в сфере обращения лекарственных средств, изделий медицинского назначения и медицинской техники. Реализация государственной программы развития здравоохранения Республики Казахстан "Денсаулық" на 2016-2019 годы, Стратегического плана на 2017-2021 годы. Участие в разработке нормативных правовых актов в сфере обращения лекарственных средств, изделий медицинского назначения и медицинской техники. Формирование и реализация государственной политики. Участие в реализации Национальной лекарственной политики Республики Казахстан. Осуществление координации и государственного управления в области организации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техники.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правонарушениях. Рассмотрение обращений физических и юридических лиц в пределах компетенции и принятие по ним необходимых мер (при необходимости). Выполнение иных обязанностей в соответствии с законодательством Республики Казахстан.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Руководитель территориального подразделения Комитета фармации Министерства здравоохранения Республики Казахстан (главный государственный фармацевтический инспектор области, городов республиканского значения и столицы), категория С-О-1 (17 единиц), № 18-2-1, 18-3-1, 18-4-1, 18-5-1, 18-6-1, 18-7-1, 18-8-1, 18-9-1, 18-10-1, 18-11-1, 18-12-1, 18-13-1, 18-14-1, 18-15-1, 18-16-1, 18-17-1, 18-18-1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3 в редакции приказа Министра здравоохранения РК от 21.11.2018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"/>
        <w:gridCol w:w="12189"/>
      </w:tblGrid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bookmarkEnd w:id="21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22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  <w:bookmarkEnd w:id="23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коррупции, стратегическое мышление, лидерство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24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25"/>
        </w:tc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Руководство, координация, реализация, планирование работы Департамента. Реализация государственной политики в сфере обращения лекарственных средств, изделий медицинского назначения и медицинской техники в соответствующей области. Осуществление государственного контроля в сфере обращения лекарственных средств, изделий медицинского назначения и медицинской техники, фармацевтической инспекции, оказание государственных услуг в фармацевтической деятельности. Осуществление мер по пресечению реализации фальсифицированных лекарственных средств, изделий медицинского назначения и медицинской техники. Осуществление мер по проведению мониторинга цен и ценообразования. Реализация в государственной программы развития здравоохранения Республики Казахстан "Денсаулық" на 2016-2019 годы. Реализация Национальной лекарственной политики. Организация внедрения стандартов GхP установленного приказом Министра здравоохранения и социального развития Республики Казахстан от 27 мая 2015 года № 392. Оказание методологической помощи сотрудникам по вопросам деятельности Департамента. Принятие решений о поощрении и наложении дисциплинарных взысканий на сотрудников, а также их перемещении. Обеспечение Департамента квалифицированными кадрами, рациональное использование и развитие их профессиональных знаний и опыта, соблюдения исполнительской и трудовой дисциплины, качества работы по управлению документацией. Обеспечение исполнения сотрудниками Департамента законодательства Республики Казахстан о государственной службе, в том числе антикоррупционного законодательства. Принятие решений дисциплинарной, аттестационной, конкурсной и иных комиссий. Рассмотрение обращений физических и юридических лиц в пределах компетенции и принятие по ним необходимых мер.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Казахстан. Выполнение иных обязанностей в соответствии с законодательством Республики Казахстан.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Заместитель руководителя территориального подразделения Комитета фармации Министерства здравоохранения Республики Казахстан (заместитель главного государственного фармацевтического инспектора области, городов республиканского значения и столицы), категория С-О-2 (17 единиц), № 18-2-2, 18-3-2, 18-4-2, 18-5-2, 18-6-2, 18-7-2, 18-8-2, 18-9-2, 18-10-2, 18-11-2, 18-12-2, 18-13-2, 18-14-2, 18-15-2, 18-16-2, 18-17-2, 18-18-2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таблицы 4 в редакции приказа Министра здравоохранения РК от 21.11.2018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12157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bookmarkEnd w:id="27"/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28"/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по специальностям здравоохранение и социальное обеспечение (фармация)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  <w:bookmarkEnd w:id="29"/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коррупции, стратегическое мышление, лидерство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  <w:bookmarkEnd w:id="30"/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</w:t>
            </w:r>
          </w:p>
        </w:tc>
      </w:tr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  <w:bookmarkEnd w:id="31"/>
        </w:tc>
        <w:tc>
          <w:tcPr>
            <w:tcW w:w="1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координация, реализация и планирование работы Департамента. Реализация государственной политики в сфере обращения лекарственных средств, изделий медицинского назначения и медицинской техники. Осуществление государственного контроля в сфере обращения лекарственных средств, изделий медицинского назначения и медицинской техники, фармацевтической инспекции, оказание государственных услуг в фармацевтической деятельности. Реализация мер по пресечению фальсифицированных лекарственных средств, изделий медицинского назначения и медицинской техники, Реализация проведения мониторинга цен. Реализация Национальной лекарственной политики, государственной программы развития здравоохранения Республики Казахстан "Денсаулық" на 2016-2019 годы. Оказание методологической помощи сотрудникам по вопросам деятельности Департамента. Внесение предложений о поощрении и наложении дисциплинарных взысканий на сотрудников, а также их перемещении. Обеспечение соблюдения исполнительской и трудовой дисциплины, качественной организации работы по управлению документацией сотрудниками Департамента, кроме того исполнения законодательства Республики Казахстан о государственной службе, в том числе антикоррупционного законодательства. Организация деятельности дисциплинарной, аттестационной, конкурсной и иных комиссий. Рассмотрение обращений физических и юридических лиц в пределах компетенции и принятие по ним необходимых мер.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Казахстан. Выполнение иных обязанностей в соответствии с законодательством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