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c079" w14:textId="59fc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15 декабря 2017 года № 453 "Об утверждении положений территориальных органов Комитета телекоммуникаций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коммуникаций Республики Казахстан от 11 сентября 2018 года № 396. Утратил силу приказом Министра информации и коммуникаций Республики Казахстан от 15 октября 2018 года № 440 (вводится в действие с 4 декабря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04.12.2018).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 сентября 2018 года № 549 "О некоторых вопросах Министерства информации и коммуникаций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15 декабря 2017 года № 453 "Об утверждении положений территориальных органов Комитета телекоммуникаций Министерства информации и коммуникаций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Республиканском государственном учреждении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 (далее – Инспекция) является территориальным органом Комитета телекоммуникаций Министерства информации и коммуникаций Республики Казахстан (далее – Комитет), осуществляющим реализационные и контрольные функции в области связи и информатизации.";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информации и коммуникаций Республики Казахстан по городу Алматы и Алматинской области".".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перерегистрацию в органах юстиции;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Мауберлинова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