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c4b3" w14:textId="990c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Комитета телекоммуникаций Министерства информации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15 октября 2018 года № 440. Утратил силу приказом Министра цифрового развития, оборонной и аэрокосмической промышленности Республики Казахстан от 3 мая 2019 года № 68/НҚ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оборонной и аэрокосмической промышленности РК от 03.05.2019 </w:t>
      </w:r>
      <w:r>
        <w:rPr>
          <w:rFonts w:ascii="Times New Roman"/>
          <w:b w:val="false"/>
          <w:i w:val="false"/>
          <w:color w:val="ff0000"/>
          <w:sz w:val="28"/>
        </w:rPr>
        <w:t>№ 68/НҚ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 сентября 2018 года № 549 "О некоторых вопросах Министерства информации и коммуникаций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Актюбинской, Западно-Казахстанской, Мангистауской, Атырауской областям"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Астане и Акмолинской, Карагандинской областям"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Костанайской, Северо-Казахстанской областям"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Восточно-Казахстанской, Павлодарской областям"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Шымкент и Жамбылской, Туркестанской, Кызылординской областям"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телекоммуникаций Министерства информации и коммуникаций Республики Казахстан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введения в действие настоящего приказа перерегистрацию в органах юстиции;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 и вводится в действие с 4 декабря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2018 года № 440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Актюбинской, Западно-Казахстанской, Мангистауской, Атырауской областям"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Актюбинской, Западно-Казахстанской, Мангистауской, Атырауской областям"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030000, Актюбинская область, город Актобе, проспект Абилкайыр хана, 62.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Актюбинской, Западно-Казахстанской, Мангистауской, Атырауской областям".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 и права Инспекции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связи, информатизации и телерадиовещании на соответствующих территориальных единицах.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связи, информатизации и телерадиовещании на соответствующей административно-территориальной единице;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 на соответствующей административно-территориальной единице;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соблюдением технических параметров качества телерадиовещания и национальных стандартов телерадиовещания;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предписаний при выявлении нарушений требований законодательства Республики Казахстан о связи, информатизации и телерадиовещании;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иные функции в соответствии с законодательством Республики Казахстан.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предписаний при выявлении нарушений требований законодательства Республики Казахстан о связи, информатизации и телерадиовещании без права делегирования;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сохранность государственной собственности, находящейся на балансе Инспекции.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Имущество Инспекции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Инспекции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временном отсутствии Руководителя Инспекции его должностные обязанности исполняет заместитель Руководителя Инспекции, назначаемый на должность и освобождаемый от должности Ответственным секретарем Министерства информации и коммуникаций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этих целях Руководитель Инспекции: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законодательством Республики Казахстан в Инспекции образуются: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2018 года № 440</w:t>
            </w:r>
          </w:p>
        </w:tc>
      </w:tr>
    </w:tbl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050026, город Алматы, Алмалинский район, улица Жумалиева, 108.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 и права Инспекции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связи, информатизации и телерадиовещании на соответствующих территориальных единицах.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связи, информатизации и телерадиовещании на соответствующей административно-территориальной единице;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 на соответствующей административно-территориальной единице;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соблюдением технических параметров качества телерадиовещания и национальных стандартов телерадиовещания;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предписаний при выявлении нарушений требований законодательства Республики Казахстан о связи, информатизации и телерадиовещании;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130"/>
    <w:bookmarkStart w:name="z13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Имущество Инспекции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135"/>
    <w:bookmarkStart w:name="z14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Инспекции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временном отсутствии Руководителя Инспекции его должностные обязанности исполняет заместитель Руководителя Инспекции, назначаемый на должность и освобождаемый от должности Ответственным секретарем Министерства информации и коммуникаций Республики Казахстан.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этих целях Руководитель Инспекции: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предписания при выявлении нарушений требований законодательства Республики Казахстан о связи, информатизации и телерадиовещании без права делегирования;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законодательством Республики Казахстан в Инспекции образуются: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2018 года № 440</w:t>
            </w:r>
          </w:p>
        </w:tc>
      </w:tr>
    </w:tbl>
    <w:bookmarkStart w:name="z16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Астане и Акмолинской, Карагандинской областям"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Астане и Акмолинской, Карагандинской областям"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010000, город Астана, Сарыаркинский район, проспект Республики, 13.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Астане и Акмолинской, Карагандинской областям".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69"/>
    <w:bookmarkStart w:name="z1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 и права Инспекции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связи, информатизации и телерадиовещании на соответствующих территориальных единицах.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связи, информатизации и телерадиовещании на соответствующей административно-территориальной единице;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 на соответствующей административно-территориальной единице;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соблюдением технических параметров качества телерадиовещания и национальных стандартов телерадиовещания;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предписаний при выявлении нарушений требований законодательства Республики Казахстан о связи, информатизации и телерадиовещании;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200"/>
    <w:bookmarkStart w:name="z20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Имущество Инспекции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05"/>
    <w:bookmarkStart w:name="z21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Инспекции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временном отсутствии Руководителя Инспекции его должностные обязанности исполняет заместитель Руководителя Инспекции, назначаемый на должность и освобождаемый от должности Ответственным секретарем Министерства информации и коммуникаций Республики Казахстан.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этих целях Руководитель Инспекции: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предписания при выявлении нарушений требований законодательства Республики Казахстан о связи, информатизации и телерадиовещании без права делегирования;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законодательством Республики Казахстан в Инспекции образуются: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223"/>
    <w:bookmarkStart w:name="z23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2018 года № 440</w:t>
            </w:r>
          </w:p>
        </w:tc>
      </w:tr>
    </w:tbl>
    <w:bookmarkStart w:name="z23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Костанайской, Северо-Казахстанской областям"</w:t>
      </w:r>
    </w:p>
    <w:bookmarkEnd w:id="226"/>
    <w:bookmarkStart w:name="z23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Костанайской, Северо-Казахстанской областям"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110000, Костанайская область, город Костанай, улица Темирбаева, 14, кв. 58-59.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Костанайской, Северо-Казахстанской областям".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39"/>
    <w:bookmarkStart w:name="z24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 и права Инспекции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связи, информатизации и телерадиовещании на соответствующих территориальных единицах.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связи, информатизации и телерадиовещании на соответствующей административно-территориальной единице;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 на соответствующей административно-территориальной единице;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соблюдением технических параметров качества телерадиовещания и национальных стандартов телерадиовещания;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предписаний при выявлении нарушений требований законодательства Республики Казахстан о связи, информатизации и телерадиовещании;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270"/>
    <w:bookmarkStart w:name="z28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Имущество Инспекции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75"/>
    <w:bookmarkStart w:name="z28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Инспекции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временном отсутствии Руководителя Инспекции его должностные обязанности исполняет заместитель Руководителя Инспекции, назначаемый на должность и освобождаемый от должности Ответственным секретарем Министерства информации и коммуникаций Республики Казахстан.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этих целях Руководитель Инспекции: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предписания при выявлении нарушений требований законодательства Республики Казахстан о связи, информатизации и телерадиовещании без права делегирования;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законодательством Республики Казахстан в Инспекции образуются: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293"/>
    <w:bookmarkStart w:name="z30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2018 года № 440</w:t>
            </w:r>
          </w:p>
        </w:tc>
      </w:tr>
    </w:tbl>
    <w:bookmarkStart w:name="z30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Восточно-Казахстанской, Павлодарской областям"</w:t>
      </w:r>
    </w:p>
    <w:bookmarkEnd w:id="296"/>
    <w:bookmarkStart w:name="z30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Восточно-Казахстанской, Павлодарской областям"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070000, Восточно-Казахстанская область, город Усть-Каменогорск, улица Карла Либкнехта, 19.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Восточно-Казахстанской, Павлодарской областям".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09"/>
    <w:bookmarkStart w:name="z32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 и права Инспекции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связи, информатизации и телерадиовещании на соответствующих территориальных единицах.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связи, информатизации и телерадиовещании на соответствующей административно-территориальной единице;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 на соответствующей административно-территориальной единице;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соблюдением технических параметров качества телерадиовещания и национальных стандартов телерадиовещания;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предписаний при выявлении нарушений требований законодательства Республики Казахстан о связи, информатизации и телерадиовещании;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предписаний при выявлении нарушений требований законодательства Республики Казахстан о связи, информатизации и телерадиовещании;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сохранность государственной собственности, находящейся на балансе Инспекции.</w:t>
      </w:r>
    </w:p>
    <w:bookmarkEnd w:id="341"/>
    <w:bookmarkStart w:name="z352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Имущество Инспекции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346"/>
    <w:bookmarkStart w:name="z357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Инспекции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временном отсутствии Руководителя Инспекции его должностные обязанности исполняет заместитель Руководителя Инспекции, назначаемый на должность и освобождаемый от должности Ответственным секретарем Министерства информации и коммуникаций Республики Казахстан.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этих целях Руководитель Инспекции: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предписания при выявлении нарушений требований законодательства Республики Казахстан о связи, информатизации и телерадиовещании без права делегирования;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законодательством Республики Казахстан в Инспекции образуются: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364"/>
    <w:bookmarkStart w:name="z37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 2018 года № 440</w:t>
            </w:r>
          </w:p>
        </w:tc>
      </w:tr>
    </w:tbl>
    <w:bookmarkStart w:name="z378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Шымкент и Жамбылской, Туркестанской, Кызылординской областям"</w:t>
      </w:r>
    </w:p>
    <w:bookmarkEnd w:id="367"/>
    <w:bookmarkStart w:name="z379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Шымкент и Жамбылской, Туркестанской, Кызылординской областям"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160000, Южно-Казахстанская область, город Шымкент, проспект Таукехана, 35.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Шымкент и Жамбылской, Туркестанской, Кызылординской областям".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80"/>
    <w:bookmarkStart w:name="z392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 и права Инспекции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связи, информатизации и телерадиовещании на соответствующих территориальных единицах.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связи, информатизации и телерадиовещании на соответствующей административно-территориальной единице;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386"/>
    <w:bookmarkStart w:name="z39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387"/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 на соответствующей административно-территориальной единице;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соблюдением технических параметров качества телерадиовещания и национальных стандартов телерадиовещания;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предписаний при выявлении нарушений требований законодательства Республики Казахстан о связи, информатизации и телерадиовещании;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402"/>
    <w:bookmarkStart w:name="z41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403"/>
    <w:bookmarkStart w:name="z41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405"/>
    <w:bookmarkStart w:name="z41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407"/>
    <w:bookmarkStart w:name="z41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08"/>
    <w:bookmarkStart w:name="z42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409"/>
    <w:bookmarkStart w:name="z42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410"/>
    <w:bookmarkStart w:name="z42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411"/>
    <w:bookmarkStart w:name="z423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Имущество Инспекции</w:t>
      </w:r>
    </w:p>
    <w:bookmarkEnd w:id="412"/>
    <w:bookmarkStart w:name="z42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413"/>
    <w:bookmarkStart w:name="z42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414"/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415"/>
    <w:bookmarkStart w:name="z4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416"/>
    <w:bookmarkStart w:name="z42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Инспекции</w:t>
      </w:r>
    </w:p>
    <w:bookmarkEnd w:id="417"/>
    <w:bookmarkStart w:name="z4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418"/>
    <w:bookmarkStart w:name="z4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временном отсутствии Руководителя Инспекции его должностные обязанности исполняет заместитель Руководителя Инспекции, назначаемый на должность и освобождаемый от должности Ответственным секретарем Министерства информации и коммуникаций Республики Казахстан.</w:t>
      </w:r>
    </w:p>
    <w:bookmarkEnd w:id="419"/>
    <w:bookmarkStart w:name="z43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420"/>
    <w:bookmarkStart w:name="z43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этих целях Руководитель Инспекции:</w:t>
      </w:r>
    </w:p>
    <w:bookmarkEnd w:id="421"/>
    <w:bookmarkStart w:name="z43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422"/>
    <w:bookmarkStart w:name="z43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423"/>
    <w:bookmarkStart w:name="z43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424"/>
    <w:bookmarkStart w:name="z43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425"/>
    <w:bookmarkStart w:name="z43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426"/>
    <w:bookmarkStart w:name="z43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предписания при выявлении нарушений требований законодательства Республики Казахстан о связи, информатизации и телерадиовещании без права делегирования;</w:t>
      </w:r>
    </w:p>
    <w:bookmarkEnd w:id="427"/>
    <w:bookmarkStart w:name="z43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428"/>
    <w:bookmarkStart w:name="z44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законодательством Республики Казахстан в Инспекции образуются:</w:t>
      </w:r>
    </w:p>
    <w:bookmarkEnd w:id="429"/>
    <w:bookmarkStart w:name="z44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430"/>
    <w:bookmarkStart w:name="z44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431"/>
    <w:bookmarkStart w:name="z44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432"/>
    <w:bookmarkStart w:name="z44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433"/>
    <w:bookmarkStart w:name="z44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434"/>
    <w:bookmarkStart w:name="z446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435"/>
    <w:bookmarkStart w:name="z44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2018 года № 440</w:t>
            </w:r>
          </w:p>
        </w:tc>
      </w:tr>
    </w:tbl>
    <w:bookmarkStart w:name="z449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информации и коммуникаций Республики Казахстан</w:t>
      </w:r>
    </w:p>
    <w:bookmarkEnd w:id="437"/>
    <w:bookmarkStart w:name="z45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15 декабря 2017 года № 453 "Об утверждении положений территориальных органов Комитета телекоммуникаций Министерства информации и коммуникаций Республики Казахстан";</w:t>
      </w:r>
    </w:p>
    <w:bookmarkEnd w:id="438"/>
    <w:bookmarkStart w:name="z45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15 августа 2018 года № 361 "О внесении изменений в приказ Министра информации и коммуникаций Республики Казахстан от 15 декабря 2017 года № 453 "Об утверждении положений территориальных органов Комитета телекоммуникаций Министерства информации и коммуникаций Республики Казахстан";</w:t>
      </w:r>
    </w:p>
    <w:bookmarkEnd w:id="439"/>
    <w:bookmarkStart w:name="z45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11 сентября 2018 года № 396 "О внесении изменений в приказ Министра информации и коммуникаций Республики Казахстан от 15 декабря 2017 года № 453 "Об утверждении положений территориальных органов Комитета телекоммуникаций Министерства информации и коммуникаций Республики Казахстан".</w:t>
      </w:r>
    </w:p>
    <w:bookmarkEnd w:id="4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