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31f9" w14:textId="01a3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водным ресурсам Министерства экологии, геологии и природных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Ответственного секретаря Министерства экологии, геологии и природных ресурсов Республики Казахстан от 1 августа 2019 года № 8-П. Отменен приказом Министра водных ресурсов и ирригации Республики Казахстан от 6 октября 2023 года № 4-Ө.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водных ресурсов и ирригации РК от 06.10.2023 </w:t>
      </w:r>
      <w:r>
        <w:rPr>
          <w:rFonts w:ascii="Times New Roman"/>
          <w:b w:val="false"/>
          <w:i w:val="false"/>
          <w:color w:val="ff0000"/>
          <w:sz w:val="28"/>
        </w:rPr>
        <w:t>№ 4-Ө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"Некоторые вопросы Министерства экологии, геологии и природных ресурсов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Полномочий ответственного секретаря, утвержденных Указом Президента Республики Казахстан от 27 июля 2007 года № 372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водным ресурсам Министерства экологии, геологии и природных ресурсов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Ответственный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8-П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водным ресурсам Министерства экологии, геологии и природных ресурсов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водным ресурсам Министерства экологии, геологии и природных ресурсов Республики Казахстан" (далее – Комитет) является государственным органом и ведомством в пределах компетенции Министерства экологии, геологии и природных ресурсов Республики Казахстан (далее – Министерство), осуществляющим стратегические, регулятивные, реализационные и контрольно-надзорные функции в области использования и охраны водного фонда, возложенные на него Конституцией, законами, иными нормативными правовыми актами Республики Казахстан и настоящим Положением.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лицом, подведомственным Министерству,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экологии, геологии и природных ресурсов РК от 11.10.2021 </w:t>
      </w:r>
      <w:r>
        <w:rPr>
          <w:rFonts w:ascii="Times New Roman"/>
          <w:b w:val="false"/>
          <w:i w:val="false"/>
          <w:color w:val="000000"/>
          <w:sz w:val="28"/>
        </w:rPr>
        <w:t>№ 405-Ө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Республика Казахстан, 010000, город Нур-Султан, Есильский район, проспект Мәңгілік ел, 8, административное здание "Дом министерств".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по водным ресурсам Министерства экологии, геологии и природных ресурсов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Комитет имеет подведомственные организации и территориальные органы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Комитета.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Комитета осуществляется за счет средств республиканского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Задачи: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координации по вопросам реализации государственной политики, выполнение стратегических, регулятивных, реализационных и контрольно-надзорных функций в сфере управления водными ресурсами.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</w:p>
    <w:bookmarkEnd w:id="28"/>
    <w:bookmarkStart w:name="z1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осуществляет контроль за соблюдением собственниками режима работы водохозяйственных сооружений, а также требований, установленных нормативными правовыми актами в области безопасности плотин;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по бассейнам водных объектов объемы природоохранных и санитарно-эпидемиологических пропусков;</w:t>
      </w:r>
    </w:p>
    <w:bookmarkEnd w:id="30"/>
    <w:bookmarkStart w:name="z1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устанавливает лимиты водопользования в разрезе бассейнов и областей городов республиканского значения, столицы на десятилетний период;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для поверхностных водных объектов стандарты качества воды;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создает совместно с заинтересованными государственными органами республиканскую информационно-аналитическую систему использования водных ресурсов;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создает информационную базу данных водных объектов и обеспечивает доступ к ней всех заинтересованных лиц;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предоставление водных объектов для совместного пользования;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доступ заинтересованных физических и юридических лиц к информации, содержащейся в государственном водном кадастре;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и реализует инвестиционные проекты в водном хозяйстве;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государственное управление в области использования и охраны водного фонда, водоснабжения и водоотведения (кроме водохозяйственных и водоотводящих систем, расположенных в населенных пунктах);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эксплуатацию водных объектов, водохозяйственных сооружений, находящихся в республиканской собственности;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проектные, изыскательские, научно-исследовательские и конструкторские работы в области использования и охраны водного фонда, водоснабжения и водоотведения вне пределов населенных пунктов;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определяет порядок ведение государственного учета вод и их использование, ведение государственного водного кадастра и государственного мониторинга водных объектов;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согласовывает на предмет допустимого уровня использования водных ресурсов прогнозы использования и охраны водных ресурсов в составе схем развития и размещения производительных сил и отраслей экономики, разработанные центральными исполнительными органами;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согласовывает удельные нормы водопотребления и водоотведения;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контроль за выполнением условий и требований международных соглашений о трансграничных водах;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рассматривают дела об административных правонарушениях;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схемы комплексного использования и охраны водных ресурсов по бассейнам основных рек и других водных объектов в целом по республике;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работы по просвещению и воспитанию населения в деле рационального использования и охраны водного фонда;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предприятия, а также вида республиканского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рассматривает, согласовывает, и утверждает планы развития республиканских государственных предприятий и отчеты по их исполнению;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согласовывает проектную документацию по установлению водоохранных зон, защитных полос водных объектов, зон санитарной охраны источников питьевого водоснабжения;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согласовывает использование подземных вод питьевого качества для целей, не связанных с питьевым и хозяйственно-бытовым водоснабжением;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согласовывает установление места для массового отдыха, туризма и спорта на водных объектах и водохозяйственных сооружениях;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согласовывает перечень водных объектов, используемых для лесосплава, и порядок проведения их очистки;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проводит аттестацию организаций на право проведения работ в области безопасности плотин;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правила, определяющие критерии отнесения плотин к декларируемым, и правила разработки декларации безопасности плотины;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утверждает единую систему классификации качества воды в водных объектах;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и утверждает по согласованию с уполномоченным органом в области охраны окружающей среды для поверхностных водных объектов стандарты качества воды в них на основе единой системы классификации качества воды в водных объектах;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согласовывает проектирование, строительство и размещение на водных объектах и (или) водоохранных зонах (кроме водоохранных полос) новых объектов (зданий, сооружений, их комплексов и коммуникаций), а также реконструкцию (расширение, модернизацию, техническое перевооружение, перепрофилирование) существующих объектов, возведенных до отнесения занимаемых ими земельных участков к водоохранным зонам и полосам или иным особо охраняемым природным территориям;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нормативные правовые акты в области безопасности плотин;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участвует в выработке приоритетных направлений межгосударственного сотрудничества в области использования и охраны водного фонда;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международное сотрудничество в пределах своей компетенции;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вносит предложения по заключению и денонсации международных договоров в пределах своей компетенции;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проводит работу по заключению и денонсации международных договоров в пределах своей компетенции, а также обеспечивает их реализацию.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экологии, геологии и природных ресурсов РК от 23.02.2021 </w:t>
      </w:r>
      <w:r>
        <w:rPr>
          <w:rFonts w:ascii="Times New Roman"/>
          <w:b w:val="false"/>
          <w:i w:val="false"/>
          <w:color w:val="000000"/>
          <w:sz w:val="28"/>
        </w:rPr>
        <w:t>№ 39-Ө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Комитета: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вступать во взаимоотношения со структурными подразделениями Министерства экологии, геологии и природных ресурсов Республики Казахстан для обеспечения оперативного решения вопросов производственной деятельности, входящей в компетенцию Комитета;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иных государственных органов и должностных лиц информацию, документы и материалы, необходимые для решения вопросов, отнесенных к компетенции Комитета;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деятельности, регулируемой Комитетом;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в соответствии с действующим законодательством Республики Казахстан.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Комитета: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Казахстан, права и охраняемые законом интересы физических и юридических лиц, в том числе: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доступности стандартов государственных услуг;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информированности получателей государственных услуг о порядке оказания государственных услуг;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и обращений получателей государственных услуг;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и качественно выполнять возложенные в соответствии с настоящим Положением на Комитет функции.</w:t>
      </w:r>
    </w:p>
    <w:bookmarkEnd w:id="77"/>
    <w:bookmarkStart w:name="z8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Комитета осуществляет Председатель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Комитета, назначается на должность и освобождается от должности приказом Министра экологии, геологии и природных ресурсов Республики Казахстан.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которые назначаются на должности и освобождаются от должностей руководителем аппарата Министерства экологии, геологии и природных ресурсов Республики Казахстан.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экологии, геологии и природных ресурсов РК от 11.10.2021 </w:t>
      </w:r>
      <w:r>
        <w:rPr>
          <w:rFonts w:ascii="Times New Roman"/>
          <w:b w:val="false"/>
          <w:i w:val="false"/>
          <w:color w:val="000000"/>
          <w:sz w:val="28"/>
        </w:rPr>
        <w:t>№ 405-Ө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в Министерство предложения по структуре и штатной численности Комитета, и его территориальных подразделений;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назначает на должности и освобождает от должностей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руководителей подведомственных организаций по согласованию с Министерством;</w:t>
      </w:r>
    </w:p>
    <w:bookmarkEnd w:id="86"/>
    <w:bookmarkStart w:name="z13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назначает на должности и освобождает от должностей заместителей руководителей подведомственных организаций (включая проведение конкрусных процедур);</w:t>
      </w:r>
    </w:p>
    <w:bookmarkEnd w:id="87"/>
    <w:bookmarkStart w:name="z13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назначает на должности и освобождает от должностей заместителей руководителей территориальных подразделений;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согласования с Министерством дает согласие на назначение и освобождение от должностей руководителей территориальных подразделений (директоров филиалов и представительств) подведомственных организаций;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в Министерство о привлечении к дисциплинарной ответственности руководителей территориальных подразделений;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полномочия своих заместителей, утверждает должностные инструкции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принимает меры по противодействию коррупции в Комитете и его территориальных подразделениях и несет за это персональную ответственность;</w:t>
      </w:r>
    </w:p>
    <w:bookmarkEnd w:id="92"/>
    <w:bookmarkStart w:name="z13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организует мероприятия и несет персональную ответственность за принятие мер по противодействию коррупции в Комитете, территориальных подразделениях и подведомственных организациях Комитета;</w:t>
      </w:r>
    </w:p>
    <w:bookmarkEnd w:id="93"/>
    <w:bookmarkStart w:name="z14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осуществляет общее руководство финансово-хозяйственной деятельности и проведения государственных закупок в Комитете;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поощряет и налагает дисциплинарные взыскания на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лиц, а также на руководителей подведомственных организаций и их заместителей;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руководителей и заместителей руководителей подведомственных организаций, а также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решает вопросы командирования (за исключением командировки заграницу), оказание материальной помощи, подготовки, переподготовки и повышение квалификации, поощрения, выплаты надбавок руководителям территориальных подразделений;</w:t>
      </w:r>
    </w:p>
    <w:bookmarkEnd w:id="97"/>
    <w:bookmarkStart w:name="z1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решает вопросы командирования, оказание материальной помощи, подготовки, переподготовки и повышение квалификации, поощрения, выплаты надбавок, налагает дисциплинарные взыскания на заместителей руководителей территориальных подразделений Комитета;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предложения по возложению на время отсутствия руководителя территориального подразделения Комитета временное исполнение его обязанностей на заместителя руководителя или другого работника территориального подразделения Комитета;</w:t>
      </w:r>
    </w:p>
    <w:bookmarkEnd w:id="99"/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положения структурных подразделений и в пределах своей компетенции учредительные документы подведомственных организаций Комитета, а также положения территориальных подразделений, находящихся в ведении Комитета;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структуру и согласовывать штатные расписания подведомственных организаций Комитета;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в установленном законодательством порядке технико-экономические обоснования или проектно-сметные документации на строительство объектов, финансируемых за счет целевых бюджетных средств;</w:t>
      </w:r>
    </w:p>
    <w:bookmarkEnd w:id="102"/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вырабатывает предложения по формированию государственной политики в регулируемой сфере;</w:t>
      </w:r>
    </w:p>
    <w:bookmarkEnd w:id="103"/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определяет компетенцию и порядок взаимодействия территориальных подразделений с Комитетом;</w:t>
      </w:r>
    </w:p>
    <w:bookmarkEnd w:id="104"/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отменяет или приостанавливает полностью или в части действие актов территориальных подразделений и подведомственных организаций;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представляет Комитет в государственных органах и иных организациях без доверенности;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после согласования с Министерством вносит в уполномоченный орган по государственному имуществу представление о внесении изменений и дополнений в Устав подведомственной организации;</w:t>
      </w:r>
    </w:p>
    <w:bookmarkEnd w:id="107"/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законами и актами Президента Республики Казахстан.</w:t>
      </w:r>
    </w:p>
    <w:bookmarkEnd w:id="108"/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приказом Министра экологии, геологии и природных ресурсов РК от 23.02.2021 </w:t>
      </w:r>
      <w:r>
        <w:rPr>
          <w:rFonts w:ascii="Times New Roman"/>
          <w:b w:val="false"/>
          <w:i w:val="false"/>
          <w:color w:val="000000"/>
          <w:sz w:val="28"/>
        </w:rPr>
        <w:t>№ 39-Ө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определяет полномочия своих заместителей в соответствии с действующим законодательством.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Комитета в другие структурные подразделения Министерства по вопросам, входящим в компетенцию Комитета, подписываются председателем Комитета и его заместителем, а в случае их отсутствия – лицом, их замещающим.</w:t>
      </w:r>
    </w:p>
    <w:bookmarkEnd w:id="111"/>
    <w:bookmarkStart w:name="z11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12"/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4"/>
    <w:bookmarkStart w:name="z1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Комитетом, относится к республиканской собственности.</w:t>
      </w:r>
    </w:p>
    <w:bookmarkEnd w:id="115"/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</w:t>
      </w:r>
    </w:p>
    <w:bookmarkEnd w:id="116"/>
    <w:bookmarkStart w:name="z11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Реорганизация и упразднение Комитета осуществляется в соответствии с законодательством Республики Казахстан. 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ресурсам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Республики Казахстан</w:t>
            </w:r>
          </w:p>
        </w:tc>
      </w:tr>
    </w:tbl>
    <w:bookmarkStart w:name="z11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 по водным ресурсам Министерства экологии, геологии и природных ресурсов Республики Казахстан</w:t>
      </w:r>
    </w:p>
    <w:bookmarkEnd w:id="119"/>
    <w:bookmarkStart w:name="z12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Республиканское государственное учреждение</w:t>
      </w:r>
    </w:p>
    <w:bookmarkEnd w:id="120"/>
    <w:bookmarkStart w:name="z12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"Республиканский методический центр "Казагромелиоводхоз" Комитета по водным ресурсам Министерства экологии, геологии и природных ресурсов Республики Казахстан.</w:t>
      </w:r>
    </w:p>
    <w:bookmarkEnd w:id="121"/>
    <w:bookmarkStart w:name="z12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Республиканские государственные предприятия</w:t>
      </w:r>
    </w:p>
    <w:bookmarkEnd w:id="122"/>
    <w:bookmarkStart w:name="z12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предприятие на праве хозяйственного ведения "Казводхоз" Комитета по водным ресурсам Министерства экологии, геологии и природных ресурсов Республики Казахстан; </w:t>
      </w:r>
    </w:p>
    <w:bookmarkEnd w:id="123"/>
    <w:bookmarkStart w:name="z12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ресурсам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Республики Казахстан</w:t>
            </w:r>
          </w:p>
        </w:tc>
      </w:tr>
    </w:tbl>
    <w:bookmarkStart w:name="z12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Комитета по водным ресурсам Министерства экологии, геологии и природных ресурсов Республики Казахстан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"Арало-Сырдарьинская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"Балкаш-Алакольская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"Ертисская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"Есильская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"Нура-Сарысуская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"Тобол-Торгайская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"Жайык- Каспийская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"Шу-Таласская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bookmarkEnd w:id="1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