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1775d" w14:textId="85177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республиканского государственного учреждения "Комитет по делам гражданского общества Министерства информации и общественного развития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информации и общественного развития Республики Казахстан от 28 марта 2019 года № 31. Утратил силу приказом Министра культуры и информации Республики Казахстан от 27 сентября 2023 года № 383-НҚ.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культуры и информации РК от 27.09.2023 </w:t>
      </w:r>
      <w:r>
        <w:rPr>
          <w:rFonts w:ascii="Times New Roman"/>
          <w:b w:val="false"/>
          <w:i w:val="false"/>
          <w:color w:val="ff0000"/>
          <w:sz w:val="28"/>
        </w:rPr>
        <w:t>№ 383-НҚ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"Об административных процедурах"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"Комитет по делам гражданского общества Министерства информации и общественного развития Республики Казахстан".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гражданского общества Министерства информации и общественного развития Республики Казахстан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в течение пяти рабочих дней копии настоящего приказа в Министерство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утверждения настоящего приказа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информации и общественного развития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информации и общественного развития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подписания.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2019 года № 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"Комитет по делам гражданского общества Министерства информации и общественного развития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- в редакции приказа и.о. Министра информации и общественного развития РК от 02.09.2021 </w:t>
      </w:r>
      <w:r>
        <w:rPr>
          <w:rFonts w:ascii="Times New Roman"/>
          <w:b w:val="false"/>
          <w:i w:val="false"/>
          <w:color w:val="ff0000"/>
          <w:sz w:val="28"/>
        </w:rPr>
        <w:t>№ 310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"Комитет по делам гражданского общества Министерства информации и общественного развития Республики Казахстан" (далее – Комитет) является ведомством Министерства информации и общественного развития Республики Казахстан (далее – Министерство), осуществляющим руководство в сферах взаимодействия государства и гражданского общества, государственного социального заказа, предоставления грантов и присуждения премий для неправительственных организаций, волонтерской деятельности, деятельности общественных советов, благотворительности, медиации, модернизации общественного сознания и внутриполитической стабильности.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информации и общественного развития РК от 29.06.2023 </w:t>
      </w:r>
      <w:r>
        <w:rPr>
          <w:rFonts w:ascii="Times New Roman"/>
          <w:b w:val="false"/>
          <w:i w:val="false"/>
          <w:color w:val="000000"/>
          <w:sz w:val="28"/>
        </w:rPr>
        <w:t>№ 265-НҚ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Комитет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Комитет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Комитет вступает в гражданско-правовые отношения от собственного имени.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Комитет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Комитет по вопросам своей компетенции в установленном законодательством порядке принимает решения, оформляемые приказами председателя Комитета или лица, его замещающего.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Структура и лимит штатной численности Комитета утверждаются в соответствии с действующим законодательством Республики Казахстан.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Комитета: Республика Казахстан, 010000, город Астана, Есильский район, проспект Мәңгілік Ел, дом 8, подъезд № 15.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Министра информации и общественного развития РК от 29.06.2023 </w:t>
      </w:r>
      <w:r>
        <w:rPr>
          <w:rFonts w:ascii="Times New Roman"/>
          <w:b w:val="false"/>
          <w:i w:val="false"/>
          <w:color w:val="000000"/>
          <w:sz w:val="28"/>
        </w:rPr>
        <w:t>№ 265-НҚ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Полное наименование Комитета – Республиканское государственное учреждение "Комитет по делам гражданского общества Министерства информации и общественного развития Республики Казахстан".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Настоящее Положение является учредительным документом Комитета.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Финансирование деятельности Комитета осуществляется за счет республиканского бюджета.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Комитету запрещается вступать в договорные отношения с субъектами предпринимательства на предмет выполнения обязанностей, являющихся функциями Комитета.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Комитету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Комитет состоит из: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Управления межведомственной координации;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Управления по вопросам деятельности общественных советов;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Управления поддержки гражданских инициатив;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Управления по взаимодействию с институтами гражданского общества;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Управления общественно-политической работы;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Управления по вопросам благотворительности и волонтерства.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изменениями, внесенными приказом Министра информации и общественного развития РК от 29.06.2023 </w:t>
      </w:r>
      <w:r>
        <w:rPr>
          <w:rFonts w:ascii="Times New Roman"/>
          <w:b w:val="false"/>
          <w:i w:val="false"/>
          <w:color w:val="000000"/>
          <w:sz w:val="28"/>
        </w:rPr>
        <w:t>№ 265-НҚ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функции, права и обязанности Комитета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Задачи: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формировании и реализации государственной политики в сферах взаимодействия государства и гражданского общества, внутриполитической стабильности, государственного социального заказа, предоставления грантов и присуждения премий для неправительственных организаций, волонтерской деятельности, деятельности общественных советов, благотворительности, модернизации общественного сознания, содействие в развитии и координация в сфере медиации;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осуществление межотраслевой координации в сферах деятельности, отнесенных к компетенции Комитета;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иные, возложенные на Комитет.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изменением, внесенным приказом Министра информации и общественного развития РК от 29.06.2023 </w:t>
      </w:r>
      <w:r>
        <w:rPr>
          <w:rFonts w:ascii="Times New Roman"/>
          <w:b w:val="false"/>
          <w:i w:val="false"/>
          <w:color w:val="000000"/>
          <w:sz w:val="28"/>
        </w:rPr>
        <w:t>№ 265-НҚ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 Комитета: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межведомственной координации: 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регулятивные: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и согласование нормативных правовых актов по вопросам, входящим в компетенцию ведомства при наличии прямой компетенции по их утверждению в приказах Министра, за исключением нормативных правовых актов, затрагивающих права и свободы человека и гражданина, в пределах компетенции управления;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правил формирования Базы данных неправительственных организаций;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работ по разработке технических регламентов и национальных стандартов в пределах своей компетенции;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реализационные: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реализации государственной политики в пределах компетенции управления;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соблюдения законов и иных нормативных правовых актов в пределах компетенции управления;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разработке стратегических и программных документов по вопросам, относящимся к компетенции управления;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межотраслевой координации в сфере деятельности неправительственных организаций;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совершенствованию законодательства по вопросам деятельности управления;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и осуществление ведения Базы данных неправительственных организаций;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проверки сведений, представляемых для включения в Базу данных неправительственных организаций;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работы по имплементации целей устойчивого развития Организации Объединенных Наций в пределах компетенции Управления;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работы Комитета в сфере международного сотрудничества;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работы по достижению целевых индикаторов, показателей, качественному и своевременному исполнению мероприятий документов Системы государственного планирования в рамках компетенции Комитета;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формировании, реализации, мониторинге реализации и оценке результатов государственного социального заказа по вопросам управления; 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нормативных правовых и правовых актов, а также соглашений, меморандумов и договоров в соответствующих сферах;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международного сотрудничества по вопросам, относящимся к компетенции Комитета, а также разработка и заключение соглашений, меморандумов и договоров, в том числе международных, по вопросам, относящимся к компетенции Комитета;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осуществления информационно-разъяснительной работы по вопросам, относящимся к компетенции Комитета;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руководства соответствующей отраслью (сферой) государственного управления в отношении подведомственных организаций;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обращений физических и юридических лиц в соответствии с законодательством Республики Казахстан;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реализации основных направлений государственной политики в сфере взаимодействия государства и гражданского общества;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 интернет-ресурсе Министерства планируемых и реализуемых тем государственного социального заказа и оценки результатов государственного социального заказа в пределах компетенции Управления;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и актуализация информации на Единой платформе интернет-ресурсов государственных органов в пределах компетенции Комитета;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 консультативно-совещательных органов при Президенте Республики Казахстан, Правительстве Республики Казахстан по вопросам, относящимся к компетенции Управления;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в Национальную палату предпринимателей Республики Казахстан и экспертные советы уведомления о размещении консультативного документа или соответствующего проекта нормативного правового акта, затрагивающего интересы субъектов предпринимательства, на интернет-портале открытых нормативных правовых актов для получения экспертных заключений, за исключением нормативных правовых актов, содержащих государственные секреты;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рекомендаций общественного совета;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внутреннего контроля за исполнением правовых актов индивидуального применения (мероприятий, выполнение которых предусмотрено правовыми актами) и поручений Президента Республики Казахстан, Правительства Республики Казахстан и руководящих должностных лиц государственного органа, вытекающих из иных документов служебного характера;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предоставление, при необходимости, по запросу Министерства юстиции Республики Казахстан заключения по полноте способа уведомления и способа (ов) проведения публичных обсуждений консультативного документа регуляторной политики;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формировании приоритетных направлений и проведении оценки эффективности государственных грантов и рассмотрение отчета оператора о результатах реализации государственных грантов по вопросам компетенции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формировании, мониторинге реализации и оценке результатов государственного социального заказа по вопросам компетенции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проведение конкурсного отбора стратегических партнеров и заключение с ними договоров в соответствии с правилами осуществления государственного заказа на реализацию стратегического партнерства по вопросам компетенции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анализа и мониторинга деятельности некоммерческих организаций на предмет выявления рисков финансирования терроризма с представлением такой информации в уполномоченный орган в сфере противодействия легализации (отмыванию) доходов, полученных преступным путем, финансированию терроризма;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информационно-разъяснительной работы в сфере противодействия легализации (отмыванию) доходов, полученных преступным путем, и финансированию терроризма для некоммерческих организаций;</w:t>
      </w:r>
    </w:p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иных функций, предусмотренных законами Республики Казахстан, актами Президента и Правительства Республики Казахстан.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по вопросам деятельности общественных советов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регулятивные: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и согласование нормативных правовых актов по вопросам, входящим в компетенцию ведомства при наличии прямой компетенции по их утверждению в приказах Министра, за исключением нормативных правовых актов, затрагивающих права и свободы человека и гражданина, в пределах компетенции управления;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типового положения об Общественном совете;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правил организации и проведения общественного контроля;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реализационные: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государственной политики по вопросам деятельности общественных советов;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общественного совета;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персонального состава представительства в составе рабочей группы по формированию общественного совета;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утверждение состава рабочей группы по формированию общественного совета;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представительство в составе рабочей группы по формированию общественного совета;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организационного обеспечения деятельности общественного совета;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и осуществление методического обеспечения деятельности общественных советов;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формировании приоритетных направлений и проведении оценки эффективности государственных грантов и рассмотрение отчета оператора о результатах реализации государственных грантов по вопросам компетенции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формировании, мониторинге реализации и оценке результатов государственного социального заказа по вопросам компетенции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проведение конкурсного отбора стратегических партнеров и заключение с ними договоров в соответствии с правилами осуществления государственного заказа на реализацию стратегического партнерства по вопросам компетенции управления;</w:t>
      </w:r>
    </w:p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реализации государственной политики в пределах компетенции управления;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соблюдения законов и иных нормативных правовых актов в пределах компетенции управления;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разработке стратегических и программных документов по вопросам, относящимся к компетенции управления;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совершенствованию законодательства по вопросам деятельности управления;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Гражданского форума;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формировании, реализации, мониторинге реализации и оценке результатов государственного социального заказа по вопросам управления; 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 интернет-ресурсе Министерства планируемых и реализуемых тем государственного социального заказа и оценки результатов государственного социального заказа в пределах компетенции Управления;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взаимодействие с общественными советами, образованными на республиканском и местном уровнях, по вопросам, относящимся к компетенции Комитета; 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координации и методического сопровождения деятельности общественных советов на республиканском и местном уровнях;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ежегодное осуществление подготовки и внесение Национального доклада о деятельности общественных советов в Республике Казахстан в Правительство Республики Казахстан для последующего представления Президенту Республики Казахстан не позднее 25 декабря текущего года;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выработка рекомендаций по формированию состава общественных советов, а также по количественному составу на местном уровне;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совершенствованию законодательства по вопросам деятельности общественных советов;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работы по достижению целевых индикаторов, показателей, качественному и своевременному исполнению мероприятий документов Системы государственного планирования в рамках компетенции Комитета;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сотрудничества с зарубежными партнерами и международными организациями в рамках компетенции Комитета;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нормативных правовых и правовых актов, а также соглашений, меморандумов и договоров в соответствующих сферах;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координации и методического руководства местных исполнительных органов в регулируемых Комитетом сферах;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осуществления информационно-разъяснительной работы по вопросам, относящимся к компетенции Комитета;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осуществление информационных мероприятий по разъяснению и продвижению государственных стратегических программ и документов по вопросам, относящимся к компетенции Комитета;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руководства соответствующей отраслью (сферой) государственного управления в отношении подведомственных организаций;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обращений физических и юридических лиц в соответствии с законодательством Республики Казахстан;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реализации основных направлений государственной политики в сфере взаимодействия государства и гражданского общества;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и актуализация информации на Единой платформе интернет-ресурсов государственных органов в пределах компетенции Комитета;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 консультативно-совещательных органов при Президенте Республики Казахстан, Правительстве Республики Казахстан по вопросам, относящимся к компетенции Управления;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предъявление в суды исков в соответствии с законодательством Республики Казахстан;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предложений по совершенствованию законодательства Республики Казахстан об общественных советах;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рекомендаций общественного совета;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в Национальную палату предпринимателей Республики Казахстан и экспертные советы уведомления о размещении консультативного документа или соответствующего проекта нормативного правового акта, затрагивающего интересы субъектов предпринимательства, на интернет-портале открытых нормативных правовых актов для получения экспертных заключений, за исключением нормативных правовых актов, содержащих государственные секреты;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иных функций, предусмотренных законами Республики Казахстан, актами Президента и Правительства Республики Казахстан.</w:t>
      </w:r>
    </w:p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поддержки гражданских инициатив: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регулятивные: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и согласование нормативных правовых актов по вопросам, входящим в компетенцию ведомства при наличии прямой компетенции по их утверждению в приказах Министра, за исключением нормативных правовых актов, затрагивающих права и свободы человека и гражданина, в пределах компетенции управления;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правил предоставления грантов для неправительственных организаций и осуществления мониторинга за их реализацией;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перечня приоритетных направлений государственных грантов для неправительственных организаций;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формы отчета оператора в сфере грантового финансирования неправительственных организаций о результатах его деятельности;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правил формирования, предоставления, мониторинга и оценки эффективности государственных грантов;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правил осуществления государственного заказа на реализацию стратегического партнерства;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правил формирования, мониторинга реализации, оценки результатов и стандартов государственного социального заказа;</w:t>
      </w:r>
    </w:p>
    <w:bookmarkStart w:name="z11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стандартов государственного социального заказа;</w:t>
      </w:r>
    </w:p>
    <w:bookmarkEnd w:id="100"/>
    <w:bookmarkStart w:name="z11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правил присуждения премий для неправительственных организаций;</w:t>
      </w:r>
    </w:p>
    <w:bookmarkEnd w:id="101"/>
    <w:bookmarkStart w:name="z11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реализационные:</w:t>
      </w:r>
    </w:p>
    <w:bookmarkEnd w:id="102"/>
    <w:bookmarkStart w:name="z11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реализации государственной политики в пределах компетенции управления;</w:t>
      </w:r>
    </w:p>
    <w:bookmarkEnd w:id="103"/>
    <w:bookmarkStart w:name="z1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соблюдения законов и иных нормативных правовых актов в пределах компетенции управления;</w:t>
      </w:r>
    </w:p>
    <w:bookmarkEnd w:id="104"/>
    <w:bookmarkStart w:name="z1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разработке стратегических и программных документов по вопросам, относящимся к компетенции управления;</w:t>
      </w:r>
    </w:p>
    <w:bookmarkEnd w:id="105"/>
    <w:bookmarkStart w:name="z1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координации деятельности государственных органов по формированию, реализации, мониторингу реализации и оценке результатов государственного социального заказа;</w:t>
      </w:r>
    </w:p>
    <w:bookmarkEnd w:id="106"/>
    <w:bookmarkStart w:name="z1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информационной, консультативной, методической поддержки государственным органам, осуществляющим формирование, реализацию, мониторинг реализации и оценку результатов государственного социального заказа на центральном и местном уровнях;</w:t>
      </w:r>
    </w:p>
    <w:bookmarkEnd w:id="107"/>
    <w:bookmarkStart w:name="z1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формирования, реализации, мониторинга реализации и оценки результатов государственного социального заказа;</w:t>
      </w:r>
    </w:p>
    <w:bookmarkEnd w:id="108"/>
    <w:bookmarkStart w:name="z12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мониторинга реализации и оценки результатов государственного социального заказа, по предоставлению грантов через оператора, размещению на интернет-ресурсе темы и оценки результатов государственного социального заказа;</w:t>
      </w:r>
    </w:p>
    <w:bookmarkEnd w:id="109"/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ежегодно до 31 марта представление информации в Правительство Республики Казахстан по итогам реализации государственного социального заказа в Республике Казахстан;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и обеспечение функционирования электронных информационных ресурсов в области государственного социального заказа, организации доступа к ним физических и юридических лиц в соответствии с законодательством Республики Казахстан;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предоставление государственных грантов по вопросам, относящимся к компетенции ведомств оператору в сфере грантового финансирования неправительственных организаций; 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отчета оператора в сфере грантового финансирования неправительственных организаций о результатах его деятельности;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присуждения премий для неправительственных организаций;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совершенствованию законодательства по вопросам деятельности управления;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координация деятельности Комитета по формированию, реализации, мониторингу реализации и оценке результатов государственного социального заказа по вопросам управления; 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 интернет-ресурсе Министерства планируемых и реализуемых тем государственного социального заказа и оценки результатов государственного социального заказа в пределах компетенции Управления;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работы по достижению целевых индикаторов, показателей, качественному и своевременному исполнению мероприятий документов Системы государственного планирования в рамках компетенции Комитета;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сотрудничества с зарубежными партнерами и международными организациями в рамках компетенции Комитета;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нормативных правовых и правовых актов, а также соглашений, меморандумов и договоров в соответствующих сферах;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координации и методического руководства местных исполнительных органов в регулируемых Комитетом сферах;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осуществления информационно-разъяснительной работы по вопросам, относящимся к компетенции Комитета;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осуществление информационных мероприятий по разъяснению и продвижению государственных стратегических программ и документов по вопросам, относящимся к компетенции Комитета;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республиканских бюджетных программ;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руководства соответствующей отраслью (сферой) государственного управления в отношении подведомственных организаций;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обращений физических и юридических лиц в соответствии с законодательством Республики Казахстан;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реализации основных направлений государственной политики в сфере взаимодействия государства и гражданского общества;</w:t>
      </w:r>
    </w:p>
    <w:bookmarkEnd w:id="127"/>
    <w:bookmarkStart w:name="z13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и актуализация информации на Единой платформе интернет-ресурсов государственных органов в пределах компетенции Комитета;</w:t>
      </w:r>
    </w:p>
    <w:bookmarkEnd w:id="128"/>
    <w:bookmarkStart w:name="z14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 консультативно-совещательных органов при Президенте Республики Казахстан, Правительстве Республики Казахстан по вопросам, относящимся к компетенции Управления;</w:t>
      </w:r>
    </w:p>
    <w:bookmarkEnd w:id="129"/>
    <w:bookmarkStart w:name="z14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предъявление в суды исков в соответствии с законодательством Республики Казахстан;</w:t>
      </w:r>
    </w:p>
    <w:bookmarkEnd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в Правительство Республики Казахстан предложений по определению направлений государственного заказа на реализацию стратегического партнерства;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ежегодно до 1 февраля информирование Правительства Республики Казахстан о результатах государственного заказа на реализацию стратегического партнерства на основании информации, представляемой центральными исполнительными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на рассмотрение Координационного совета перечня направлений государственных грантов, относящихся к компетенции центральных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в центральные государственные органы рекомендаций Координационного совета по направлениям государственных грантов в соответствии с их компетенцией;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оценки эффективности государственных грантов с привлечением представителей гражданского общества в соответствии с правилами формирования, предоставления, мониторинга и оценки эффективности государственных грантов;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основе рекомендаций Координационного совета по взаимодействию с неправительственными организациями при уполномоченном органе в сфере взаимодействия с неправительственными организациями формирование государственных грантов по направлениям и объемам финансирования;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конкурсного отбора стратегических партнеров и заключение с ними договоров в соответствии с правилами осуществления государственного заказа на реализацию стратегического партнерства;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оценки исполнения стратегическими партнерами обязательств в соответствии с заключенными договорами и правилами осуществления государственного заказа на реализацию стратегического партнерства;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внутреннего контроля за исполнением правовых актов индивидуального применения (мероприятий, выполнение которых предусмотрено правовыми актами) и поручений Президента Республики Казахстан, Правительства Республики Казахстан и руководящих должностных лиц государственного органа, вытекающих из иных документов служебного характера;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присуждение премий для неправительственных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формировании приоритетных направлений и проведении оценки эффективности государственных грантов и рассмотрение отчета оператора о результатах реализации государственных грантов по вопросам компетенции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формировании, мониторинге реализации и оценке результатов государственного социального заказа по вопросам компетенции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проведение конкурсного отбора стратегических партнеров и заключение с ними договоров в соответствии с правилами осуществления государственного заказа на реализацию стратегического партнерства по вопросам компетенции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иных функций, предусмотренных законами Республики Казахстан, актами Президента и Правительства Республики Казахстан.</w:t>
      </w:r>
    </w:p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по взаимодействию с институтами гражданского общества</w:t>
      </w:r>
    </w:p>
    <w:bookmarkEnd w:id="131"/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регулятивные:</w:t>
      </w:r>
    </w:p>
    <w:bookmarkEnd w:id="132"/>
    <w:bookmarkStart w:name="z1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и согласование нормативных правовых актов по вопросам, входящим в компетенцию ведомства при наличии прямой компетенции по их утверждению в приказах Министра, за исключением нормативных правовых актов, затрагивающих права и свободы человека и гражданина, в пределах компетенции управления;</w:t>
      </w:r>
    </w:p>
    <w:bookmarkEnd w:id="133"/>
    <w:bookmarkStart w:name="z14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реализационные:</w:t>
      </w:r>
    </w:p>
    <w:bookmarkEnd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потребности в кадрах в регулируемых Комитетом сферах;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информации на интернет-портале открытых данных;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выработка предложений по взаимодействию с институтами гражданского 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взаимодействия государства и гражданского 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выработка предложений по взаимодействию с институтами гражданского 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Координационного совета по взаимодействию с неправительственными организациями при уполномоченном органе, утверждение его положения и состава;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деятельности Координационного совета по взаимодействию с неправительственными организациями при уполномоченном органе;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и размещение публикаций на официальном сайте, страницах в социальных сетях, ведение аккаунтов Комитета и обратная связь с пользователями (комментарии, реагирование на упоминания, работа с отзывами), сбор и свод информации по деятельности Комитета;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формировании приоритетных направлений и проведении оценки эффективности государственных грантов и рассмотрение отчета оператора о результатах реализации государственных грантов по вопросам компетенции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формировании, мониторинге реализации и оценке результатов государственного социального заказа по вопросам компетенции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проведение конкурсного отбора стратегических партнеров и заключение с ними договоров в соответствии с правилами осуществления государственного заказа на реализацию стратегического партнерства по вопросам компетенции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реализации государственной политики в пределах компетенции управления;</w:t>
      </w:r>
    </w:p>
    <w:bookmarkStart w:name="z14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соблюдения законов и иных нормативных правовых актов в пределах компетенции управления;</w:t>
      </w:r>
    </w:p>
    <w:bookmarkEnd w:id="135"/>
    <w:bookmarkStart w:name="z14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разработке стратегических и программных документов по вопросам, относящимся к компетенции Комитета;</w:t>
      </w:r>
    </w:p>
    <w:bookmarkEnd w:id="136"/>
    <w:bookmarkStart w:name="z15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работы по достижению целевых индикаторов, показателей, качественному и своевременному исполнению мероприятий документов Системы государственного планирования в рамках компетенции Комитета;</w:t>
      </w:r>
    </w:p>
    <w:bookmarkEnd w:id="137"/>
    <w:bookmarkStart w:name="z15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совершенствованию законодательства по вопросам деятельности управления;</w:t>
      </w:r>
    </w:p>
    <w:bookmarkEnd w:id="138"/>
    <w:bookmarkStart w:name="z15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проработки и согласования стратегического и операционного плана в рамках компетенции Комитета;</w:t>
      </w:r>
    </w:p>
    <w:bookmarkEnd w:id="139"/>
    <w:bookmarkStart w:name="z15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экспертно-аналитической деятельности Комитета;</w:t>
      </w:r>
    </w:p>
    <w:bookmarkEnd w:id="140"/>
    <w:bookmarkStart w:name="z15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сотрудничества с зарубежными партнерами и международными организациями в рамках компетенции Комитета;</w:t>
      </w:r>
    </w:p>
    <w:bookmarkEnd w:id="141"/>
    <w:bookmarkStart w:name="z15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формировании, реализации, мониторинге реализации и оценке результатов государственного социального заказа по вопросам управления;</w:t>
      </w:r>
    </w:p>
    <w:bookmarkEnd w:id="142"/>
    <w:bookmarkStart w:name="z15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нормативных правовых и правовых актов, а также соглашений, меморандумов и договоров в соответствующих сферах, относящихся к компетенции Управления;</w:t>
      </w:r>
    </w:p>
    <w:bookmarkEnd w:id="143"/>
    <w:bookmarkStart w:name="z15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осуществление информационных мероприятий по разъяснению и продвижению государственных стратегических программ и документов по вопросам, относящимся к компетенции Комитета;</w:t>
      </w:r>
    </w:p>
    <w:bookmarkEnd w:id="144"/>
    <w:bookmarkStart w:name="z15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руководства соответствующей отраслью (сферой) государственного управления в отношении подведомственных организаций;</w:t>
      </w:r>
    </w:p>
    <w:bookmarkEnd w:id="145"/>
    <w:bookmarkStart w:name="z15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реализации основных направлений государственной политики в сфере взаимодействия государства и гражданского общества;</w:t>
      </w:r>
    </w:p>
    <w:bookmarkEnd w:id="146"/>
    <w:bookmarkStart w:name="z16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 интернет-ресурсе Министерства планируемых и реализуемых тем государственного социального заказа и оценки результатов государственного социального заказа в пределах компетенции Управления;</w:t>
      </w:r>
    </w:p>
    <w:bookmarkEnd w:id="147"/>
    <w:bookmarkStart w:name="z16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и актуализация информации на Единой платформе интернет-ресурсов государственных органов в пределах компетенции Комитета;</w:t>
      </w:r>
    </w:p>
    <w:bookmarkEnd w:id="148"/>
    <w:bookmarkStart w:name="z16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 консультативно-совещательных органов при Президенте Республики Казахстан, Правительстве Республики Казахстан по вопросам, относящимся к компетенции Управления;</w:t>
      </w:r>
    </w:p>
    <w:bookmarkEnd w:id="149"/>
    <w:bookmarkStart w:name="z16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обращений физических и юридических лиц в соответствии с законодательством Республики Казахстан;</w:t>
      </w:r>
    </w:p>
    <w:bookmarkEnd w:id="150"/>
    <w:bookmarkStart w:name="z16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иных функций, предусмотренных законами Республики Казахстан, актами Президента и Правительства Республики Казахстан.</w:t>
      </w:r>
    </w:p>
    <w:bookmarkEnd w:id="151"/>
    <w:bookmarkStart w:name="z16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общественно-политической работы:</w:t>
      </w:r>
    </w:p>
    <w:bookmarkEnd w:id="152"/>
    <w:bookmarkStart w:name="z16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регулятивные:</w:t>
      </w:r>
    </w:p>
    <w:bookmarkEnd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и согласование нормативных правовых актов по вопросам, входящим в компетенцию ведомства при наличии прямой компетенции по их утверждению в приказах Министра, за исключением нормативных правовых актов, затрагивающих права и свободы человека и гражданина, в пределах компетенции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правил избрания общественного медиатора;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правил ведения реестра общественных медиаторов;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деятельности организаций медиаторов;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нормативных правовых актов по вопросам медиации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проектов и планов по реализации государственной политики в сфере модернизации общественного сознания;</w:t>
      </w:r>
    </w:p>
    <w:bookmarkStart w:name="z16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и утверждение форм отличительных знаков организатора мирных собраний;</w:t>
      </w:r>
    </w:p>
    <w:bookmarkEnd w:id="154"/>
    <w:bookmarkStart w:name="z16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реализационные:</w:t>
      </w:r>
    </w:p>
    <w:bookmarkEnd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реализации государственной политики в сфере внутриполитической стабильности пределах компетенции Комитета;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деятельности по реализации программ и проектов в сфере модернизации общественного сознания;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методического обеспечения деятельности в сфере модернизации общественного сознания;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и методическое руководство деятельности местных исполнительных органов областей, городов республиканского значения и столицы по вопросам реализации проектов в сфере модернизации общественного сознания;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формировании и реализации государственного социального заказа и грантов для неправительственных организаций по вопросам модернизации общественного сознания;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выработка предложений по формированию государственной политики в сфере модернизации общественного сознания;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и реализация государственной политики в сфере модернизации общественного сознания;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и реализация национального проекта "Ұлттық рухани жаңғыру";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мониторинга информационного пространства относительно реализуемых проектов и мероприятий в рамках модернизации общественного сознания (электронные и печатные СМИ, интернет-издания, социальные сети и другие);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разъяснительной работы по вопросам реализации программ и проектов в сфере модернизации общественного сознания;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межведомственного взаимодействия по вопросам модернизации общественного сознания;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проведения международных, республиканских и иных мероприятий, направленных на модернизацию общественного сознания;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деятельности в сфере государственных закупок по курируемым вопросам;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сотрудничества с зарубежными партнерами и международными организациями в рамках компетенции Комитета;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взаимодействия с некоммерческими и неправительственными организациями по вопросам модернизации общественного сознания;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содействие развитию общественных коммуникаций в сфере модернизации общественного сознания;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распространения и разъяснения информационных материалов по направлениям и специальным проектам программы модернизации общественного сознания;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работы по достижению целевых индикаторов, показателей, качественному и своевременному исполнению мероприятий документов Системы государственного планирования в рамках компетенции Комитета;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разработке и обеспечение мониторинга реализации стратегического и операционного плана Министерства в пределах компетенции Комитета;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проведения комплексных исследований общественного мнения с целью корректировки реализуемых проектов в области модернизации общественного сознания;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информационно-аналитических материалов по вопросам, относящимся к компетенции Комитета;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факторов, влияющих на ход реализации государственных программ и национальных проектов, выработка рекомендаций;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формировании приоритетных направлений и проведении оценки эффективности государственных грантов и рассмотрение отчета оператора о результатах реализации государственных грантов по вопросам компетенции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формировании, мониторинге реализации и оценке результатов государственного социального заказа по вопросам компетенции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проведение конкурсного отбора стратегических партнеров и заключение с ними договоров в соответствии с правилами осуществления государственного заказа на реализацию стратегического партнерства по вопросам компетенции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в Национальную палату предпринимателей Республики Казахстан и экспертные советы уведомления о размещении консультативного документа или соответствующего проекта нормативного правового акта, затрагивающего интересы субъектов предпринимательства, на интернет-портале открытых нормативных правовых актов для получения экспертных заключений, за исключением нормативных правовых актов, содержащих государственные секреты;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рекомендаций общественного совета;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функционирования и развития системы медиации;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информирования населения об организациях медиаторов, механизмах, основаниях и условиях применения медиации;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реестра организаций медиаторов;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деятельности организаций медиаторов;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реестра судей в отставке, осуществляющих деятельность медиатора на профессиональной основе;</w:t>
      </w:r>
    </w:p>
    <w:bookmarkStart w:name="z17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соблюдения законов и иных нормативных правовых актов в пределах компетенции управления;</w:t>
      </w:r>
    </w:p>
    <w:bookmarkEnd w:id="156"/>
    <w:bookmarkStart w:name="z17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разработке стратегических и программных документов по вопросам, относящимся к компетенции управления;</w:t>
      </w:r>
    </w:p>
    <w:bookmarkEnd w:id="157"/>
    <w:bookmarkStart w:name="z17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совершенствованию законодательства по вопросам деятельности управления;</w:t>
      </w:r>
    </w:p>
    <w:bookmarkEnd w:id="158"/>
    <w:bookmarkStart w:name="z17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мониторинга и разработка предложений по совершенствованию законодательства, регулирующего вопросы медиации;</w:t>
      </w:r>
    </w:p>
    <w:bookmarkEnd w:id="159"/>
    <w:bookmarkStart w:name="z17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содействие в развитии и координация медиации в пределах компетенции управления;</w:t>
      </w:r>
    </w:p>
    <w:bookmarkEnd w:id="160"/>
    <w:bookmarkStart w:name="z17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работы по достижению целевых индикаторов, показателей, качественному и своевременному исполнению мероприятий документов Системы государственного планирования в рамках компетенции Комитета;</w:t>
      </w:r>
    </w:p>
    <w:bookmarkEnd w:id="161"/>
    <w:bookmarkStart w:name="z17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сотрудничества с зарубежными партнерами и международными организациями в рамках компетенции Комитета;</w:t>
      </w:r>
    </w:p>
    <w:bookmarkEnd w:id="162"/>
    <w:bookmarkStart w:name="z17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формировании, реализации, мониторинге реализации и оценке результатов государственного социального заказа по вопросам управления;</w:t>
      </w:r>
    </w:p>
    <w:bookmarkEnd w:id="163"/>
    <w:bookmarkStart w:name="z17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 интернет-ресурсе Министерства планируемых и реализуемых тем государственного социального заказа и оценки результатов государственного социального заказа в пределах компетенции Управления;</w:t>
      </w:r>
    </w:p>
    <w:bookmarkEnd w:id="164"/>
    <w:bookmarkStart w:name="z18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нормативных правовых и правовых актов, а также соглашений, меморандумов и договоров в соответствующих сферах;</w:t>
      </w:r>
    </w:p>
    <w:bookmarkEnd w:id="165"/>
    <w:bookmarkStart w:name="z18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координации и методического руководства местных исполнительных органов в регулируемых Комитетом сферах;</w:t>
      </w:r>
    </w:p>
    <w:bookmarkEnd w:id="166"/>
    <w:bookmarkStart w:name="z18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осуществления информационно-разъяснительной работы по вопросам, относящимся к компетенции Комитета;</w:t>
      </w:r>
    </w:p>
    <w:bookmarkEnd w:id="167"/>
    <w:bookmarkStart w:name="z18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с политическими партиями, некоммерческими организациями и иными организациями по вопросам, относящимся к компетенции Комитета;</w:t>
      </w:r>
    </w:p>
    <w:bookmarkEnd w:id="168"/>
    <w:bookmarkStart w:name="z18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осуществление информационных мероприятий по разъяснению и продвижению государственных стратегических программ и документов по вопросам, относящимся к компетенции Комитета;</w:t>
      </w:r>
    </w:p>
    <w:bookmarkEnd w:id="169"/>
    <w:bookmarkStart w:name="z18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руководства соответствующей отраслью (сферой) государственного управления в отношении подведомственных организаций;</w:t>
      </w:r>
    </w:p>
    <w:bookmarkEnd w:id="170"/>
    <w:bookmarkStart w:name="z18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обращений физических и юридических лиц в соответствии с законодательством Республики Казахстан;</w:t>
      </w:r>
    </w:p>
    <w:bookmarkEnd w:id="171"/>
    <w:bookmarkStart w:name="z18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реализации основных направлений государственной политики в сфере взаимодействия государства и гражданского общества;</w:t>
      </w:r>
    </w:p>
    <w:bookmarkEnd w:id="172"/>
    <w:bookmarkStart w:name="z18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и актуализация информации на Единой платформе интернет-ресурсов государственных органов в пределах компетенции Комитета;</w:t>
      </w:r>
    </w:p>
    <w:bookmarkEnd w:id="173"/>
    <w:bookmarkStart w:name="z18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 консультативно-совещательных органов при Президенте Республики Казахстан, Правительстве Республики Казахстан по вопросам, относящимся к компетенции Управления;</w:t>
      </w:r>
    </w:p>
    <w:bookmarkEnd w:id="174"/>
    <w:bookmarkStart w:name="z19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предъявление в суды исков в соответствии с законодательством Республики Казахстан;</w:t>
      </w:r>
    </w:p>
    <w:bookmarkEnd w:id="175"/>
    <w:bookmarkStart w:name="z19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иных функций, предусмотренных законами Республики Казахстан, актами Президента и Правительства Республики Казахстан.</w:t>
      </w:r>
    </w:p>
    <w:bookmarkEnd w:id="176"/>
    <w:bookmarkStart w:name="z19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по вопросам благотворительности и волонтерства:</w:t>
      </w:r>
    </w:p>
    <w:bookmarkEnd w:id="177"/>
    <w:bookmarkStart w:name="z19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регулятивные:</w:t>
      </w:r>
    </w:p>
    <w:bookmarkEnd w:id="178"/>
    <w:bookmarkStart w:name="z19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и согласование нормативных правовых актов по вопросам, входящим в компетенцию ведомства при наличии прямой компетенции по их утверждению в приказах Министра, за исключением нормативных правовых актов, затрагивающих права и свободы человека и гражданина, в пределах компетенции управления;</w:t>
      </w:r>
    </w:p>
    <w:bookmarkEnd w:id="179"/>
    <w:bookmarkStart w:name="z19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типовых правил по ведению реестра учета волонтерской деятельности;</w:t>
      </w:r>
    </w:p>
    <w:bookmarkEnd w:id="180"/>
    <w:bookmarkStart w:name="z19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типовых правил осуществления мониторинга реализации волонтерских программ (проектов) и волонтерских акций;</w:t>
      </w:r>
    </w:p>
    <w:bookmarkEnd w:id="181"/>
    <w:bookmarkStart w:name="z19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правил осуществления мониторинга волонтерской деятельности;</w:t>
      </w:r>
    </w:p>
    <w:bookmarkEnd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правил присуждения международной премии "Волонтер года";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государственной политики в сфере благотворительности;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правил присуждения почетного звания в сфере благотворительности;</w:t>
      </w:r>
    </w:p>
    <w:bookmarkStart w:name="z19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реализационные:</w:t>
      </w:r>
    </w:p>
    <w:bookmarkEnd w:id="183"/>
    <w:bookmarkStart w:name="z20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реализации государственной политики в пределах компетенции управления;</w:t>
      </w:r>
    </w:p>
    <w:bookmarkEnd w:id="184"/>
    <w:bookmarkStart w:name="z20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соблюдения законов и иных нормативных правовых актов в пределах компетенции управления;</w:t>
      </w:r>
    </w:p>
    <w:bookmarkEnd w:id="185"/>
    <w:bookmarkStart w:name="z20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разработке стратегических и программных документов по вопросам, относящимся к компетенции управления;</w:t>
      </w:r>
    </w:p>
    <w:bookmarkEnd w:id="186"/>
    <w:bookmarkStart w:name="z20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мониторинга исполнения законодательства в сфере волонтерской деятельности;</w:t>
      </w:r>
    </w:p>
    <w:bookmarkEnd w:id="187"/>
    <w:bookmarkStart w:name="z20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и внесение предложений по вопросам совершенствования законодательства, регулирующего сферу волонтерской деятельности;</w:t>
      </w:r>
    </w:p>
    <w:bookmarkEnd w:id="188"/>
    <w:bookmarkStart w:name="z20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и организация методического сопровождения деятельности государственных органов в сфере развития волонтерской деятельности;</w:t>
      </w:r>
    </w:p>
    <w:bookmarkEnd w:id="189"/>
    <w:bookmarkStart w:name="z20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свода и обобщения информации о волонтерской деятельности в Республике Казахстан;</w:t>
      </w:r>
    </w:p>
    <w:bookmarkEnd w:id="190"/>
    <w:bookmarkStart w:name="z20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рекомендаций по порядку привлечения волонтерских организаций и волонтеров к участию в реализации волонтерских программ (проектов) и проведению волонтерских акций;</w:t>
      </w:r>
    </w:p>
    <w:bookmarkEnd w:id="191"/>
    <w:bookmarkStart w:name="z20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с физическими, юридическими лицами и государственными органами в сфере волонтерской деятельности;</w:t>
      </w:r>
    </w:p>
    <w:bookmarkEnd w:id="192"/>
    <w:bookmarkStart w:name="z20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мониторинга за исполнением законодательства в сфере благотворительности;</w:t>
      </w:r>
    </w:p>
    <w:bookmarkEnd w:id="193"/>
    <w:bookmarkStart w:name="z21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и внесение предложений по вопросам совершенствования законодательства в сфере благотворительности;</w:t>
      </w:r>
    </w:p>
    <w:bookmarkEnd w:id="194"/>
    <w:bookmarkStart w:name="z21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работы консультативно-совещательного органа по благотворительности при Правительстве;</w:t>
      </w:r>
    </w:p>
    <w:bookmarkEnd w:id="195"/>
    <w:bookmarkStart w:name="z21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с благотворительными и иными организациями по вопросам совершенствования сферы благотворительности;</w:t>
      </w:r>
    </w:p>
    <w:bookmarkEnd w:id="196"/>
    <w:bookmarkStart w:name="z21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содействие в развитии и координация благотворительности в пределах компетенции Комитета;</w:t>
      </w:r>
    </w:p>
    <w:bookmarkEnd w:id="197"/>
    <w:bookmarkStart w:name="z21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работы по достижению целевых индикаторов, показателей, качественному и своевременному исполнению мероприятий документов Системы государственного планирования в рамках компетенции Комитета;</w:t>
      </w:r>
    </w:p>
    <w:bookmarkEnd w:id="198"/>
    <w:bookmarkStart w:name="z21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сотрудничества с зарубежными партнерами и международными организациями в рамках компетенции Комитета;</w:t>
      </w:r>
    </w:p>
    <w:bookmarkEnd w:id="199"/>
    <w:bookmarkStart w:name="z21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выполнения обязательств по международным договорам Республики Казахстан, заключаемым от имени Республики Казахстан, по вопросам, относящимся к компетенции Комитета;</w:t>
      </w:r>
    </w:p>
    <w:bookmarkEnd w:id="200"/>
    <w:bookmarkStart w:name="z21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международного сотрудничества по вопросам, относящимся к компетенции Комитета, а также разработка и заключение соглашений, меморандумов и договоров, в том числе международных, по вопросам, относящимся к компетенции Комитета;</w:t>
      </w:r>
    </w:p>
    <w:bookmarkEnd w:id="201"/>
    <w:bookmarkStart w:name="z21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формировании, реализации, мониторинге реализации и оценке результатов государственного социального заказа по вопросам управления;</w:t>
      </w:r>
    </w:p>
    <w:bookmarkEnd w:id="202"/>
    <w:bookmarkStart w:name="z21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 интернет-ресурсе Министерства планируемых и реализуемых тем государственного социального заказа и оценки результатов государственного социального заказа в пределах компетенции Управления;</w:t>
      </w:r>
    </w:p>
    <w:bookmarkEnd w:id="203"/>
    <w:bookmarkStart w:name="z22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нормативных правовых и правовых актов, а также соглашений, меморандумов и договоров в соответствующих сферах;</w:t>
      </w:r>
    </w:p>
    <w:bookmarkEnd w:id="204"/>
    <w:bookmarkStart w:name="z22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координации и методического руководства местных исполнительных органов в регулируемых Комитетом сферах;</w:t>
      </w:r>
    </w:p>
    <w:bookmarkEnd w:id="205"/>
    <w:bookmarkStart w:name="z22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осуществления информационно-разъяснительной работы по вопросам, относящимся к компетенции Комитета;</w:t>
      </w:r>
    </w:p>
    <w:bookmarkEnd w:id="206"/>
    <w:bookmarkStart w:name="z22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осуществление информационных мероприятий по разъяснению и продвижению государственных стратегических программ и документов по вопросам, относящимся к компетенции Комитета;</w:t>
      </w:r>
    </w:p>
    <w:bookmarkEnd w:id="207"/>
    <w:bookmarkStart w:name="z22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руководства соответствующей отраслью (сферой) государственного управления в отношении подведомственных организаций;</w:t>
      </w:r>
    </w:p>
    <w:bookmarkEnd w:id="208"/>
    <w:bookmarkStart w:name="z22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обращений физических и юридических лиц в соответствии с законодательством Республики Казахстан;</w:t>
      </w:r>
    </w:p>
    <w:bookmarkEnd w:id="209"/>
    <w:bookmarkStart w:name="z22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реализации основных направлений государственной политики в сфере взаимодействия государства и гражданского общества;</w:t>
      </w:r>
    </w:p>
    <w:bookmarkEnd w:id="210"/>
    <w:bookmarkStart w:name="z22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и актуализация информации на Единой платформе интернет-ресурсов государственных органов в пределах компетенции Комитета;</w:t>
      </w:r>
    </w:p>
    <w:bookmarkEnd w:id="211"/>
    <w:bookmarkStart w:name="z22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 консультативно-совещательных органов при Президенте Республики Казахстан, Правительстве Республики Казахстан по вопросам, относящимся к компетенции Управления;</w:t>
      </w:r>
    </w:p>
    <w:bookmarkEnd w:id="212"/>
    <w:bookmarkStart w:name="z22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предъявление в суды исков в соответствии с законодательством Республики Казахстан;</w:t>
      </w:r>
    </w:p>
    <w:bookmarkEnd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с физическими, юридическими лицами и государственными органами в сфере благотворительности;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деятельности центральных и местных исполнительных органов в части организации волонтерской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присуждение почетного звания в сфере благотворительности;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реестра учета волонтерской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 своем интернет-ресурсе реестра учета волонтерской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внутреннего контроля за исполнением правовых актов индивидуального применения (мероприятий, выполнение которых предусмотрено правовыми актами) и поручений Президента Республики Казахстан, Правительства Республики Казахстан и руководящих должностных лиц государственного органа, вытекающих из иных документов служебного характера;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формировании приоритетных направлений и проведении оценки эффективности государственных грантов и рассмотрение отчета оператора о результатах реализации государственных грантов по вопросам компетенции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формировании, мониторинге реализации и оценке результатов государственного социального заказа по вопросам компетенции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проведение конкурсного отбора стратегических партнеров и заключение с ними договоров в соответствии с правилами осуществления государственного заказа на реализацию стратегического партнерства по вопросам компетенции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иных функций, предусмотренных законами Республики Казахстан, актами Президента и Правительства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изменениями, внесенными приказом Министра информации и общественного развития РК от 29.06.2023 </w:t>
      </w:r>
      <w:r>
        <w:rPr>
          <w:rFonts w:ascii="Times New Roman"/>
          <w:b w:val="false"/>
          <w:i w:val="false"/>
          <w:color w:val="000000"/>
          <w:sz w:val="28"/>
        </w:rPr>
        <w:t>№ 265-НҚ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Права и обязанности:</w:t>
      </w:r>
    </w:p>
    <w:bookmarkEnd w:id="214"/>
    <w:bookmarkStart w:name="z23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принимать правовые акты в пределах своей компетенции;</w:t>
      </w:r>
    </w:p>
    <w:bookmarkEnd w:id="215"/>
    <w:bookmarkStart w:name="z23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</w:p>
    <w:bookmarkEnd w:id="216"/>
    <w:bookmarkStart w:name="z23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соблюдать законодательство Республики Казахстан;</w:t>
      </w:r>
    </w:p>
    <w:bookmarkEnd w:id="217"/>
    <w:bookmarkStart w:name="z23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создавать консультативно-совещательные органы при Комитете;</w:t>
      </w:r>
    </w:p>
    <w:bookmarkEnd w:id="218"/>
    <w:bookmarkStart w:name="z23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организовывать и проводить мероприятия в пределах компетенции Комитета;</w:t>
      </w:r>
    </w:p>
    <w:bookmarkEnd w:id="219"/>
    <w:bookmarkStart w:name="z23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вносить предложения о представлении лиц, внесших вклад в развитие гражданского общества, к государственным наградам;</w:t>
      </w:r>
    </w:p>
    <w:bookmarkEnd w:id="220"/>
    <w:bookmarkStart w:name="z23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взаимодействовать с государственными органами, организациями включая международными и должностными лицами;</w:t>
      </w:r>
    </w:p>
    <w:bookmarkEnd w:id="221"/>
    <w:bookmarkStart w:name="z23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осуществлять иные права, предусмотренные действующим законодательством Республики Казахстан.</w:t>
      </w:r>
    </w:p>
    <w:bookmarkEnd w:id="222"/>
    <w:bookmarkStart w:name="z240" w:id="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Комитета</w:t>
      </w:r>
    </w:p>
    <w:bookmarkEnd w:id="223"/>
    <w:bookmarkStart w:name="z24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Комитетом осуществляется Председателем, который несет персональную ответственность за выполнение возложенных на Комитет задач и осуществление им своих функций.</w:t>
      </w:r>
    </w:p>
    <w:bookmarkEnd w:id="224"/>
    <w:bookmarkStart w:name="z24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Председатель назначается на должность и освобождается от должности Министром информации и общественного развития Республики Казахстан, в порядке, установленном законодательством Республики Казахстан.</w:t>
      </w:r>
    </w:p>
    <w:bookmarkEnd w:id="225"/>
    <w:bookmarkStart w:name="z24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Председатель Комитета имеет заместителей, назначаемых на должности и освобождаемых от должностей Руководителем аппарата Министерства по согласованию с министром в соответствии с законодательством Республики Казахстан.</w:t>
      </w:r>
    </w:p>
    <w:bookmarkEnd w:id="226"/>
    <w:bookmarkStart w:name="z24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Председатель Комитета:</w:t>
      </w:r>
    </w:p>
    <w:bookmarkEnd w:id="227"/>
    <w:bookmarkStart w:name="z24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определяет обязанности и полномочия своих заместителей и руководителей структурных подразделений Комитета;</w:t>
      </w:r>
    </w:p>
    <w:bookmarkEnd w:id="228"/>
    <w:bookmarkStart w:name="z24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положения структурных подразделений Комитета;</w:t>
      </w:r>
    </w:p>
    <w:bookmarkEnd w:id="229"/>
    <w:bookmarkStart w:name="z24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назначает на должности и освобождает от должностей работников Комитета, за исключением заместителей председателя Комитета;</w:t>
      </w:r>
    </w:p>
    <w:bookmarkEnd w:id="230"/>
    <w:bookmarkStart w:name="z24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решает вопросы командирования, предоставления отпусков, оказания материальной помощи, подготовки (переподготовки), повышения квалификации, поощрения выплаты надбавок и премирования, а также привлечения к дисциплинарной ответственности работников Комитета, за исключением заместителей председателя Комитета;</w:t>
      </w:r>
    </w:p>
    <w:bookmarkEnd w:id="231"/>
    <w:bookmarkStart w:name="z24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в пределах своей компетенции издает приказы, дает указания, обязательные для исполнения работниками Комитета и подведомственных организаций;</w:t>
      </w:r>
    </w:p>
    <w:bookmarkEnd w:id="232"/>
    <w:bookmarkStart w:name="z25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курирует деятельность структурных подразделений Комитета, обеспечивает межотраслевую координацию в пределах, предусмотренных законодательством Республики Казахстан;</w:t>
      </w:r>
    </w:p>
    <w:bookmarkEnd w:id="233"/>
    <w:bookmarkStart w:name="z25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Комитет в государственных органах и иных организациях в соответствии с законодательством;</w:t>
      </w:r>
    </w:p>
    <w:bookmarkEnd w:id="234"/>
    <w:bookmarkStart w:name="z25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принимает меры, направленные на противодействие коррупции в Комитете, несет персональную ответственность за принятие антикоррупционных мер;</w:t>
      </w:r>
    </w:p>
    <w:bookmarkEnd w:id="235"/>
    <w:bookmarkStart w:name="z25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решает вопросы поощрения благодарственными письмами и почетными грамотами лиц, внесших вклад в развитие гражданского общества;</w:t>
      </w:r>
    </w:p>
    <w:bookmarkEnd w:id="236"/>
    <w:bookmarkStart w:name="z25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принимает решения по другим вопросам, относящимся к его компетенции.</w:t>
      </w:r>
    </w:p>
    <w:bookmarkEnd w:id="237"/>
    <w:bookmarkStart w:name="z25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 Исполнение полномочий Председателя Комитета в период его отсутствия осуществляется лицом, его замещающим, в соответствии с действующим законодательством.</w:t>
      </w:r>
    </w:p>
    <w:bookmarkEnd w:id="238"/>
    <w:bookmarkStart w:name="z25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Заместители Председателя Комитета:</w:t>
      </w:r>
    </w:p>
    <w:bookmarkEnd w:id="239"/>
    <w:bookmarkStart w:name="z25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координируют деятельность Комитета в пределах своих полномочий;</w:t>
      </w:r>
    </w:p>
    <w:bookmarkEnd w:id="240"/>
    <w:bookmarkStart w:name="z25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осуществляют иные функции, определяемые Председателем Комитета.</w:t>
      </w:r>
    </w:p>
    <w:bookmarkEnd w:id="241"/>
    <w:bookmarkStart w:name="z25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 Комитет может иметь коллегию, которая является консультативно-совещательным органом. Численный и персональный состав коллегии утверждается Председателем.</w:t>
      </w:r>
    </w:p>
    <w:bookmarkEnd w:id="242"/>
    <w:bookmarkStart w:name="z26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 Иные вопросы организации деятельности Комитета регламентируются нормативными правовыми актами Республики Казахстан, приказами Министерства и Комитета.</w:t>
      </w:r>
    </w:p>
    <w:bookmarkEnd w:id="243"/>
    <w:bookmarkStart w:name="z261" w:id="2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Комитета</w:t>
      </w:r>
    </w:p>
    <w:bookmarkEnd w:id="244"/>
    <w:bookmarkStart w:name="z26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 Комитет имеет на праве оперативного управления обособленное имущество.</w:t>
      </w:r>
    </w:p>
    <w:bookmarkEnd w:id="245"/>
    <w:bookmarkStart w:name="z26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Комитета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246"/>
    <w:bookmarkStart w:name="z26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Имущество, закрепленное за Комитетом, относится к республиканской собственности.</w:t>
      </w:r>
    </w:p>
    <w:bookmarkEnd w:id="247"/>
    <w:bookmarkStart w:name="z26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 Комитет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248"/>
    <w:bookmarkStart w:name="z266" w:id="2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Комитета</w:t>
      </w:r>
    </w:p>
    <w:bookmarkEnd w:id="249"/>
    <w:bookmarkStart w:name="z26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Реорганизация и упразднение Комитета осуществляются в соответствии с законодательством Республики Казахстан.</w:t>
      </w:r>
    </w:p>
    <w:bookmarkEnd w:id="25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