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008d" w14:textId="fdb0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и его территориальных подразделений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11 февраля 2019 года № 69. Утратил силу приказом и.о. Министра торговли и интеграции Республики Казахстан от 25 июля 2019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торговли и интеграции РК от 25.07.2019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городу Астане"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городу Алматы"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Акмолинской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Кустанайской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Кзыл-ординской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городу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декабря 2017 года № 900 "Об утверждении положений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и его территориальных подразделений" (опубликован 11 января 2018 года в Эталонном контрольном банке НПА РК);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развития Республики Казахстан от 31 июля 2018 года № 547 "О внесении изменений и дополнений в приказ исполняющего обязанности Министра по инвестициям и развитию Республики Казахстан от 27 декабря 2017 года № 900 "Об утверждении положений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и его территориальных подразделениях" (опубликован 13 августа 2018 года в Эталонном контрольном банке НПА РК).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индустрии и инфраструктурного развития Республики Казахстан обеспечить: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подписания, за исключением: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подпунктов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приложения № 1 к Приказу, которые действуют до 11 апреля 2019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октября 2018 года "О внесении изменений и дополнений в некоторые законодательные акты Республики Казахстан по вопросам обеспечения единства измерений и стандартизации";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подпунктов 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приложения № 1 к Приказу, которые вводятся в действие с 11 апреля 2019 года в соответствии с законами Республики Казахстан от 5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"О стандартизации"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обеспечения единства измерений и стандартизации"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технического регулирования и метрологии Министерства индустрии и инфраструктурного развития Республики Казахстан" (далее - Комитет) является ведомством Министерства индустрии и инфраструктурного развития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сферах технического регулирования, стандартизации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принимает решения, оформляемые приказами руководителя Комитета.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Ответственным секретарем.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проспект Мәңгілік Ел, дом 11, здание "Эталонный центр".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комитеті" республикалық мемлекеттік мекемесі;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технического регулирования и метрологии Министерства индустрии и инфраструктурного развития Республики Казахстан".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 права и обязанности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Комитета: обеспечение безопасности и качества продукции, услуг и процессов, предупреждение действий, вводящих в заблуждение относительно их безопасности и качества, защита прав и законных интересов граждан, юридических лиц и экономики Республики Казахстан от последствий недостоверных результатов измерений.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 реализация государственной политики в сфере технического регулирования, стандартизации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правил проведения конкурсов по выбору органа по аккредитации и квалификационных требований к органу по аккредитации;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конкурсов по выбору органа по аккредитации в области оценки соответствия;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анализа и проведение экспертизы проектов и технических регламентов на соответствие государственной политике в области технического регулирования и целям,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техническом регулировании";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Республики Казахстан в международных и региональных организациях по стандартизации, метрологии, подтверждению соответствия и аккредитации, а также участие в работах по международной и региональной стандартизации, взаимному признанию результатов подтверждения соответствия;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ведения реестра государственной системы технического регулирования;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действовал до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функционирования Информационного центра по техническим барьерам в торговле, санитарным и фитосанитарным мерам;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координирование работы по проведению государственного контроля за соблюдением требований, установленных техническими регламентами;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действовал до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действовал до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правил государственной системы технического регулирования;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организации работ по межлабораторным сравнительным испытаниям (сличению);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реестра иностранных и международных организаций, уведомивших о начале или прекращении осуществления деятельности по выдаче документов в сфере подтверждения соответствия иностранного образца на территории Республики Казахстан;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государственной системы технического регулирования;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порядка и организация подготовки, переподготовки, повышения квалификации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и их аттестации, а также разработка разрешительных требований к ним;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изображения знака соответствия, технических требований к нему и порядка маркировки;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действовал до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19) действовал до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создание консультативно-совещательных органов в интересах обеспечения безопасности продукции, процессов;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формирование проекта плана по разработке технических регламентов;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действовал до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утверждение государственных эталонов единиц величин;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проведения научных исследований в области метрологии;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действовал до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26) действовал до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государственного метрологического контроля;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28) действовал до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29) действовал до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утверждение типа средств измерений, стандартных образцов;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лицензирования по изготовлению Государственного Флага и Государственного Герба Республики Казахстан;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правил по определению страны происхождения товара и выдаче сертификата о происхождении товара и отмене его действия;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правил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государственного контроля в сферах: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технического регулирования;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обеспечения единства измерений;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законодательства Республики Казахстан об аккредитации в области оценки соответствия;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реализации ювелирных и других изделий из драгоценных металлов и драгоценных камней;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правил проведения экспертизы драгоценных камней, ювелирных и других изделий из драгоценных металлов и драгоценных камней;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проверочных листов, критериев оценки степени риска, полугодовых списков профилактического контроля с посещением в области технического регулирования, метрологии,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ведение реестра саморегулируемых организаций в соответствующей сфере (отрасли);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межрегиональной и межотраслевой координации и выполнение работ, направленных на обеспечение единства измерений времени и частоты и определение параметров вращения Земли;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межрегиональной и межотраслевой координации и выполнение работ, связанных с разработкой и внедрением стандартных образцов;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межрегиональной и межотраслевой координации и выполнение работ, связанных с разработкой и внедрением стандартных справочных данных о физических константах и свойствах веществ и материалов;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экспертизы, согласования разработанных технических регламентов, согласование приостановления либо отмены действия технических регламентов, в том числе инициирование вопросов приостановления либо отмены действия технических регламентов отраслевыми государственными органами;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верификации (проверку) обоснованности выдачи сертификатов о происхождении товара, достоверности содержащихся в них сведений, а также проведение проверок выполнения производителями критериев определения страны происхождения товаров на основании запросов уполномоченных органов страны ввоза товара;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организация анализа и разработки национальных стандартов (за исключением военных национальных стандартов) и межгосударственных стандартов;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регистрация национальных стандартов (за исключением военных национальных стандартов), национальных классификаторов технико-экономической информации и рекомендаций по стандартизации;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проведение работ по включению национальных стандартов в перечни стандартов к соответствующим техническим регламентам Евразийского экономического союза;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правил присвоения международных идентификационных кодов изготовителям транспортных средств;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разработка формы свидетельства о присвоении международного идентификационного кода изготовителю транспортного средства;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разработка правил по определению страны происхождения товара, выдаче сертификата о происхождении товара и отмене его действия;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подготовка предложений об отмене документов по вопросам подтверждения соответствия, изданных другими организациями, если они не отвечают требованиям государственной системы технического регулирования в соответствии с законодательством Республики Казахстан;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утверждение национального плана стандартизации;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разработка национальных стандартов и национальных классификаторов технико-экономической информации в установленном порядке;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рассмотрение проектов документов по стандартизации и национального плана стандартизации;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подготовка предложений по созданию технических комитетов по стандартизации;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участие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утверждение национальных стандартов (за исключением военных национальных стандартов), национальных классификаторов технико-экономической информации, рекомендаций по стандартизации, а также изменений к ним;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координации деятельности государственного научного метрологического центра;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утверждение классификации эталонов единиц величин;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утверждение и регистрация методик выполнения измерений и референтных методик выполнения измерений в реестре государственной системы обеспечения единства измерений;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организация метрологической экспертизы проектов и изменений в действующие технические регламенты и перечней стандартов к ним, разработанных в рамках Евразийского экономического союза.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осуществляет иные функции предусмотренные законодательством Республики Казахстан.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права Комитета входят: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издание правовых актов в пределах своей компетенции;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 и получение от структурных подразделений Министерства, государственных органов, организаций, их должностных лиц необходимой информации и материалов;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законодательства Республики Казахстан;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совещаний, семинаров, конференций, круглых столов, конкурсов и иные мероприятий по вопросам, входящим в компетенцию Комитета;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консультативно-совещательных органов (рабочих групп, комиссий, советов) по курируемым направлениям деятельности;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привлечение соответствующих специалистов для участия в экспертизах по вопросам, отнесенным к своей компетенции и дача заключений;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апелляционной комиссии для рассмотрения жалоб (апелляций);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прав, предусмотренных действующим законодательством Республики Казахстан.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интересы физических и юридических лиц;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разъяснений по вопросам, входящим в компетенцию Комитета;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 в соответствии с действующим законодательством;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предоставление в установленные сроки бухгалтерскую и финансовую отчетность в Министерство;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полного, своевременного и эффективного использования бюджетных средств, выделенных Комитету;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процедуры государственных закупок в соответствии с законодательством Республики Казахстан.</w:t>
      </w:r>
    </w:p>
    <w:bookmarkEnd w:id="125"/>
    <w:bookmarkStart w:name="z14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 – Главный государственный инспектор Республики Казахстан по государственному контролю в области технического регулирования и метрологии, аккредитации в области оценки соответствия и в сфере реализации ювелирных и других изделий из драгоценных металлов и драгоценных камней,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имеет заместителей, которые являются заместителями Главного государственного инспектора Республики Казахстан по государственному контролю в области технического регулирования и метрологии, аккредитации в области оценки соответствия и в сфере реализации ювелирных и других изделий из драгоценных металлов и драгоценных камней, назначаемых на должности и освобождаемых от должностей в установленном законодательством порядке.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представляет руководству Министерства предложения по структуре и штатному расписанию Комитета.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Председатель Комитета: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Комитет в государственных органах и иных организациях в соответствии с действующим законодательством;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Комитета;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сотрудниками Комитета норм служебной этики государственных служащих;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рассматривает жалобы физических и юридических лиц на акты по результатам проверок предписания об устранении нарушений и постановления по делам об административных правонарушениях и принимает по ним решения, а также делегирует такие полномочия своим заместителям.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Заместитель Председателя Комитета: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территориальные органы согласно перечню к настоящему Положению.</w:t>
      </w:r>
    </w:p>
    <w:bookmarkEnd w:id="148"/>
    <w:bookmarkStart w:name="z16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Комитетом, относится к республиканской собственности.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Комитет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52"/>
    <w:bookmarkStart w:name="z16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Комитета осуществляются в соответствии с гражданским законодательством Республики Казахстан.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7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Астане".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Алматы".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Акмолинской области".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Актюбинской области".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Алматинской области".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Атырауской области".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Западно-Казахстанской области".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Жамбылской области".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Карагандинской области".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Костанайской области".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Кызылординской области".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Мангистауской области".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Туркестанской области".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Павлодарской области".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Северо-Казахстанской области".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Восточно-Казахстанской области".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Шымкент".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19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городу Астане"</w:t>
      </w:r>
    </w:p>
    <w:bookmarkEnd w:id="173"/>
    <w:bookmarkStart w:name="z19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Астане" (далее – Департамент), является территориальным подразделением Республиканского государственного учреждения "Комитет технического регулированияи метрологии Министерства индустрии и инфраструктурного развития Республики Казахстан" (далее - Комитет).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Астана қаласы бойынша департаменті" республикалық мемлекеттік мекемесі;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Астане".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010000, Республика Казахстан, город Астана, проспект Мәңгілік Ел, дом 11, здание "Эталонный центр".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88"/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осуществление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об аккредитации в области оценки соответствия;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208"/>
    <w:bookmarkStart w:name="z22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имеет заместителей, назначаемых на должность и освобождаемых от должности Ответственным секретарем Министерства индустрии и инфраструктурного развития Республики Казахстан.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Руководитель: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223"/>
    <w:bookmarkStart w:name="z24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227"/>
    <w:bookmarkStart w:name="z24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24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городу Алматы"</w:t>
      </w:r>
    </w:p>
    <w:bookmarkEnd w:id="230"/>
    <w:bookmarkStart w:name="z25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Алматы"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Алматы қаласы бойынша департаменті" республикалық мемлекеттік мекемесі;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Алматы".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050040, город Алматы, улица Жандосова, 2.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45"/>
    <w:bookmarkStart w:name="z26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 права и обязанности Департамента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265"/>
    <w:bookmarkStart w:name="z28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имеет заместителей, назначаемых на должность и освобождаемых от должности Ответственным секретарем Министерства индустрии и инфраструктурного развития Республики Казахстан.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Руководитель: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посещением.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280"/>
    <w:bookmarkStart w:name="z30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284"/>
    <w:bookmarkStart w:name="z30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30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Акмолинской области"</w:t>
      </w:r>
    </w:p>
    <w:bookmarkEnd w:id="287"/>
    <w:bookmarkStart w:name="z30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Акмолинской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289"/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Ақмола облысы бойынша департаменті" республикалық мемлекеттік мекемесі;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Акмолинской области".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020000, Республика Казахстан, Акмолинская область, город Кокшетау, улица Ауельбекова, 117.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02"/>
    <w:bookmarkStart w:name="z323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307"/>
    <w:bookmarkStart w:name="z32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308"/>
    <w:bookmarkStart w:name="z32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309"/>
    <w:bookmarkStart w:name="z33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310"/>
    <w:bookmarkStart w:name="z33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311"/>
    <w:bookmarkStart w:name="z33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312"/>
    <w:bookmarkStart w:name="z33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313"/>
    <w:bookmarkStart w:name="z33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14"/>
    <w:bookmarkStart w:name="z33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315"/>
    <w:bookmarkStart w:name="z33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316"/>
    <w:bookmarkStart w:name="z33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317"/>
    <w:bookmarkStart w:name="z33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318"/>
    <w:bookmarkStart w:name="z33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319"/>
    <w:bookmarkStart w:name="z34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20"/>
    <w:bookmarkStart w:name="z34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321"/>
    <w:bookmarkStart w:name="z34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322"/>
    <w:bookmarkStart w:name="z343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23"/>
    <w:bookmarkStart w:name="z34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324"/>
    <w:bookmarkStart w:name="z34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325"/>
    <w:bookmarkStart w:name="z34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326"/>
    <w:bookmarkStart w:name="z34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327"/>
    <w:bookmarkStart w:name="z34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328"/>
    <w:bookmarkStart w:name="z34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329"/>
    <w:bookmarkStart w:name="z35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Департамента;</w:t>
      </w:r>
    </w:p>
    <w:bookmarkEnd w:id="330"/>
    <w:bookmarkStart w:name="z35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331"/>
    <w:bookmarkStart w:name="z35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332"/>
    <w:bookmarkStart w:name="z35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333"/>
    <w:bookmarkStart w:name="z35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334"/>
    <w:bookmarkStart w:name="z35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35"/>
    <w:bookmarkStart w:name="z35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336"/>
    <w:bookmarkStart w:name="z35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337"/>
    <w:bookmarkStart w:name="z35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38"/>
    <w:bookmarkStart w:name="z35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39"/>
    <w:bookmarkStart w:name="z36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3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362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Актюбинской области"</w:t>
      </w:r>
    </w:p>
    <w:bookmarkEnd w:id="341"/>
    <w:bookmarkStart w:name="z363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42"/>
    <w:bookmarkStart w:name="z3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Актюбинской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343"/>
    <w:bookmarkStart w:name="z36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44"/>
    <w:bookmarkStart w:name="z3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345"/>
    <w:bookmarkStart w:name="z36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346"/>
    <w:bookmarkStart w:name="z3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347"/>
    <w:bookmarkStart w:name="z36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348"/>
    <w:bookmarkStart w:name="z37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349"/>
    <w:bookmarkStart w:name="z37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Ақтөбе облысы бойынша департаменті" республикалық мемлекеттік мекемесі;</w:t>
      </w:r>
    </w:p>
    <w:bookmarkEnd w:id="350"/>
    <w:bookmarkStart w:name="z37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Актюбинской области".</w:t>
      </w:r>
    </w:p>
    <w:bookmarkEnd w:id="351"/>
    <w:bookmarkStart w:name="z37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030020, город Актобе, улица Киселева, дом 1 "Б".</w:t>
      </w:r>
    </w:p>
    <w:bookmarkEnd w:id="352"/>
    <w:bookmarkStart w:name="z37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353"/>
    <w:bookmarkStart w:name="z37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354"/>
    <w:bookmarkStart w:name="z37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55"/>
    <w:bookmarkStart w:name="z37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56"/>
    <w:bookmarkStart w:name="z378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57"/>
    <w:bookmarkStart w:name="z37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358"/>
    <w:bookmarkStart w:name="z38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59"/>
    <w:bookmarkStart w:name="z38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360"/>
    <w:bookmarkStart w:name="z38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361"/>
    <w:bookmarkStart w:name="z38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362"/>
    <w:bookmarkStart w:name="z38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363"/>
    <w:bookmarkStart w:name="z38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364"/>
    <w:bookmarkStart w:name="z38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365"/>
    <w:bookmarkStart w:name="z38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366"/>
    <w:bookmarkStart w:name="z38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367"/>
    <w:bookmarkStart w:name="z38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68"/>
    <w:bookmarkStart w:name="z39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369"/>
    <w:bookmarkStart w:name="z3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370"/>
    <w:bookmarkStart w:name="z39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371"/>
    <w:bookmarkStart w:name="z39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372"/>
    <w:bookmarkStart w:name="z39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373"/>
    <w:bookmarkStart w:name="z39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74"/>
    <w:bookmarkStart w:name="z39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375"/>
    <w:bookmarkStart w:name="z39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376"/>
    <w:bookmarkStart w:name="z398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77"/>
    <w:bookmarkStart w:name="z39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378"/>
    <w:bookmarkStart w:name="z40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379"/>
    <w:bookmarkStart w:name="z40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380"/>
    <w:bookmarkStart w:name="z40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381"/>
    <w:bookmarkStart w:name="z40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структурных подразделений Департамента;</w:t>
      </w:r>
    </w:p>
    <w:bookmarkEnd w:id="382"/>
    <w:bookmarkStart w:name="z40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383"/>
    <w:bookmarkStart w:name="z40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Департамента;</w:t>
      </w:r>
    </w:p>
    <w:bookmarkEnd w:id="384"/>
    <w:bookmarkStart w:name="z40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385"/>
    <w:bookmarkStart w:name="z40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386"/>
    <w:bookmarkStart w:name="z40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387"/>
    <w:bookmarkStart w:name="z40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388"/>
    <w:bookmarkStart w:name="z41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389"/>
    <w:bookmarkStart w:name="z41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390"/>
    <w:bookmarkStart w:name="z412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91"/>
    <w:bookmarkStart w:name="z41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392"/>
    <w:bookmarkStart w:name="z41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393"/>
    <w:bookmarkStart w:name="z41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94"/>
    <w:bookmarkStart w:name="z416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95"/>
    <w:bookmarkStart w:name="z41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3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69 </w:t>
            </w:r>
          </w:p>
        </w:tc>
      </w:tr>
    </w:tbl>
    <w:bookmarkStart w:name="z419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Алматинской области"</w:t>
      </w:r>
    </w:p>
    <w:bookmarkEnd w:id="397"/>
    <w:bookmarkStart w:name="z420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8"/>
    <w:bookmarkStart w:name="z42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Алматинской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399"/>
    <w:bookmarkStart w:name="z42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00"/>
    <w:bookmarkStart w:name="z42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401"/>
    <w:bookmarkStart w:name="z42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402"/>
    <w:bookmarkStart w:name="z42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403"/>
    <w:bookmarkStart w:name="z42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404"/>
    <w:bookmarkStart w:name="z42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405"/>
    <w:bookmarkStart w:name="z42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Алматы облысы бойынша департаменті" республикалық мемлекеттік мекемесі;</w:t>
      </w:r>
    </w:p>
    <w:bookmarkEnd w:id="406"/>
    <w:bookmarkStart w:name="z42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Алматинской области".</w:t>
      </w:r>
    </w:p>
    <w:bookmarkEnd w:id="407"/>
    <w:bookmarkStart w:name="z43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040008, город Талдыкорган, улица Абая, 295.</w:t>
      </w:r>
    </w:p>
    <w:bookmarkEnd w:id="408"/>
    <w:bookmarkStart w:name="z43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409"/>
    <w:bookmarkStart w:name="z43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410"/>
    <w:bookmarkStart w:name="z43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11"/>
    <w:bookmarkStart w:name="z43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12"/>
    <w:bookmarkStart w:name="z43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 права и обязанности Департамента</w:t>
      </w:r>
    </w:p>
    <w:bookmarkEnd w:id="413"/>
    <w:bookmarkStart w:name="z43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414"/>
    <w:bookmarkStart w:name="z43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15"/>
    <w:bookmarkStart w:name="z43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416"/>
    <w:bookmarkStart w:name="z43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417"/>
    <w:bookmarkStart w:name="z44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418"/>
    <w:bookmarkStart w:name="z44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419"/>
    <w:bookmarkStart w:name="z44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420"/>
    <w:bookmarkStart w:name="z44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421"/>
    <w:bookmarkStart w:name="z44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422"/>
    <w:bookmarkStart w:name="z44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423"/>
    <w:bookmarkStart w:name="z44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24"/>
    <w:bookmarkStart w:name="z44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425"/>
    <w:bookmarkStart w:name="z44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426"/>
    <w:bookmarkStart w:name="z44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427"/>
    <w:bookmarkStart w:name="z45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428"/>
    <w:bookmarkStart w:name="z45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429"/>
    <w:bookmarkStart w:name="z45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30"/>
    <w:bookmarkStart w:name="z45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431"/>
    <w:bookmarkStart w:name="z45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432"/>
    <w:bookmarkStart w:name="z455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33"/>
    <w:bookmarkStart w:name="z45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434"/>
    <w:bookmarkStart w:name="z45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435"/>
    <w:bookmarkStart w:name="z45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имеет заместителей, назначаемых на должность и освобождаемых от должности Ответственным секретарем Министерства индустрии и инфраструктурного развития Республики Казахстан.</w:t>
      </w:r>
    </w:p>
    <w:bookmarkEnd w:id="436"/>
    <w:bookmarkStart w:name="z45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437"/>
    <w:bookmarkStart w:name="z46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Руководитель:</w:t>
      </w:r>
    </w:p>
    <w:bookmarkEnd w:id="438"/>
    <w:bookmarkStart w:name="z46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439"/>
    <w:bookmarkStart w:name="z46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440"/>
    <w:bookmarkStart w:name="z46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441"/>
    <w:bookmarkStart w:name="z46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442"/>
    <w:bookmarkStart w:name="z46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443"/>
    <w:bookmarkStart w:name="z46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444"/>
    <w:bookmarkStart w:name="z46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445"/>
    <w:bookmarkStart w:name="z46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446"/>
    <w:bookmarkStart w:name="z46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447"/>
    <w:bookmarkStart w:name="z470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48"/>
    <w:bookmarkStart w:name="z47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449"/>
    <w:bookmarkStart w:name="z47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50"/>
    <w:bookmarkStart w:name="z47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51"/>
    <w:bookmarkStart w:name="z474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52"/>
    <w:bookmarkStart w:name="z47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государственного органа осуществляются в соответствии с гражданским законодательством Республики Казахстан.</w:t>
      </w:r>
    </w:p>
    <w:bookmarkEnd w:id="4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477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Атырауской области"</w:t>
      </w:r>
    </w:p>
    <w:bookmarkEnd w:id="454"/>
    <w:bookmarkStart w:name="z47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55"/>
    <w:bookmarkStart w:name="z47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Атырауской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456"/>
    <w:bookmarkStart w:name="z48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57"/>
    <w:bookmarkStart w:name="z48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458"/>
    <w:bookmarkStart w:name="z48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459"/>
    <w:bookmarkStart w:name="z48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460"/>
    <w:bookmarkStart w:name="z48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461"/>
    <w:bookmarkStart w:name="z48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462"/>
    <w:bookmarkStart w:name="z48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Атырау облысы бойынша департаменті" республикалық мемлекеттік мекемесі;</w:t>
      </w:r>
    </w:p>
    <w:bookmarkEnd w:id="463"/>
    <w:bookmarkStart w:name="z48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Атырауской области".</w:t>
      </w:r>
    </w:p>
    <w:bookmarkEnd w:id="464"/>
    <w:bookmarkStart w:name="z48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060002, город Атырау, улица Абая, 10А, 3 этаж.</w:t>
      </w:r>
    </w:p>
    <w:bookmarkEnd w:id="465"/>
    <w:bookmarkStart w:name="z48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466"/>
    <w:bookmarkStart w:name="z49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467"/>
    <w:bookmarkStart w:name="z49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68"/>
    <w:bookmarkStart w:name="z49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69"/>
    <w:bookmarkStart w:name="z493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70"/>
    <w:bookmarkStart w:name="z49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471"/>
    <w:bookmarkStart w:name="z49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72"/>
    <w:bookmarkStart w:name="z49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473"/>
    <w:bookmarkStart w:name="z49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474"/>
    <w:bookmarkStart w:name="z49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475"/>
    <w:bookmarkStart w:name="z49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476"/>
    <w:bookmarkStart w:name="z50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477"/>
    <w:bookmarkStart w:name="z50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478"/>
    <w:bookmarkStart w:name="z50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479"/>
    <w:bookmarkStart w:name="z50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480"/>
    <w:bookmarkStart w:name="z50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81"/>
    <w:bookmarkStart w:name="z50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482"/>
    <w:bookmarkStart w:name="z50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483"/>
    <w:bookmarkStart w:name="z50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484"/>
    <w:bookmarkStart w:name="z50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485"/>
    <w:bookmarkStart w:name="z50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486"/>
    <w:bookmarkStart w:name="z51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87"/>
    <w:bookmarkStart w:name="z51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488"/>
    <w:bookmarkStart w:name="z51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489"/>
    <w:bookmarkStart w:name="z513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90"/>
    <w:bookmarkStart w:name="z51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491"/>
    <w:bookmarkStart w:name="z51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492"/>
    <w:bookmarkStart w:name="z51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493"/>
    <w:bookmarkStart w:name="z51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494"/>
    <w:bookmarkStart w:name="z51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структурных подразделений Департамента;</w:t>
      </w:r>
    </w:p>
    <w:bookmarkEnd w:id="495"/>
    <w:bookmarkStart w:name="z51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496"/>
    <w:bookmarkStart w:name="z52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Департамента;</w:t>
      </w:r>
    </w:p>
    <w:bookmarkEnd w:id="497"/>
    <w:bookmarkStart w:name="z52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498"/>
    <w:bookmarkStart w:name="z52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499"/>
    <w:bookmarkStart w:name="z52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500"/>
    <w:bookmarkStart w:name="z52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501"/>
    <w:bookmarkStart w:name="z52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502"/>
    <w:bookmarkStart w:name="z52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503"/>
    <w:bookmarkStart w:name="z527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04"/>
    <w:bookmarkStart w:name="z52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505"/>
    <w:bookmarkStart w:name="z52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506"/>
    <w:bookmarkStart w:name="z53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07"/>
    <w:bookmarkStart w:name="z531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08"/>
    <w:bookmarkStart w:name="z53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5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534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Западно-Казахстанской области"</w:t>
      </w:r>
    </w:p>
    <w:bookmarkEnd w:id="510"/>
    <w:bookmarkStart w:name="z535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11"/>
    <w:bookmarkStart w:name="z53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Западно–Казахстанской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512"/>
    <w:bookmarkStart w:name="z53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13"/>
    <w:bookmarkStart w:name="z53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514"/>
    <w:bookmarkStart w:name="z53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515"/>
    <w:bookmarkStart w:name="z54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516"/>
    <w:bookmarkStart w:name="z54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517"/>
    <w:bookmarkStart w:name="z54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название Департамента:</w:t>
      </w:r>
    </w:p>
    <w:bookmarkEnd w:id="518"/>
    <w:bookmarkStart w:name="z54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Батыс Қазақстан облысы бойынша департаменті" республикалық мемлекеттік мекемесі;</w:t>
      </w:r>
    </w:p>
    <w:bookmarkEnd w:id="519"/>
    <w:bookmarkStart w:name="z54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Западно-Казахстанской области".</w:t>
      </w:r>
    </w:p>
    <w:bookmarkEnd w:id="520"/>
    <w:bookmarkStart w:name="z54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090006, город Уральск, улица Х. Чурина, дом 116.</w:t>
      </w:r>
    </w:p>
    <w:bookmarkEnd w:id="521"/>
    <w:bookmarkStart w:name="z54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522"/>
    <w:bookmarkStart w:name="z54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523"/>
    <w:bookmarkStart w:name="z54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24"/>
    <w:bookmarkStart w:name="z54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25"/>
    <w:bookmarkStart w:name="z550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26"/>
    <w:bookmarkStart w:name="z55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527"/>
    <w:bookmarkStart w:name="z55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28"/>
    <w:bookmarkStart w:name="z55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529"/>
    <w:bookmarkStart w:name="z55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530"/>
    <w:bookmarkStart w:name="z55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531"/>
    <w:bookmarkStart w:name="z55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532"/>
    <w:bookmarkStart w:name="z55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533"/>
    <w:bookmarkStart w:name="z55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534"/>
    <w:bookmarkStart w:name="z55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535"/>
    <w:bookmarkStart w:name="z56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536"/>
    <w:bookmarkStart w:name="z56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37"/>
    <w:bookmarkStart w:name="z56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538"/>
    <w:bookmarkStart w:name="z56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539"/>
    <w:bookmarkStart w:name="z56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540"/>
    <w:bookmarkStart w:name="z56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541"/>
    <w:bookmarkStart w:name="z56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542"/>
    <w:bookmarkStart w:name="z56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43"/>
    <w:bookmarkStart w:name="z56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544"/>
    <w:bookmarkStart w:name="z56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545"/>
    <w:bookmarkStart w:name="z570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46"/>
    <w:bookmarkStart w:name="z57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547"/>
    <w:bookmarkStart w:name="z57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548"/>
    <w:bookmarkStart w:name="z57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549"/>
    <w:bookmarkStart w:name="z57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550"/>
    <w:bookmarkStart w:name="z57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структурных подразделений Департамента;</w:t>
      </w:r>
    </w:p>
    <w:bookmarkEnd w:id="551"/>
    <w:bookmarkStart w:name="z57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552"/>
    <w:bookmarkStart w:name="z57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Департамента;</w:t>
      </w:r>
    </w:p>
    <w:bookmarkEnd w:id="553"/>
    <w:bookmarkStart w:name="z57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554"/>
    <w:bookmarkStart w:name="z57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555"/>
    <w:bookmarkStart w:name="z58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556"/>
    <w:bookmarkStart w:name="z58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557"/>
    <w:bookmarkStart w:name="z58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558"/>
    <w:bookmarkStart w:name="z58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559"/>
    <w:bookmarkStart w:name="z584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60"/>
    <w:bookmarkStart w:name="z58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561"/>
    <w:bookmarkStart w:name="z58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562"/>
    <w:bookmarkStart w:name="z58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63"/>
    <w:bookmarkStart w:name="z588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64"/>
    <w:bookmarkStart w:name="z58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5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591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Жамбылской области"</w:t>
      </w:r>
    </w:p>
    <w:bookmarkEnd w:id="566"/>
    <w:bookmarkStart w:name="z592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67"/>
    <w:bookmarkStart w:name="z59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Жамбылской области" (далее – Департамент), является территориальным подразделением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568"/>
    <w:bookmarkStart w:name="z59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69"/>
    <w:bookmarkStart w:name="z59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570"/>
    <w:bookmarkStart w:name="z59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571"/>
    <w:bookmarkStart w:name="z59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572"/>
    <w:bookmarkStart w:name="z59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573"/>
    <w:bookmarkStart w:name="z59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574"/>
    <w:bookmarkStart w:name="z60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Жамбыл облысы бойынша департаменті" республикалық мемлекеттік мекемесі;</w:t>
      </w:r>
    </w:p>
    <w:bookmarkEnd w:id="575"/>
    <w:bookmarkStart w:name="z60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Жамбылской области".</w:t>
      </w:r>
    </w:p>
    <w:bookmarkEnd w:id="576"/>
    <w:bookmarkStart w:name="z60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080000, город Тараз, улица Айтиева, 27.</w:t>
      </w:r>
    </w:p>
    <w:bookmarkEnd w:id="577"/>
    <w:bookmarkStart w:name="z60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578"/>
    <w:bookmarkStart w:name="z60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579"/>
    <w:bookmarkStart w:name="z60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80"/>
    <w:bookmarkStart w:name="z60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81"/>
    <w:bookmarkStart w:name="z607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82"/>
    <w:bookmarkStart w:name="z60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583"/>
    <w:bookmarkStart w:name="z60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84"/>
    <w:bookmarkStart w:name="z61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585"/>
    <w:bookmarkStart w:name="z61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586"/>
    <w:bookmarkStart w:name="z61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587"/>
    <w:bookmarkStart w:name="z61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588"/>
    <w:bookmarkStart w:name="z61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589"/>
    <w:bookmarkStart w:name="z61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590"/>
    <w:bookmarkStart w:name="z61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591"/>
    <w:bookmarkStart w:name="z61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592"/>
    <w:bookmarkStart w:name="z61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93"/>
    <w:bookmarkStart w:name="z61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594"/>
    <w:bookmarkStart w:name="z62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595"/>
    <w:bookmarkStart w:name="z62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596"/>
    <w:bookmarkStart w:name="z62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597"/>
    <w:bookmarkStart w:name="z62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598"/>
    <w:bookmarkStart w:name="z62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99"/>
    <w:bookmarkStart w:name="z62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600"/>
    <w:bookmarkStart w:name="z62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601"/>
    <w:bookmarkStart w:name="z627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02"/>
    <w:bookmarkStart w:name="z62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603"/>
    <w:bookmarkStart w:name="z62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604"/>
    <w:bookmarkStart w:name="z63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605"/>
    <w:bookmarkStart w:name="z63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606"/>
    <w:bookmarkStart w:name="z63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структурных подразделений Департамента;</w:t>
      </w:r>
    </w:p>
    <w:bookmarkEnd w:id="607"/>
    <w:bookmarkStart w:name="z63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608"/>
    <w:bookmarkStart w:name="z63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Департамента;</w:t>
      </w:r>
    </w:p>
    <w:bookmarkEnd w:id="609"/>
    <w:bookmarkStart w:name="z63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610"/>
    <w:bookmarkStart w:name="z63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611"/>
    <w:bookmarkStart w:name="z63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612"/>
    <w:bookmarkStart w:name="z63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613"/>
    <w:bookmarkStart w:name="z63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614"/>
    <w:bookmarkStart w:name="z64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615"/>
    <w:bookmarkStart w:name="z641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16"/>
    <w:bookmarkStart w:name="z64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617"/>
    <w:bookmarkStart w:name="z64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618"/>
    <w:bookmarkStart w:name="z64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619"/>
    <w:bookmarkStart w:name="z645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20"/>
    <w:bookmarkStart w:name="z64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6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648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Карагандинской области"</w:t>
      </w:r>
    </w:p>
    <w:bookmarkEnd w:id="622"/>
    <w:bookmarkStart w:name="z649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23"/>
    <w:bookmarkStart w:name="z65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Карагандинской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624"/>
    <w:bookmarkStart w:name="z65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Жезказганское подразделение Департамента Комитета технического регулирования и метрологии Министерства индустрии и инфраструктурного развития Республики Казахстан по Карагандинской области, а также Балхашское подразделение Департамента Комитета технического регулирования и метрологии Министерства индустрии и инфраструктурного развития Республики Казахстан по Карагандинской области.</w:t>
      </w:r>
    </w:p>
    <w:bookmarkEnd w:id="625"/>
    <w:bookmarkStart w:name="z65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26"/>
    <w:bookmarkStart w:name="z65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627"/>
    <w:bookmarkStart w:name="z65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628"/>
    <w:bookmarkStart w:name="z65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629"/>
    <w:bookmarkStart w:name="z65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630"/>
    <w:bookmarkStart w:name="z65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631"/>
    <w:bookmarkStart w:name="z65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Қарағанды облысы бойынша департаменті" республикалық мемлекеттік мекемесі;</w:t>
      </w:r>
    </w:p>
    <w:bookmarkEnd w:id="632"/>
    <w:bookmarkStart w:name="z65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Карагандинской области".</w:t>
      </w:r>
    </w:p>
    <w:bookmarkEnd w:id="633"/>
    <w:bookmarkStart w:name="z66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100009, город Караганда, улица Анжерская, 22/2, кабинет № 38.</w:t>
      </w:r>
    </w:p>
    <w:bookmarkEnd w:id="634"/>
    <w:bookmarkStart w:name="z66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635"/>
    <w:bookmarkStart w:name="z66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636"/>
    <w:bookmarkStart w:name="z66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37"/>
    <w:bookmarkStart w:name="z66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38"/>
    <w:bookmarkStart w:name="z665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639"/>
    <w:bookmarkStart w:name="z66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640"/>
    <w:bookmarkStart w:name="z66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641"/>
    <w:bookmarkStart w:name="z66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642"/>
    <w:bookmarkStart w:name="z66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643"/>
    <w:bookmarkStart w:name="z67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644"/>
    <w:bookmarkStart w:name="z67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645"/>
    <w:bookmarkStart w:name="z67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646"/>
    <w:bookmarkStart w:name="z67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647"/>
    <w:bookmarkStart w:name="z67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648"/>
    <w:bookmarkStart w:name="z67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649"/>
    <w:bookmarkStart w:name="z67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50"/>
    <w:bookmarkStart w:name="z67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651"/>
    <w:bookmarkStart w:name="z67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652"/>
    <w:bookmarkStart w:name="z67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653"/>
    <w:bookmarkStart w:name="z68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654"/>
    <w:bookmarkStart w:name="z68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655"/>
    <w:bookmarkStart w:name="z68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56"/>
    <w:bookmarkStart w:name="z68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657"/>
    <w:bookmarkStart w:name="z68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658"/>
    <w:bookmarkStart w:name="z685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59"/>
    <w:bookmarkStart w:name="z68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660"/>
    <w:bookmarkStart w:name="z68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661"/>
    <w:bookmarkStart w:name="z68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имеет заместителей, назначаемых на должность и освобождаемых от должности Ответственным секретарем Министерства индустрии и инфраструктурного развития Республики Казахстан.</w:t>
      </w:r>
    </w:p>
    <w:bookmarkEnd w:id="662"/>
    <w:bookmarkStart w:name="z68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663"/>
    <w:bookmarkStart w:name="z69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Руководитель:</w:t>
      </w:r>
    </w:p>
    <w:bookmarkEnd w:id="664"/>
    <w:bookmarkStart w:name="z69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665"/>
    <w:bookmarkStart w:name="z69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666"/>
    <w:bookmarkStart w:name="z69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667"/>
    <w:bookmarkStart w:name="z69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668"/>
    <w:bookmarkStart w:name="z69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669"/>
    <w:bookmarkStart w:name="z69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670"/>
    <w:bookmarkStart w:name="z69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671"/>
    <w:bookmarkStart w:name="z69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672"/>
    <w:bookmarkStart w:name="z69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673"/>
    <w:bookmarkStart w:name="z700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74"/>
    <w:bookmarkStart w:name="z70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675"/>
    <w:bookmarkStart w:name="z70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76"/>
    <w:bookmarkStart w:name="z70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677"/>
    <w:bookmarkStart w:name="z704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78"/>
    <w:bookmarkStart w:name="z70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6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707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Костанайской области"</w:t>
      </w:r>
    </w:p>
    <w:bookmarkEnd w:id="680"/>
    <w:bookmarkStart w:name="z708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81"/>
    <w:bookmarkStart w:name="z70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Костанайской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682"/>
    <w:bookmarkStart w:name="z71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Аркалыкское подразделение Департамента Комитета технического регулирования и метрологии Министерства индустрии и инфраструктурного развития Республики Казахстан по Костанайской области.</w:t>
      </w:r>
    </w:p>
    <w:bookmarkEnd w:id="683"/>
    <w:bookmarkStart w:name="z71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84"/>
    <w:bookmarkStart w:name="z71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685"/>
    <w:bookmarkStart w:name="z71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686"/>
    <w:bookmarkStart w:name="z71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687"/>
    <w:bookmarkStart w:name="z71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688"/>
    <w:bookmarkStart w:name="z71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689"/>
    <w:bookmarkStart w:name="z71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Қостанай облысы бойынша департаменті" республикалық мемлекеттік мекемесі;</w:t>
      </w:r>
    </w:p>
    <w:bookmarkEnd w:id="690"/>
    <w:bookmarkStart w:name="z71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Костанайской области".</w:t>
      </w:r>
    </w:p>
    <w:bookmarkEnd w:id="691"/>
    <w:bookmarkStart w:name="z71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110000, город Костанай, улица Гоголя, 75.</w:t>
      </w:r>
    </w:p>
    <w:bookmarkEnd w:id="692"/>
    <w:bookmarkStart w:name="z72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693"/>
    <w:bookmarkStart w:name="z72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694"/>
    <w:bookmarkStart w:name="z72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95"/>
    <w:bookmarkStart w:name="z72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96"/>
    <w:bookmarkStart w:name="z724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697"/>
    <w:bookmarkStart w:name="z72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698"/>
    <w:bookmarkStart w:name="z72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699"/>
    <w:bookmarkStart w:name="z72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700"/>
    <w:bookmarkStart w:name="z72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701"/>
    <w:bookmarkStart w:name="z72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702"/>
    <w:bookmarkStart w:name="z73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703"/>
    <w:bookmarkStart w:name="z73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704"/>
    <w:bookmarkStart w:name="z73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705"/>
    <w:bookmarkStart w:name="z733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706"/>
    <w:bookmarkStart w:name="z73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707"/>
    <w:bookmarkStart w:name="z73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08"/>
    <w:bookmarkStart w:name="z73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709"/>
    <w:bookmarkStart w:name="z73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710"/>
    <w:bookmarkStart w:name="z73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711"/>
    <w:bookmarkStart w:name="z73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712"/>
    <w:bookmarkStart w:name="z74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713"/>
    <w:bookmarkStart w:name="z74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14"/>
    <w:bookmarkStart w:name="z74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715"/>
    <w:bookmarkStart w:name="z74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716"/>
    <w:bookmarkStart w:name="z744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17"/>
    <w:bookmarkStart w:name="z74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718"/>
    <w:bookmarkStart w:name="z74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719"/>
    <w:bookmarkStart w:name="z74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720"/>
    <w:bookmarkStart w:name="z74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721"/>
    <w:bookmarkStart w:name="z74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структурных подразделений Департамента;</w:t>
      </w:r>
    </w:p>
    <w:bookmarkEnd w:id="722"/>
    <w:bookmarkStart w:name="z75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723"/>
    <w:bookmarkStart w:name="z75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Департамента;</w:t>
      </w:r>
    </w:p>
    <w:bookmarkEnd w:id="724"/>
    <w:bookmarkStart w:name="z75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725"/>
    <w:bookmarkStart w:name="z75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726"/>
    <w:bookmarkStart w:name="z75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727"/>
    <w:bookmarkStart w:name="z75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728"/>
    <w:bookmarkStart w:name="z75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729"/>
    <w:bookmarkStart w:name="z75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730"/>
    <w:bookmarkStart w:name="z758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31"/>
    <w:bookmarkStart w:name="z75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732"/>
    <w:bookmarkStart w:name="z76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733"/>
    <w:bookmarkStart w:name="z76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734"/>
    <w:bookmarkStart w:name="z762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35"/>
    <w:bookmarkStart w:name="z76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7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765" w:id="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Кызылординской области"</w:t>
      </w:r>
    </w:p>
    <w:bookmarkEnd w:id="737"/>
    <w:bookmarkStart w:name="z766" w:id="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38"/>
    <w:bookmarkStart w:name="z767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Кызылординской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739"/>
    <w:bookmarkStart w:name="z76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40"/>
    <w:bookmarkStart w:name="z76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741"/>
    <w:bookmarkStart w:name="z77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742"/>
    <w:bookmarkStart w:name="z77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743"/>
    <w:bookmarkStart w:name="z772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744"/>
    <w:bookmarkStart w:name="z773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745"/>
    <w:bookmarkStart w:name="z774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Қызылорда облысы бойынша департаменті" республикалық мемлекеттік мекемесі;</w:t>
      </w:r>
    </w:p>
    <w:bookmarkEnd w:id="746"/>
    <w:bookmarkStart w:name="z775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Кызылординской области".</w:t>
      </w:r>
    </w:p>
    <w:bookmarkEnd w:id="747"/>
    <w:bookmarkStart w:name="z776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120008, город Кызылорда, улица Журбы, 12.</w:t>
      </w:r>
    </w:p>
    <w:bookmarkEnd w:id="748"/>
    <w:bookmarkStart w:name="z777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749"/>
    <w:bookmarkStart w:name="z778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750"/>
    <w:bookmarkStart w:name="z779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51"/>
    <w:bookmarkStart w:name="z780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52"/>
    <w:bookmarkStart w:name="z781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753"/>
    <w:bookmarkStart w:name="z78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754"/>
    <w:bookmarkStart w:name="z78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55"/>
    <w:bookmarkStart w:name="z784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756"/>
    <w:bookmarkStart w:name="z785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757"/>
    <w:bookmarkStart w:name="z78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758"/>
    <w:bookmarkStart w:name="z787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759"/>
    <w:bookmarkStart w:name="z788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760"/>
    <w:bookmarkStart w:name="z789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761"/>
    <w:bookmarkStart w:name="z790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762"/>
    <w:bookmarkStart w:name="z791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763"/>
    <w:bookmarkStart w:name="z792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64"/>
    <w:bookmarkStart w:name="z79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765"/>
    <w:bookmarkStart w:name="z79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766"/>
    <w:bookmarkStart w:name="z795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767"/>
    <w:bookmarkStart w:name="z796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768"/>
    <w:bookmarkStart w:name="z797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769"/>
    <w:bookmarkStart w:name="z79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70"/>
    <w:bookmarkStart w:name="z79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771"/>
    <w:bookmarkStart w:name="z80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772"/>
    <w:bookmarkStart w:name="z801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73"/>
    <w:bookmarkStart w:name="z80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774"/>
    <w:bookmarkStart w:name="z80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775"/>
    <w:bookmarkStart w:name="z80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776"/>
    <w:bookmarkStart w:name="z80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777"/>
    <w:bookmarkStart w:name="z806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778"/>
    <w:bookmarkStart w:name="z807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779"/>
    <w:bookmarkStart w:name="z808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780"/>
    <w:bookmarkStart w:name="z809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781"/>
    <w:bookmarkStart w:name="z810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782"/>
    <w:bookmarkStart w:name="z811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783"/>
    <w:bookmarkStart w:name="z812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784"/>
    <w:bookmarkStart w:name="z813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785"/>
    <w:bookmarkStart w:name="z814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786"/>
    <w:bookmarkStart w:name="z815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87"/>
    <w:bookmarkStart w:name="z81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788"/>
    <w:bookmarkStart w:name="z817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789"/>
    <w:bookmarkStart w:name="z81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790"/>
    <w:bookmarkStart w:name="z819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91"/>
    <w:bookmarkStart w:name="z82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7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822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Мангистауской области"</w:t>
      </w:r>
    </w:p>
    <w:bookmarkEnd w:id="793"/>
    <w:bookmarkStart w:name="z823" w:id="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94"/>
    <w:bookmarkStart w:name="z82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индустриии инфраструктурного развития Республики Казахстан Мангистауской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795"/>
    <w:bookmarkStart w:name="z82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96"/>
    <w:bookmarkStart w:name="z82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797"/>
    <w:bookmarkStart w:name="z82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798"/>
    <w:bookmarkStart w:name="z82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799"/>
    <w:bookmarkStart w:name="z82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800"/>
    <w:bookmarkStart w:name="z830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801"/>
    <w:bookmarkStart w:name="z83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Маңғыстау облысы бойынша департаменті" республикалық мемлекеттік мекемесі;</w:t>
      </w:r>
    </w:p>
    <w:bookmarkEnd w:id="802"/>
    <w:bookmarkStart w:name="z83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Мангистауской области".</w:t>
      </w:r>
    </w:p>
    <w:bookmarkEnd w:id="803"/>
    <w:bookmarkStart w:name="z833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130000, город Актау, 9 микрорайон, здание 23.</w:t>
      </w:r>
    </w:p>
    <w:bookmarkEnd w:id="804"/>
    <w:bookmarkStart w:name="z83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805"/>
    <w:bookmarkStart w:name="z835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806"/>
    <w:bookmarkStart w:name="z83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07"/>
    <w:bookmarkStart w:name="z83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08"/>
    <w:bookmarkStart w:name="z838" w:id="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809"/>
    <w:bookmarkStart w:name="z83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810"/>
    <w:bookmarkStart w:name="z84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11"/>
    <w:bookmarkStart w:name="z84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812"/>
    <w:bookmarkStart w:name="z84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813"/>
    <w:bookmarkStart w:name="z84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814"/>
    <w:bookmarkStart w:name="z844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815"/>
    <w:bookmarkStart w:name="z845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816"/>
    <w:bookmarkStart w:name="z846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817"/>
    <w:bookmarkStart w:name="z847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818"/>
    <w:bookmarkStart w:name="z848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819"/>
    <w:bookmarkStart w:name="z849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20"/>
    <w:bookmarkStart w:name="z85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821"/>
    <w:bookmarkStart w:name="z851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822"/>
    <w:bookmarkStart w:name="z85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823"/>
    <w:bookmarkStart w:name="z85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824"/>
    <w:bookmarkStart w:name="z854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825"/>
    <w:bookmarkStart w:name="z855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26"/>
    <w:bookmarkStart w:name="z856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827"/>
    <w:bookmarkStart w:name="z85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828"/>
    <w:bookmarkStart w:name="z858" w:id="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829"/>
    <w:bookmarkStart w:name="z859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830"/>
    <w:bookmarkStart w:name="z860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831"/>
    <w:bookmarkStart w:name="z861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832"/>
    <w:bookmarkStart w:name="z862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833"/>
    <w:bookmarkStart w:name="z86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834"/>
    <w:bookmarkStart w:name="z864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835"/>
    <w:bookmarkStart w:name="z865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836"/>
    <w:bookmarkStart w:name="z866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837"/>
    <w:bookmarkStart w:name="z867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838"/>
    <w:bookmarkStart w:name="z868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839"/>
    <w:bookmarkStart w:name="z869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840"/>
    <w:bookmarkStart w:name="z870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841"/>
    <w:bookmarkStart w:name="z871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842"/>
    <w:bookmarkStart w:name="z872" w:id="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43"/>
    <w:bookmarkStart w:name="z873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844"/>
    <w:bookmarkStart w:name="z874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845"/>
    <w:bookmarkStart w:name="z875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846"/>
    <w:bookmarkStart w:name="z876" w:id="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847"/>
    <w:bookmarkStart w:name="z877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8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879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Туркестанской области"</w:t>
      </w:r>
    </w:p>
    <w:bookmarkEnd w:id="849"/>
    <w:bookmarkStart w:name="z880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50"/>
    <w:bookmarkStart w:name="z881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Туркестанской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851"/>
    <w:bookmarkStart w:name="z88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52"/>
    <w:bookmarkStart w:name="z88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853"/>
    <w:bookmarkStart w:name="z88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854"/>
    <w:bookmarkStart w:name="z88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855"/>
    <w:bookmarkStart w:name="z88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развтия Республики Казахстан по согласованию с Министром индустрии и инфраструктурного развития Республики Казахстан.</w:t>
      </w:r>
    </w:p>
    <w:bookmarkEnd w:id="856"/>
    <w:bookmarkStart w:name="z88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857"/>
    <w:bookmarkStart w:name="z88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Түркістан облысы бойынша департаменті" республикалық мемлекеттік мекемесі;</w:t>
      </w:r>
    </w:p>
    <w:bookmarkEnd w:id="858"/>
    <w:bookmarkStart w:name="z88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Туркестанской области".</w:t>
      </w:r>
    </w:p>
    <w:bookmarkEnd w:id="859"/>
    <w:bookmarkStart w:name="z89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161200, город Туркестан, улица Н. Торекулова, 68.</w:t>
      </w:r>
    </w:p>
    <w:bookmarkEnd w:id="860"/>
    <w:bookmarkStart w:name="z89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861"/>
    <w:bookmarkStart w:name="z89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862"/>
    <w:bookmarkStart w:name="z89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63"/>
    <w:bookmarkStart w:name="z89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64"/>
    <w:bookmarkStart w:name="z895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865"/>
    <w:bookmarkStart w:name="z89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866"/>
    <w:bookmarkStart w:name="z89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67"/>
    <w:bookmarkStart w:name="z89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868"/>
    <w:bookmarkStart w:name="z89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869"/>
    <w:bookmarkStart w:name="z90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870"/>
    <w:bookmarkStart w:name="z90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871"/>
    <w:bookmarkStart w:name="z90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872"/>
    <w:bookmarkStart w:name="z90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873"/>
    <w:bookmarkStart w:name="z90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874"/>
    <w:bookmarkStart w:name="z90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875"/>
    <w:bookmarkStart w:name="z90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76"/>
    <w:bookmarkStart w:name="z90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877"/>
    <w:bookmarkStart w:name="z90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878"/>
    <w:bookmarkStart w:name="z909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879"/>
    <w:bookmarkStart w:name="z91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880"/>
    <w:bookmarkStart w:name="z91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881"/>
    <w:bookmarkStart w:name="z912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82"/>
    <w:bookmarkStart w:name="z91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883"/>
    <w:bookmarkStart w:name="z91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884"/>
    <w:bookmarkStart w:name="z915" w:id="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885"/>
    <w:bookmarkStart w:name="z91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886"/>
    <w:bookmarkStart w:name="z91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887"/>
    <w:bookmarkStart w:name="z91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888"/>
    <w:bookmarkStart w:name="z919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889"/>
    <w:bookmarkStart w:name="z920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890"/>
    <w:bookmarkStart w:name="z921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891"/>
    <w:bookmarkStart w:name="z922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892"/>
    <w:bookmarkStart w:name="z923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893"/>
    <w:bookmarkStart w:name="z924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894"/>
    <w:bookmarkStart w:name="z92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895"/>
    <w:bookmarkStart w:name="z926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896"/>
    <w:bookmarkStart w:name="z927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897"/>
    <w:bookmarkStart w:name="z928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898"/>
    <w:bookmarkStart w:name="z929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99"/>
    <w:bookmarkStart w:name="z930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900"/>
    <w:bookmarkStart w:name="z931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901"/>
    <w:bookmarkStart w:name="z932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902"/>
    <w:bookmarkStart w:name="z933" w:id="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903"/>
    <w:bookmarkStart w:name="z934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9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936" w:id="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Павлодарской области"</w:t>
      </w:r>
    </w:p>
    <w:bookmarkEnd w:id="905"/>
    <w:bookmarkStart w:name="z937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06"/>
    <w:bookmarkStart w:name="z93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Павлодарской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907"/>
    <w:bookmarkStart w:name="z93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8"/>
    <w:bookmarkStart w:name="z94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909"/>
    <w:bookmarkStart w:name="z94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910"/>
    <w:bookmarkStart w:name="z94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911"/>
    <w:bookmarkStart w:name="z94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912"/>
    <w:bookmarkStart w:name="z944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913"/>
    <w:bookmarkStart w:name="z945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Павлодар облысы бойынша департаменті" республикалық мемлекеттік мекемесі;</w:t>
      </w:r>
    </w:p>
    <w:bookmarkEnd w:id="914"/>
    <w:bookmarkStart w:name="z946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Павлодарской области".</w:t>
      </w:r>
    </w:p>
    <w:bookmarkEnd w:id="915"/>
    <w:bookmarkStart w:name="z947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140000, город Павлодар, улица Академика Сатпаева, строение 136.</w:t>
      </w:r>
    </w:p>
    <w:bookmarkEnd w:id="916"/>
    <w:bookmarkStart w:name="z94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917"/>
    <w:bookmarkStart w:name="z94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918"/>
    <w:bookmarkStart w:name="z95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19"/>
    <w:bookmarkStart w:name="z95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20"/>
    <w:bookmarkStart w:name="z952" w:id="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921"/>
    <w:bookmarkStart w:name="z95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922"/>
    <w:bookmarkStart w:name="z95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23"/>
    <w:bookmarkStart w:name="z95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924"/>
    <w:bookmarkStart w:name="z95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925"/>
    <w:bookmarkStart w:name="z95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926"/>
    <w:bookmarkStart w:name="z95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927"/>
    <w:bookmarkStart w:name="z95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928"/>
    <w:bookmarkStart w:name="z96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929"/>
    <w:bookmarkStart w:name="z96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930"/>
    <w:bookmarkStart w:name="z96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931"/>
    <w:bookmarkStart w:name="z96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32"/>
    <w:bookmarkStart w:name="z96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933"/>
    <w:bookmarkStart w:name="z96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934"/>
    <w:bookmarkStart w:name="z96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935"/>
    <w:bookmarkStart w:name="z96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936"/>
    <w:bookmarkStart w:name="z96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937"/>
    <w:bookmarkStart w:name="z96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38"/>
    <w:bookmarkStart w:name="z97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939"/>
    <w:bookmarkStart w:name="z971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940"/>
    <w:bookmarkStart w:name="z972" w:id="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41"/>
    <w:bookmarkStart w:name="z973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942"/>
    <w:bookmarkStart w:name="z974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943"/>
    <w:bookmarkStart w:name="z97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944"/>
    <w:bookmarkStart w:name="z97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945"/>
    <w:bookmarkStart w:name="z977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946"/>
    <w:bookmarkStart w:name="z978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947"/>
    <w:bookmarkStart w:name="z97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948"/>
    <w:bookmarkStart w:name="z980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949"/>
    <w:bookmarkStart w:name="z981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950"/>
    <w:bookmarkStart w:name="z982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951"/>
    <w:bookmarkStart w:name="z983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952"/>
    <w:bookmarkStart w:name="z984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953"/>
    <w:bookmarkStart w:name="z985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954"/>
    <w:bookmarkStart w:name="z986" w:id="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955"/>
    <w:bookmarkStart w:name="z987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956"/>
    <w:bookmarkStart w:name="z988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957"/>
    <w:bookmarkStart w:name="z989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9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0" w:id="9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959"/>
    <w:bookmarkStart w:name="z991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9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года/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994" w:id="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Северо–Казахстанской области"</w:t>
      </w:r>
    </w:p>
    <w:bookmarkEnd w:id="961"/>
    <w:bookmarkStart w:name="z995" w:id="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62"/>
    <w:bookmarkStart w:name="z99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Северо–Казахстанской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963"/>
    <w:bookmarkStart w:name="z99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64"/>
    <w:bookmarkStart w:name="z99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965"/>
    <w:bookmarkStart w:name="z99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966"/>
    <w:bookmarkStart w:name="z100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967"/>
    <w:bookmarkStart w:name="z100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968"/>
    <w:bookmarkStart w:name="z100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969"/>
    <w:bookmarkStart w:name="z100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Солтүстік Қазақстан облысы бойынша департаменті" республикалық мемлекеттік мекемесі;</w:t>
      </w:r>
    </w:p>
    <w:bookmarkEnd w:id="970"/>
    <w:bookmarkStart w:name="z100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Северо-Казахстанской области".</w:t>
      </w:r>
    </w:p>
    <w:bookmarkEnd w:id="971"/>
    <w:bookmarkStart w:name="z100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150000, город Петропавловск, улица Ульянова, 56.</w:t>
      </w:r>
    </w:p>
    <w:bookmarkEnd w:id="972"/>
    <w:bookmarkStart w:name="z100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973"/>
    <w:bookmarkStart w:name="z100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974"/>
    <w:bookmarkStart w:name="z100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75"/>
    <w:bookmarkStart w:name="z100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76"/>
    <w:bookmarkStart w:name="z1010" w:id="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977"/>
    <w:bookmarkStart w:name="z101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978"/>
    <w:bookmarkStart w:name="z101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79"/>
    <w:bookmarkStart w:name="z101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980"/>
    <w:bookmarkStart w:name="z101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981"/>
    <w:bookmarkStart w:name="z101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982"/>
    <w:bookmarkStart w:name="z101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983"/>
    <w:bookmarkStart w:name="z101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984"/>
    <w:bookmarkStart w:name="z101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985"/>
    <w:bookmarkStart w:name="z101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986"/>
    <w:bookmarkStart w:name="z102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987"/>
    <w:bookmarkStart w:name="z102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88"/>
    <w:bookmarkStart w:name="z102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989"/>
    <w:bookmarkStart w:name="z102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990"/>
    <w:bookmarkStart w:name="z102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991"/>
    <w:bookmarkStart w:name="z102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992"/>
    <w:bookmarkStart w:name="z102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993"/>
    <w:bookmarkStart w:name="z102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94"/>
    <w:bookmarkStart w:name="z102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995"/>
    <w:bookmarkStart w:name="z102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996"/>
    <w:bookmarkStart w:name="z1030" w:id="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97"/>
    <w:bookmarkStart w:name="z103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998"/>
    <w:bookmarkStart w:name="z103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999"/>
    <w:bookmarkStart w:name="z103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1000"/>
    <w:bookmarkStart w:name="z103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1001"/>
    <w:bookmarkStart w:name="z103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1002"/>
    <w:bookmarkStart w:name="z103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1003"/>
    <w:bookmarkStart w:name="z103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1004"/>
    <w:bookmarkStart w:name="z103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005"/>
    <w:bookmarkStart w:name="z103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006"/>
    <w:bookmarkStart w:name="z104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007"/>
    <w:bookmarkStart w:name="z104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1008"/>
    <w:bookmarkStart w:name="z104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1009"/>
    <w:bookmarkStart w:name="z104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010"/>
    <w:bookmarkStart w:name="z1044" w:id="1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11"/>
    <w:bookmarkStart w:name="z1045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1012"/>
    <w:bookmarkStart w:name="z1046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013"/>
    <w:bookmarkStart w:name="z1047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14"/>
    <w:bookmarkStart w:name="z1048" w:id="1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15"/>
    <w:bookmarkStart w:name="z1049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10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1051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индустрии и инфраструктурного развития Республики Казахстан по Восточно–Казахстанской области"</w:t>
      </w:r>
    </w:p>
    <w:bookmarkEnd w:id="1017"/>
    <w:bookmarkStart w:name="z1052" w:id="1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18"/>
    <w:bookmarkStart w:name="z1053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Восточно–Казахстанской области"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1019"/>
    <w:bookmarkStart w:name="z1054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Семейское подразделение Департамента Комитета технического регулирования и метрологии Министерства индустрии и инфраструктурного развития Республики Казахстан по Восточно-Казахстанской области.</w:t>
      </w:r>
    </w:p>
    <w:bookmarkEnd w:id="1020"/>
    <w:bookmarkStart w:name="z1055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21"/>
    <w:bookmarkStart w:name="z1056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1022"/>
    <w:bookmarkStart w:name="z1057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1023"/>
    <w:bookmarkStart w:name="z1058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председателя Комитета.</w:t>
      </w:r>
    </w:p>
    <w:bookmarkEnd w:id="1024"/>
    <w:bookmarkStart w:name="z1059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инфраструктурного развития Республики Казахстан.</w:t>
      </w:r>
    </w:p>
    <w:bookmarkEnd w:id="1025"/>
    <w:bookmarkStart w:name="z106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1026"/>
    <w:bookmarkStart w:name="z106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Техникалық реттеу және метрология комитетінің Шығыс Қазақстан облысы бойынша департаменті" республикалық мемлекеттік мекемесі;</w:t>
      </w:r>
    </w:p>
    <w:bookmarkEnd w:id="1027"/>
    <w:bookmarkStart w:name="z1062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Восточно-Казахстанской области".</w:t>
      </w:r>
    </w:p>
    <w:bookmarkEnd w:id="1028"/>
    <w:bookmarkStart w:name="z1063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070004, город Усть-Каменогорск, улица Казахстан, 5.</w:t>
      </w:r>
    </w:p>
    <w:bookmarkEnd w:id="1029"/>
    <w:bookmarkStart w:name="z1064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1030"/>
    <w:bookmarkStart w:name="z1065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1031"/>
    <w:bookmarkStart w:name="z1066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32"/>
    <w:bookmarkStart w:name="z1067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33"/>
    <w:bookmarkStart w:name="z1068" w:id="10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034"/>
    <w:bookmarkStart w:name="z1069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1035"/>
    <w:bookmarkStart w:name="z1070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036"/>
    <w:bookmarkStart w:name="z1071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1037"/>
    <w:bookmarkStart w:name="z107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1038"/>
    <w:bookmarkStart w:name="z1073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1039"/>
    <w:bookmarkStart w:name="z1074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1040"/>
    <w:bookmarkStart w:name="z1075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1041"/>
    <w:bookmarkStart w:name="z1076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1042"/>
    <w:bookmarkStart w:name="z1077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1043"/>
    <w:bookmarkStart w:name="z1078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1044"/>
    <w:bookmarkStart w:name="z107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45"/>
    <w:bookmarkStart w:name="z1080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1046"/>
    <w:bookmarkStart w:name="z1081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1047"/>
    <w:bookmarkStart w:name="z1082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1048"/>
    <w:bookmarkStart w:name="z1083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1049"/>
    <w:bookmarkStart w:name="z1084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1050"/>
    <w:bookmarkStart w:name="z108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51"/>
    <w:bookmarkStart w:name="z1086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1052"/>
    <w:bookmarkStart w:name="z1087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1053"/>
    <w:bookmarkStart w:name="z1088" w:id="1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054"/>
    <w:bookmarkStart w:name="z1089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1055"/>
    <w:bookmarkStart w:name="z1090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1056"/>
    <w:bookmarkStart w:name="z1091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имеет заместителей, назначаемых на должность и освобождаемых от должности Ответственным секретарем Министерства индустрии и инфраструктурного развития Республики Казахстан.</w:t>
      </w:r>
    </w:p>
    <w:bookmarkEnd w:id="1057"/>
    <w:bookmarkStart w:name="z1092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1058"/>
    <w:bookmarkStart w:name="z1093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Руководитель:</w:t>
      </w:r>
    </w:p>
    <w:bookmarkEnd w:id="1059"/>
    <w:bookmarkStart w:name="z1094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1060"/>
    <w:bookmarkStart w:name="z1095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1061"/>
    <w:bookmarkStart w:name="z109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1062"/>
    <w:bookmarkStart w:name="z109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063"/>
    <w:bookmarkStart w:name="z109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064"/>
    <w:bookmarkStart w:name="z109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065"/>
    <w:bookmarkStart w:name="z110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1066"/>
    <w:bookmarkStart w:name="z110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1067"/>
    <w:bookmarkStart w:name="z110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068"/>
    <w:bookmarkStart w:name="z1103" w:id="1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69"/>
    <w:bookmarkStart w:name="z110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1070"/>
    <w:bookmarkStart w:name="z110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71"/>
    <w:bookmarkStart w:name="z110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72"/>
    <w:bookmarkStart w:name="z1107" w:id="1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73"/>
    <w:bookmarkStart w:name="z110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10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1110" w:id="1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регулированияи метрологии Министерства индустрии и инфраструктурного развития Республики Казахстан по городу Шымкент"</w:t>
      </w:r>
    </w:p>
    <w:bookmarkEnd w:id="1075"/>
    <w:bookmarkStart w:name="z1111" w:id="1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76"/>
    <w:bookmarkStart w:name="z111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Шымкент"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индустрии и инфраструктурного развития Республики Казахстан" (далее - Комитет).</w:t>
      </w:r>
    </w:p>
    <w:bookmarkEnd w:id="1077"/>
    <w:bookmarkStart w:name="z111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78"/>
    <w:bookmarkStart w:name="z111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1079"/>
    <w:bookmarkStart w:name="z111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1080"/>
    <w:bookmarkStart w:name="z111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1081"/>
    <w:bookmarkStart w:name="z111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индустрии и инфраструктурного развития Республики Казахстан по согласованию с Министром индустрии и ифнраструктурного развития Республики Казахстан.</w:t>
      </w:r>
    </w:p>
    <w:bookmarkEnd w:id="1082"/>
    <w:bookmarkStart w:name="z111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1083"/>
    <w:bookmarkStart w:name="z111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Республикасының Индустрия және инфрақұрылымдық даму министрлігі Техникалық реттеу және метрология комитетінің Шымкент қаласы бойынша департаменті" республикалық мемлекеттік мекемесі;</w:t>
      </w:r>
    </w:p>
    <w:bookmarkEnd w:id="1084"/>
    <w:bookmarkStart w:name="z112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Шымкент".</w:t>
      </w:r>
    </w:p>
    <w:bookmarkEnd w:id="1085"/>
    <w:bookmarkStart w:name="z112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160013, город Шымкент, улица Диваева, 148.</w:t>
      </w:r>
    </w:p>
    <w:bookmarkEnd w:id="1086"/>
    <w:bookmarkStart w:name="z112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1087"/>
    <w:bookmarkStart w:name="z112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1088"/>
    <w:bookmarkStart w:name="z112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89"/>
    <w:bookmarkStart w:name="z112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90"/>
    <w:bookmarkStart w:name="z1126" w:id="1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091"/>
    <w:bookmarkStart w:name="z112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и осуществления государственного контроля в сферах технического регулирования, обеспечения единства измерений, аккредитации в области оценки соответствия и реализации ювелирных и других изделий из драгоценных металлов и драгоценных камней.</w:t>
      </w:r>
    </w:p>
    <w:bookmarkEnd w:id="1092"/>
    <w:bookmarkStart w:name="z112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093"/>
    <w:bookmarkStart w:name="z112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1094"/>
    <w:bookmarkStart w:name="z113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1095"/>
    <w:bookmarkStart w:name="z113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1096"/>
    <w:bookmarkStart w:name="z113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1097"/>
    <w:bookmarkStart w:name="z113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государственного контроля в сфере реализации ювелирных и других изделий; </w:t>
      </w:r>
    </w:p>
    <w:bookmarkEnd w:id="1098"/>
    <w:bookmarkStart w:name="z113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 </w:t>
      </w:r>
    </w:p>
    <w:bookmarkEnd w:id="1099"/>
    <w:bookmarkStart w:name="z113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 </w:t>
      </w:r>
    </w:p>
    <w:bookmarkEnd w:id="1100"/>
    <w:bookmarkStart w:name="z113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1101"/>
    <w:bookmarkStart w:name="z113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102"/>
    <w:bookmarkStart w:name="z113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1103"/>
    <w:bookmarkStart w:name="z113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посредством проверок;</w:t>
      </w:r>
    </w:p>
    <w:bookmarkEnd w:id="1104"/>
    <w:bookmarkStart w:name="z114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1105"/>
    <w:bookmarkStart w:name="z114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созданию консультативно-совещательных органов в интересах обеспечения безопасности продукции, процессов;</w:t>
      </w:r>
    </w:p>
    <w:bookmarkEnd w:id="1106"/>
    <w:bookmarkStart w:name="z114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формированию плана по разработке технических регламентов.</w:t>
      </w:r>
    </w:p>
    <w:bookmarkEnd w:id="1107"/>
    <w:bookmarkStart w:name="z114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108"/>
    <w:bookmarkStart w:name="z114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1109"/>
    <w:bookmarkStart w:name="z114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1110"/>
    <w:bookmarkStart w:name="z1146" w:id="1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111"/>
    <w:bookmarkStart w:name="z114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индустрии и инфраструктурного развития Республики Казахстан.</w:t>
      </w:r>
    </w:p>
    <w:bookmarkEnd w:id="1112"/>
    <w:bookmarkStart w:name="z114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индустрии и инфраструктурного развития Республики Казахстан.</w:t>
      </w:r>
    </w:p>
    <w:bookmarkEnd w:id="1113"/>
    <w:bookmarkStart w:name="z114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1114"/>
    <w:bookmarkStart w:name="z115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1115"/>
    <w:bookmarkStart w:name="z115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работников структурных подразделений Департамента;</w:t>
      </w:r>
    </w:p>
    <w:bookmarkEnd w:id="1116"/>
    <w:bookmarkStart w:name="z115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1117"/>
    <w:bookmarkStart w:name="z115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1118"/>
    <w:bookmarkStart w:name="z1154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119"/>
    <w:bookmarkStart w:name="z115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120"/>
    <w:bookmarkStart w:name="z115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121"/>
    <w:bookmarkStart w:name="z115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1122"/>
    <w:bookmarkStart w:name="z115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посещением;</w:t>
      </w:r>
    </w:p>
    <w:bookmarkEnd w:id="1123"/>
    <w:bookmarkStart w:name="z115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124"/>
    <w:bookmarkStart w:name="z1160" w:id="1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125"/>
    <w:bookmarkStart w:name="z116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1126"/>
    <w:bookmarkStart w:name="z116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127"/>
    <w:bookmarkStart w:name="z116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128"/>
    <w:bookmarkStart w:name="z1164" w:id="1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129"/>
    <w:bookmarkStart w:name="z116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1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