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2a46" w14:textId="cdd2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государственных учреждений "Комитет гражданской авиации Министерства индустрии и инфраструктурного развития Республики Казахстан" и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11 февраля 2019 года № 70. Утратил силу приказом Министра транспорта Республики Казахстан от 29 сентября 2023 года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РК от 29.09.2023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гражданской авиации Министерства индустрии и инфраструктурного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государственного учреждения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00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14 июня 2018 года № 448 "Об утверждении Положения государственного учреждения "Комитет гражданской авиации Министерства по инвестициям и развитию Республики Казахстан" (опубликован 9 июля 2018 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15 августа 2018 года № 581 "Об утверждении Положения государственного учреждения "Межрегиональная инспекция по безопасности полетов Комитета гражданской авиации Министерства по инвестициям и развитию Республики Казахстан" (опубликован 24 августа 2018 года в Эталонном контрольном банке нормативных правовых актов Республики Казахстан).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 70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гражданской авиации Министерства индустрии и инфраструктурного развития Республики Казахстан"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ff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9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9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"Комитет гражданской авиации Министерства индустрии и инфраструктурного развития Республики Казахстан" (далее - Комитет) является ведомством Министерства индустрии и инфраструктурного развития Республики Казахстан (далее -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гражданской авиации. </w:t>
      </w:r>
    </w:p>
    <w:bookmarkEnd w:id="14"/>
    <w:bookmarkStart w:name="z2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3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"/>
    <w:bookmarkStart w:name="z3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вступает в гражданско-правовые отношения от собственного имени. </w:t>
      </w:r>
    </w:p>
    <w:bookmarkEnd w:id="17"/>
    <w:bookmarkStart w:name="z30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8"/>
    <w:bookmarkStart w:name="z30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9"/>
    <w:bookmarkStart w:name="z30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20"/>
    <w:bookmarkStart w:name="z30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проспект Кабанбай батыра, 32/1, здание "Транспорт Тауэр".</w:t>
      </w:r>
    </w:p>
    <w:bookmarkEnd w:id="21"/>
    <w:bookmarkStart w:name="z30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</w:t>
      </w:r>
    </w:p>
    <w:bookmarkEnd w:id="22"/>
    <w:bookmarkStart w:name="z30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министрлігінің Азаматтық авиация комитеті" республикалық мемлекеттік мекемесі;</w:t>
      </w:r>
    </w:p>
    <w:bookmarkEnd w:id="23"/>
    <w:bookmarkStart w:name="z30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гражданской авиации Министерства индустрии и инфраструктурного развития Республики Казахстан".</w:t>
      </w:r>
    </w:p>
    <w:bookmarkEnd w:id="24"/>
    <w:bookmarkStart w:name="z30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5"/>
    <w:bookmarkStart w:name="z3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6"/>
    <w:bookmarkStart w:name="z31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7"/>
    <w:bookmarkStart w:name="z3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8"/>
    <w:bookmarkStart w:name="z31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9"/>
    <w:bookmarkStart w:name="z31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0"/>
    <w:bookmarkStart w:name="z31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авиации; </w:t>
      </w:r>
    </w:p>
    <w:bookmarkEnd w:id="31"/>
    <w:bookmarkStart w:name="z31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регулирование и государственный контроль и надзор за использованием воздушного пространства Республики Казахстан и деятельности гражданской и экспериментальной авиации;</w:t>
      </w:r>
    </w:p>
    <w:bookmarkEnd w:id="32"/>
    <w:bookmarkStart w:name="z3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безопасного использования воздушного пространства Республики Казахстан его пользователями, выполнение полетов без угрозы жизни или здоровью людей, окружающей среде, интересам государства;</w:t>
      </w:r>
    </w:p>
    <w:bookmarkEnd w:id="33"/>
    <w:bookmarkStart w:name="z3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общих принципов осуществления деятельности, связанной с использованием воздушного пространства и выполнением полетов;</w:t>
      </w:r>
    </w:p>
    <w:bookmarkEnd w:id="34"/>
    <w:bookmarkStart w:name="z3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удовлетворение потребностей экономики Республики Казахстан и граждан в авиационных услугах.</w:t>
      </w:r>
    </w:p>
    <w:bookmarkEnd w:id="35"/>
    <w:bookmarkStart w:name="z3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6"/>
    <w:bookmarkStart w:name="z3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7"/>
    <w:bookmarkStart w:name="z3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от должностных лиц организаций гражданской авиации и эксплуатантов информацию, документы, а также объяснения и материалы, необходимые для выполнения своих функций, с установлением сроков их предоставления;</w:t>
      </w:r>
    </w:p>
    <w:bookmarkEnd w:id="38"/>
    <w:bookmarkStart w:name="z3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разработке новых и совершенствованию действующих нормативных правовых актов, регламентирующих вопросы использования воздушного пространства, организации воздушного движения и деятельности гражданской и экспериментальной авиации; </w:t>
      </w:r>
    </w:p>
    <w:bookmarkEnd w:id="39"/>
    <w:bookmarkStart w:name="z3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предложения по развитию гражданской авиации, организационных и финансовых механизмов их реализации, формированию условий и приоритетов для привлечения инвестиций в развитие отрасли гражданской авиации; </w:t>
      </w:r>
    </w:p>
    <w:bookmarkEnd w:id="40"/>
    <w:bookmarkStart w:name="z3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выполнении служебных обязанностей должностные лица Комитета и его территориального органа, уполномоченные на осуществление государственного контроля и надзора в сфере гражданской и экспериментальной авиации, имеющие допуск к полетам, могут находиться в кабине воздушного судна, а не имеющие такого допуска – в пассажирском салоне воздушного судна по согласованию с эксплуатантами воздушного судна при наличии свободных мест;</w:t>
      </w:r>
    </w:p>
    <w:bookmarkEnd w:id="41"/>
    <w:bookmarkStart w:name="z3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права, предусмотренные действующим законодательством Республики Казахстан.</w:t>
      </w:r>
    </w:p>
    <w:bookmarkEnd w:id="42"/>
    <w:bookmarkStart w:name="z3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3"/>
    <w:bookmarkStart w:name="z3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44"/>
    <w:bookmarkStart w:name="z3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45"/>
    <w:bookmarkStart w:name="z3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Комитета;</w:t>
      </w:r>
    </w:p>
    <w:bookmarkEnd w:id="46"/>
    <w:bookmarkStart w:name="z3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47"/>
    <w:bookmarkStart w:name="z3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48"/>
    <w:bookmarkStart w:name="z3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 в соответствии с действующим законодательством;</w:t>
      </w:r>
    </w:p>
    <w:bookmarkEnd w:id="49"/>
    <w:bookmarkStart w:name="z3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предоставление в установленные сроки бухгалтерскую и финансовую отчетность в Министерство;</w:t>
      </w:r>
    </w:p>
    <w:bookmarkEnd w:id="50"/>
    <w:bookmarkStart w:name="z3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полного, своевременного и эффективного использования бюджетных средств, выделенных Комитету;</w:t>
      </w:r>
    </w:p>
    <w:bookmarkEnd w:id="51"/>
    <w:bookmarkStart w:name="z3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процедуры государственных закупок в соответствии с законодательством Республики Казахстан.</w:t>
      </w:r>
    </w:p>
    <w:bookmarkEnd w:id="52"/>
    <w:bookmarkStart w:name="z3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3"/>
    <w:bookmarkStart w:name="z3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и участие в выполнении стратегических функций Министерства в пределах компетенции ведомства;</w:t>
      </w:r>
    </w:p>
    <w:bookmarkEnd w:id="54"/>
    <w:bookmarkStart w:name="z3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55"/>
    <w:bookmarkStart w:name="z3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международного сотрудничества в пределах своей компетенции;</w:t>
      </w:r>
    </w:p>
    <w:bookmarkEnd w:id="56"/>
    <w:bookmarkStart w:name="z3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международного сотрудничества с авиационными властями иностранных государств и специализированными международными организациями, в том числе путем заключения двусторонних соглашений о сотрудничестве, обмене опытом и информацией, относящейся к гражданской авиации, а также представительство Республики Казахстан в международных организациях гражданской авиации;</w:t>
      </w:r>
    </w:p>
    <w:bookmarkEnd w:id="57"/>
    <w:bookmarkStart w:name="z3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58"/>
    <w:bookmarkStart w:name="z3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59"/>
    <w:bookmarkStart w:name="z3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законов и иных нормативных правовых актов в области национальной безопасности в пределах своей компетенции;</w:t>
      </w:r>
    </w:p>
    <w:bookmarkEnd w:id="60"/>
    <w:bookmarkStart w:name="z3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анализа регуляторного воздействия в отношении разрабатываемых проектов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61"/>
    <w:bookmarkStart w:name="z3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на официальном интернет-ресурсе Министерства результата проведенного анализа регуляторного воздействия;</w:t>
      </w:r>
    </w:p>
    <w:bookmarkEnd w:id="62"/>
    <w:bookmarkStart w:name="z3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наблюдения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Предпринимательского кодекса Республики Казахстан;</w:t>
      </w:r>
    </w:p>
    <w:bookmarkEnd w:id="63"/>
    <w:bookmarkStart w:name="z34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государственной политики в области государственного контроля и надзора в области использования воздушного пространства и деятельности гражданской и экспериментальной авиации;</w:t>
      </w:r>
    </w:p>
    <w:bookmarkEnd w:id="64"/>
    <w:bookmarkStart w:name="z34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государственного контроля и надзора в соответствии с законами Республики Казахстан;</w:t>
      </w:r>
    </w:p>
    <w:bookmarkEnd w:id="65"/>
    <w:bookmarkStart w:name="z35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мониторинга эффективности государственного контроля и надзора;</w:t>
      </w:r>
    </w:p>
    <w:bookmarkEnd w:id="66"/>
    <w:bookmarkStart w:name="z3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совершенствованию проведения государственного контроля и надзора;</w:t>
      </w:r>
    </w:p>
    <w:bookmarkEnd w:id="67"/>
    <w:bookmarkStart w:name="z3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в области использования воздушного пространства Республики Казахстан и деятельности гражданской и экспериментальной авиации государственного управления в отношении республиканских государственных предприятий;</w:t>
      </w:r>
    </w:p>
    <w:bookmarkEnd w:id="68"/>
    <w:bookmarkStart w:name="z3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разработка, согласование и утверждение в пределах своей компетенции нормативных правовых актов;</w:t>
      </w:r>
    </w:p>
    <w:bookmarkEnd w:id="69"/>
    <w:bookmarkStart w:name="z3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выполнение обязательств по международным договорам Республики Казахстан, заключаемым от имени Республики Казахстан;</w:t>
      </w:r>
    </w:p>
    <w:bookmarkEnd w:id="70"/>
    <w:bookmarkStart w:name="z3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стандартов и регламентов государственных услуг;</w:t>
      </w:r>
    </w:p>
    <w:bookmarkEnd w:id="71"/>
    <w:bookmarkStart w:name="z3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предъявление в суды исков в соответствии с законодательством Республики Казахстан;</w:t>
      </w:r>
    </w:p>
    <w:bookmarkEnd w:id="72"/>
    <w:bookmarkStart w:name="z3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заключением перевозчиком договора обязательного страхования гражданско-правовой ответственности перевозчика перед пассажирами в отношении эксплуатации воздушного транспорта;</w:t>
      </w:r>
    </w:p>
    <w:bookmarkEnd w:id="73"/>
    <w:bookmarkStart w:name="z3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утверждение инструктивных материалов, а также выпуск директив по летной годности в соответствии со стандартами и рекомендуемой практикой Международной организации гражданской авиации (ИКАО); </w:t>
      </w:r>
    </w:p>
    <w:bookmarkEnd w:id="74"/>
    <w:bookmarkStart w:name="z3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аккредитации иностранных перевозчиков, планирующих выполнение регулярных пассажирских рейсов в Республику Казахстан (из Республики Казахстан), и выдачи свидетельства об аккредитации, а также отказ в выдаче такого свидетельства;</w:t>
      </w:r>
    </w:p>
    <w:bookmarkEnd w:id="75"/>
    <w:bookmarkStart w:name="z3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и надзора за осуществлением международных воздушных перевозок;</w:t>
      </w:r>
    </w:p>
    <w:bookmarkEnd w:id="76"/>
    <w:bookmarkStart w:name="z3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выдача временных разрешений на прием, выпуск и обслуживание гражданских воздушных судов, выполняющих международные полеты из аэропортов (в аэропорты), не допущенных к обеспечению международных рейсов;</w:t>
      </w:r>
    </w:p>
    <w:bookmarkEnd w:id="77"/>
    <w:bookmarkStart w:name="z3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выдача разрешений на выполнение международных нерегулярных (разовых) полетов гражданских воздушных судов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воздушного пространства Республики Казахстан и деятельности авиации";</w:t>
      </w:r>
    </w:p>
    <w:bookmarkEnd w:id="78"/>
    <w:bookmarkStart w:name="z3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согласование выполнения международных полетов по внутренним воздушным трассам, местным воздушным линиям, маршрутам полетов и вне воздушных трасс;</w:t>
      </w:r>
    </w:p>
    <w:bookmarkEnd w:id="79"/>
    <w:bookmarkStart w:name="z3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свидетельств на международные и субсидируемые (за исключением внутриобластных) авиамаршруты для осуществления регулярных воздушных перевозок между авиакомпаниями Республики Казахстан;</w:t>
      </w:r>
    </w:p>
    <w:bookmarkEnd w:id="80"/>
    <w:bookmarkStart w:name="z3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разрешений на выполнение международных регулярных полетов иностранных эксплуатантов с посадкой на аэродромах Республики Казахстан;</w:t>
      </w:r>
    </w:p>
    <w:bookmarkEnd w:id="81"/>
    <w:bookmarkStart w:name="z3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утверждение расписания регулярных рейсов иностранных авиаперевозчиков на международных авиамаршрутах Республики Казахстан;</w:t>
      </w:r>
    </w:p>
    <w:bookmarkEnd w:id="82"/>
    <w:bookmarkStart w:name="z3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утверждение расписания регулярных рейсов иностранных авиаперевозчиков без посадки через территорию Республики Казахстан:</w:t>
      </w:r>
    </w:p>
    <w:bookmarkEnd w:id="83"/>
    <w:bookmarkStart w:name="z3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международного полета эксплуатанту гражданского воздушного судна для перевозки воинских формирований, вооружений и военной техники иностранных государств, а также продукции двойного назначения и согласование данного полета с органом, осуществляющим внешнеполитическую деятельность, в пределах его компетенции;</w:t>
      </w:r>
    </w:p>
    <w:bookmarkEnd w:id="84"/>
    <w:bookmarkStart w:name="z3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принятие решения о допуске авиакомпании к выполнению регулярных внутренних коммерческих воздушных перевозок, отказ в допуске, приостановление или отзыв ранее выданного допуска;</w:t>
      </w:r>
    </w:p>
    <w:bookmarkEnd w:id="85"/>
    <w:bookmarkStart w:name="z3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государственного регулирования,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(или) международных стандартов;</w:t>
      </w:r>
    </w:p>
    <w:bookmarkEnd w:id="86"/>
    <w:bookmarkStart w:name="z37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осуществление контроля и регулирования деятельности субъектов естественных монополий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монополиях"; </w:t>
      </w:r>
    </w:p>
    <w:bookmarkEnd w:id="87"/>
    <w:bookmarkStart w:name="z3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формирование заключения о необходимости включения субъектов, осуществляющих деятельность в сферах естественных монополий в области услуг аэропортов и аэронавигации, в государственный регистр субъектов естественных монополий либо исключении из него и внесение такого заключения на рассмотрение уполномоченному органу, осуществляющему руководство в сферах естественных монополий; </w:t>
      </w:r>
    </w:p>
    <w:bookmarkEnd w:id="88"/>
    <w:bookmarkStart w:name="z3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внесение на рассмотрение уполномоченному органу, осуществляющему руководство в сферах естественных монополий, предложения о включении в перечень субъектов естественных монополий в области услуг аэропортов и аэронавигации, привлекающих займы международных финансовых организаций; </w:t>
      </w:r>
    </w:p>
    <w:bookmarkEnd w:id="89"/>
    <w:bookmarkStart w:name="z37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установление метода тарифного регулирования соответствующих сфер естественных монополий; </w:t>
      </w:r>
    </w:p>
    <w:bookmarkEnd w:id="90"/>
    <w:bookmarkStart w:name="z37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введение регулирования в случаях, когда на основании анализа соответствующего внутреннего рынка установлено, что такой рынок находится в состоянии естественной монополии; </w:t>
      </w:r>
    </w:p>
    <w:bookmarkEnd w:id="91"/>
    <w:bookmarkStart w:name="z3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внесение субъектам естественных монополий в области услуг аэропортов и аэронавигации в случаях, установленных законодательными актами Республики Казахстан, обязательных для исполнения предписаний о заключении договоров на услуги субъектов естественных монополий в области услуг аэропортов и аэронавигации с потребителями, внесении изменений в заключенные договоры; </w:t>
      </w:r>
    </w:p>
    <w:bookmarkEnd w:id="92"/>
    <w:bookmarkStart w:name="z3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внесение субъектам естественных монополий в области услуг аэропортов и аэронавигации, государственным органам в случаях нарушения ими законодательства Республики Казахстан о естественных монополиях обязательных для исполнения предписаний, в том числе предписаний о реорганизации субъектов естественных монополий в области услуг аэропортов и аэронавигации и (или) отчуждении имущества;</w:t>
      </w:r>
    </w:p>
    <w:bookmarkEnd w:id="93"/>
    <w:bookmarkStart w:name="z37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инициирование изменения тарифов (цен, ставок сборов) на регулируемые услуги (товары, работы) или их предельных уровней и тарифных смет субъектов естественных монополий в области услуг аэропортов и аэронавигации в порядке, определенном уполномоченным органом, осуществляющим руководство в сферах естественных монополий;</w:t>
      </w:r>
    </w:p>
    <w:bookmarkEnd w:id="94"/>
    <w:bookmarkStart w:name="z3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запрос и получение информации, необходимой для осуществления своих полномочий, от физических и юридических лиц, в том числе государственных органов, органов местного самоуправления, а также их должностных лиц,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95"/>
    <w:bookmarkStart w:name="z38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инициирование снижения тарифов (цен, ставок сборов) на регулируемые услуги (товары, работы) субъектов естественных монополий в области услуг аэропортов и аэронавигации с учетом требования пункта 1 статьи 15-1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монополиях";</w:t>
      </w:r>
    </w:p>
    <w:bookmarkEnd w:id="96"/>
    <w:bookmarkStart w:name="z38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кандидатуры назначаемого реабилитационного управляющего и плана реабилитации субъекта естественной монополии в области услуг аэропортов и аэронавигации;</w:t>
      </w:r>
    </w:p>
    <w:bookmarkEnd w:id="97"/>
    <w:bookmarkStart w:name="z38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тарифов (цен, ставок сборов) или их предельных уровней на регулируемые услуги (товары, работы) субъектов естественных монополий в области услуг аэропортов и аэронавигации с учетом требований к качеству, установленных в пределах своей компетенции;</w:t>
      </w:r>
    </w:p>
    <w:bookmarkEnd w:id="98"/>
    <w:bookmarkStart w:name="z38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принятие решения об утверждении временного компенсирующего тарифа для возмещения потребителям убытков, причиненных субъектом естественной монополии в области услуг аэропортов и аэронавигации;</w:t>
      </w:r>
    </w:p>
    <w:bookmarkEnd w:id="99"/>
    <w:bookmarkStart w:name="z38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письменное либо в виде электронного документа в зависимости от формы подачи заявки обоснование отказа в принятии к рассмотрению заявки субъекта естественной монополии в области услуг аэропортов и аэронавигации на утверждение или изменение тарифов (цен, ставок сборов) или их предельных уровней;</w:t>
      </w:r>
    </w:p>
    <w:bookmarkEnd w:id="100"/>
    <w:bookmarkStart w:name="z38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информирование потребителей о принятых решениях по вопросам регулирования деятельности субъектов естественных монополий в области услуг аэропортов и аэронавигации, кроме тех, которые содержат сведения, составляющие коммерческую и иную охраняемую законом тайну;</w:t>
      </w:r>
    </w:p>
    <w:bookmarkEnd w:id="101"/>
    <w:bookmarkStart w:name="z38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проведение публичных слушаний при рассмотрении заявок субъектов естественных монополий в области услуг аэропортов и аэронавигации на утверждение тарифов (цен, ставок сборов) или их предельных уровней, а также уведомлений субъектов общественно значимых рынков о предстоящем повышении цен на товары (работы, услуги);</w:t>
      </w:r>
    </w:p>
    <w:bookmarkEnd w:id="102"/>
    <w:bookmarkStart w:name="z38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за исполнением субъектом естественной монополии в области услуг аэропортов и аэронавигации тарифной сметы;</w:t>
      </w:r>
    </w:p>
    <w:bookmarkEnd w:id="103"/>
    <w:bookmarkStart w:name="z38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контроля за закупками, затраты на которые учитываются при утверждении тарифов (цен, ставок сборов) или их предельных уровней и тарифных смет на регулируемые услуги (товары, работы) субъектов естественных монополий в области услуг аэропортов и аэронавигации;</w:t>
      </w:r>
    </w:p>
    <w:bookmarkEnd w:id="104"/>
    <w:bookmarkStart w:name="z38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информирование через средства массовой информации о случаях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 и фактах привлечения к ответственности виновных лиц;</w:t>
      </w:r>
    </w:p>
    <w:bookmarkEnd w:id="105"/>
    <w:bookmarkStart w:name="z39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размещение не позднее пяти календарных дней со дня принятия решения на своем интернет-ресурсе информации о проведении публичных слушаний при рассмотрении заявок субъектов естественных монополий в области услуг аэропортов и аэронавигации на утверждение тарифов (цен, ставок сборов) или их предельных уровней;</w:t>
      </w:r>
    </w:p>
    <w:bookmarkEnd w:id="106"/>
    <w:bookmarkStart w:name="z39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размещение на своем интернет-ресурсе информации о тарифах (ценах, ставках сборов) и тарифных сметах на регулируемые услуги (товары, работы) субъектов естественных монополий в области услуг аэропортов и аэронавигации не позднее пяти календарных дней со дня их утверждения;</w:t>
      </w:r>
    </w:p>
    <w:bookmarkEnd w:id="107"/>
    <w:bookmarkStart w:name="z39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государственного регулирования цен и государственного контроля за соблюдением порядка ценообразования и обязанностей субъектов общественно значимых рынков;</w:t>
      </w:r>
    </w:p>
    <w:bookmarkEnd w:id="108"/>
    <w:bookmarkStart w:name="z39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мониторинга цен субъектов общественно значимых рынков;</w:t>
      </w:r>
    </w:p>
    <w:bookmarkEnd w:id="109"/>
    <w:bookmarkStart w:name="z39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согласование предельных цен на товары (работы, услуги), реализуемые субъектами общественно значимых рынков;</w:t>
      </w:r>
    </w:p>
    <w:bookmarkEnd w:id="110"/>
    <w:bookmarkStart w:name="z39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внесение субъектам общественно значимых рынков обязательных для исполнения предписаний об исполнении обязательств,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1"/>
    <w:bookmarkStart w:name="z39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 случае неисполнения субъектом общественно значимого рынка предписания предъявление в суд иска о понуждении субъекта общественно значимого рынка в области оказания услуг аэропортов на внутренних рейсах к совершению действий, указанных в предписании;</w:t>
      </w:r>
    </w:p>
    <w:bookmarkEnd w:id="112"/>
    <w:bookmarkStart w:name="z39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составление протоколов, возбуждение и рассмотрение дела об административных правонарушениях, а также наложение административных взысканий в порядке, определяемом Кодексом Республики Казахстан об административных правонарушениях;</w:t>
      </w:r>
    </w:p>
    <w:bookmarkEnd w:id="113"/>
    <w:bookmarkStart w:name="z39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осуществление иных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монополиях", иными законами Республики Казахстан, актами Президента Республики Казахстан, Правительства Республики Казахстан и приказами Министра Республики Казахстан;</w:t>
      </w:r>
    </w:p>
    <w:bookmarkEnd w:id="114"/>
    <w:bookmarkStart w:name="z39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проведение анализа сфер естественных монополий по услугам аэронавигации и аэропортов на предмет отнесения предоставляемых субъектами естественных монополий услуг (товаров, работ) в рамках данных сфер к регулируемым и внесение по итогам анализа предложения в уполномоченный орган, осуществляющий руководство в сферах естественных монополий, об исключении (включении) из Государственного регистра субъектов естественных монополий;</w:t>
      </w:r>
    </w:p>
    <w:bookmarkEnd w:id="115"/>
    <w:bookmarkStart w:name="z40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проведение анализа информации об исполнении инвестиционной программы (проекта) субъекта естественной монополии в сфере гражданской авиации;</w:t>
      </w:r>
    </w:p>
    <w:bookmarkEnd w:id="116"/>
    <w:bookmarkStart w:name="z40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принимать меры по прекращению нарушения порядка использования воздушного пространства гражданскими воздушными судами во взаимодействии с уполномоченным органом в сфере государственной авиации и специальными государственными и правоохранительными органами;</w:t>
      </w:r>
    </w:p>
    <w:bookmarkEnd w:id="117"/>
    <w:bookmarkStart w:name="z40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вести учет нарушений правил использования воздушного пространства гражданской и экспериментальной авиацией, а также осуществляет взаимный обмен информацией по всем случаям нарушений правил использования воздушного пространства с уполномоченным органом в сфере государственной авиации;</w:t>
      </w:r>
    </w:p>
    <w:bookmarkEnd w:id="118"/>
    <w:bookmarkStart w:name="z40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правил производства полетов в гражданской авиации Республики Казахстан;</w:t>
      </w:r>
    </w:p>
    <w:bookmarkEnd w:id="119"/>
    <w:bookmarkStart w:name="z40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утверждение инвестиционных программ субъектов естественных монополий совместно с уполномоченным органом, осуществляющим руководство в сферах естественных монополий.</w:t>
      </w:r>
    </w:p>
    <w:bookmarkEnd w:id="120"/>
    <w:bookmarkStart w:name="z40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121"/>
    <w:bookmarkStart w:name="z40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Комитетом возложенных на него задач и осуществлением им своих полномочий.</w:t>
      </w:r>
    </w:p>
    <w:bookmarkEnd w:id="122"/>
    <w:bookmarkStart w:name="z40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23"/>
    <w:bookmarkStart w:name="z40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4"/>
    <w:bookmarkStart w:name="z40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25"/>
    <w:bookmarkStart w:name="z41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126"/>
    <w:bookmarkStart w:name="z41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своей компетенции издает приказы; </w:t>
      </w:r>
    </w:p>
    <w:bookmarkEnd w:id="127"/>
    <w:bookmarkStart w:name="z41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 и его территориального органа,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28"/>
    <w:bookmarkStart w:name="z41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 и его территориального органа,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29"/>
    <w:bookmarkStart w:name="z41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Комитет в государственных органах и иных организациях в соответствии с действующим законодательством;</w:t>
      </w:r>
    </w:p>
    <w:bookmarkEnd w:id="130"/>
    <w:bookmarkStart w:name="z41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Комитета;</w:t>
      </w:r>
    </w:p>
    <w:bookmarkEnd w:id="131"/>
    <w:bookmarkStart w:name="z41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курирует юридическую службу Комитета;</w:t>
      </w:r>
    </w:p>
    <w:bookmarkEnd w:id="132"/>
    <w:bookmarkStart w:name="z41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допуск работников Комитета к государственным секретам;</w:t>
      </w:r>
    </w:p>
    <w:bookmarkEnd w:id="133"/>
    <w:bookmarkStart w:name="z41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134"/>
    <w:bookmarkStart w:name="z41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135"/>
    <w:bookmarkStart w:name="z42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136"/>
    <w:bookmarkStart w:name="z42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37"/>
    <w:bookmarkStart w:name="z42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38"/>
    <w:bookmarkStart w:name="z42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39"/>
    <w:bookmarkStart w:name="z42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140"/>
    <w:bookmarkStart w:name="z42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41"/>
    <w:bookmarkStart w:name="z42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42"/>
    <w:bookmarkStart w:name="z42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43"/>
    <w:bookmarkStart w:name="z42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4"/>
    <w:bookmarkStart w:name="z42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45"/>
    <w:bookmarkStart w:name="z43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осуществляется в соответствии с законодательством Республики Казахстан.</w:t>
      </w:r>
    </w:p>
    <w:bookmarkEnd w:id="146"/>
    <w:bookmarkStart w:name="z43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республиканского государственного учреждения "Комитет гражданской авиации Министерства индустрии и инфраструктурного развития Республики Казахстан"</w:t>
      </w:r>
    </w:p>
    <w:bookmarkEnd w:id="147"/>
    <w:bookmarkStart w:name="z43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Казахстан".</w:t>
      </w:r>
    </w:p>
    <w:bookmarkEnd w:id="148"/>
    <w:bookmarkStart w:name="z43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республиканского государственного учреждения "Комитет гражданской авиации Министерства индустрии и инфраструктурного развития Республики Казахстан"</w:t>
      </w:r>
    </w:p>
    <w:bookmarkEnd w:id="149"/>
    <w:bookmarkStart w:name="z43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Казахстан;</w:t>
      </w:r>
    </w:p>
    <w:bookmarkEnd w:id="150"/>
    <w:bookmarkStart w:name="z43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"Авиационная Администрация Казахстана".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 70</w:t>
            </w:r>
          </w:p>
        </w:tc>
      </w:tr>
    </w:tbl>
    <w:bookmarkStart w:name="z23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ff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3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3"/>
    <w:bookmarkStart w:name="z43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 (далее - Межрегиональная инспекция) является территориальным органом Комитета гражданской авиации Министерства индустрии и инфраструктурного развития Республики Казахстан (далее - Комитет) и осуществляет в пределах компетенции Комитета функции в области безопасности полетов на всей территории Республики Казахстан. </w:t>
      </w:r>
    </w:p>
    <w:bookmarkEnd w:id="154"/>
    <w:bookmarkStart w:name="z43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Межрегиональная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5"/>
    <w:bookmarkStart w:name="z43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Межрегиональная инспекция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6"/>
    <w:bookmarkStart w:name="z44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Межрегиональная инспекция вступает в гражданско-правовые отношения от своего имени.</w:t>
      </w:r>
    </w:p>
    <w:bookmarkEnd w:id="157"/>
    <w:bookmarkStart w:name="z44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Межрегиональная инспекция имеет право выступать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158"/>
    <w:bookmarkStart w:name="z44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Межрегиональная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159"/>
    <w:bookmarkStart w:name="z44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Межрегиональная инспекция утверждаются в соответствии с законодательством Республики Казахстан.</w:t>
      </w:r>
    </w:p>
    <w:bookmarkEnd w:id="160"/>
    <w:bookmarkStart w:name="z44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Межрегиональной инспекции: Республика Казахстан, 050039, город Алматы, Турксибский район, ул. Майлина, 38 "А".</w:t>
      </w:r>
    </w:p>
    <w:bookmarkEnd w:id="161"/>
    <w:bookmarkStart w:name="z44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Межрегиональной инспекции: </w:t>
      </w:r>
    </w:p>
    <w:bookmarkEnd w:id="162"/>
    <w:bookmarkStart w:name="z44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Республикасының Индустрия және инфрақұрылымдық даму министрлігі Азаматтық авиация комитетінің Өңіраралық ұшу қауіпсіздігі инспекциясы" мемлекеттік мекемесі;</w:t>
      </w:r>
    </w:p>
    <w:bookmarkEnd w:id="163"/>
    <w:bookmarkStart w:name="z44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Казахстан".</w:t>
      </w:r>
    </w:p>
    <w:bookmarkEnd w:id="164"/>
    <w:bookmarkStart w:name="z44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Межрегиональной инспекции.</w:t>
      </w:r>
    </w:p>
    <w:bookmarkEnd w:id="165"/>
    <w:bookmarkStart w:name="z44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Межрегиональной инспекции осуществляется из республиканского бюджета.</w:t>
      </w:r>
    </w:p>
    <w:bookmarkEnd w:id="166"/>
    <w:bookmarkStart w:name="z45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Межрегиональной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Межрегиональной инспекции.</w:t>
      </w:r>
    </w:p>
    <w:bookmarkEnd w:id="167"/>
    <w:bookmarkStart w:name="z45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Межрегиональной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8"/>
    <w:bookmarkStart w:name="z45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Межрегиональной инспекции</w:t>
      </w:r>
    </w:p>
    <w:bookmarkEnd w:id="169"/>
    <w:bookmarkStart w:name="z45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0"/>
    <w:bookmarkStart w:name="z45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контроль и надзор за использованием воздушного пространства Республики Казахстан и деятельности гражданской и экспериментальной авиации;</w:t>
      </w:r>
    </w:p>
    <w:bookmarkEnd w:id="171"/>
    <w:bookmarkStart w:name="z45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авиации.</w:t>
      </w:r>
    </w:p>
    <w:bookmarkEnd w:id="172"/>
    <w:bookmarkStart w:name="z45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3"/>
    <w:bookmarkStart w:name="z45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74"/>
    <w:bookmarkStart w:name="z45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от должностных лиц организаций гражданской авиации и эксплуатантов информацию, документы, а также объяснения и материалы, необходимые для выполнения своих функций, с установлением сроков их предоставления;</w:t>
      </w:r>
    </w:p>
    <w:bookmarkEnd w:id="175"/>
    <w:bookmarkStart w:name="z45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разработке новых и совершенствованию действующих нормативных правовых актов, регламентирующих вопросы использования воздушного пространства, организации воздушного движения и деятельности гражданской и экспериментальной авиации;</w:t>
      </w:r>
    </w:p>
    <w:bookmarkEnd w:id="176"/>
    <w:bookmarkStart w:name="z46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развитию гражданской авиации, организационных и финансовых механизмов их реализации, формированию условий и приоритетов для привлечения инвестиций в развитие отрасли гражданской авиации;</w:t>
      </w:r>
    </w:p>
    <w:bookmarkEnd w:id="177"/>
    <w:bookmarkStart w:name="z46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выполнении служебных обязанностей должностные лица Межрегиональной инспекции, уполномоченные на осуществление государственного контроля и надзора в сфере гражданской и экспериментальной авиации, имеющие допуск к полетам, могут находиться в кабине воздушного судна, а не имеющие такого допуска - в пассажирском салоне воздушного судна по согласованию с эксплуатантами воздушного судна при наличии свободных мест;</w:t>
      </w:r>
    </w:p>
    <w:bookmarkEnd w:id="178"/>
    <w:bookmarkStart w:name="z46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права, предусмотренные действующим законодательством Республики Казахстан.</w:t>
      </w:r>
    </w:p>
    <w:bookmarkEnd w:id="179"/>
    <w:bookmarkStart w:name="z46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80"/>
    <w:bookmarkStart w:name="z46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нее задач и функций;</w:t>
      </w:r>
    </w:p>
    <w:bookmarkEnd w:id="181"/>
    <w:bookmarkStart w:name="z46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182"/>
    <w:bookmarkStart w:name="z46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индустрии и инфраструктурного развития Республики Казахстан и государственными органами;</w:t>
      </w:r>
    </w:p>
    <w:bookmarkEnd w:id="183"/>
    <w:bookmarkStart w:name="z46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ее балансе.</w:t>
      </w:r>
    </w:p>
    <w:bookmarkEnd w:id="184"/>
    <w:bookmarkStart w:name="z46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5"/>
    <w:bookmarkStart w:name="z46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(или) международных стандартов;</w:t>
      </w:r>
    </w:p>
    <w:bookmarkEnd w:id="186"/>
    <w:bookmarkStart w:name="z47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составление протоколов, возбуждение и рассмотрение дел об административных правонарушениях, а также наложение административных взысканий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87"/>
    <w:bookmarkStart w:name="z47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полномочий, предусмотренных законодательством Республики Казахстан.</w:t>
      </w:r>
    </w:p>
    <w:bookmarkEnd w:id="188"/>
    <w:bookmarkStart w:name="z47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Межрегиональной инспекции при организации его деятельности</w:t>
      </w:r>
    </w:p>
    <w:bookmarkEnd w:id="189"/>
    <w:bookmarkStart w:name="z47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Межрегиональной инспекцией осуществляется руководителем, который несет персональную ответственность за выполнение возложенных на Межрегиональную инспекцию задач и осуществление им своих полномочий.</w:t>
      </w:r>
    </w:p>
    <w:bookmarkEnd w:id="190"/>
    <w:bookmarkStart w:name="z47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Межрегиональной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191"/>
    <w:bookmarkStart w:name="z47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Межрегиональной инспекции:</w:t>
      </w:r>
    </w:p>
    <w:bookmarkEnd w:id="192"/>
    <w:bookmarkStart w:name="z47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Межрегиональной инспекции;</w:t>
      </w:r>
    </w:p>
    <w:bookmarkEnd w:id="193"/>
    <w:bookmarkStart w:name="z47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председателю Комитета кандидатуры к назначению, освобождению от должности, поощрению, оказанию материальной помощи и наказанию работников Межрегиональной инспекции;</w:t>
      </w:r>
    </w:p>
    <w:bookmarkEnd w:id="194"/>
    <w:bookmarkStart w:name="z47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исполняет указания и поручения руководства Комитета;</w:t>
      </w:r>
    </w:p>
    <w:bookmarkEnd w:id="195"/>
    <w:bookmarkStart w:name="z47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своих полномочий представляет интересы Межрегиональной инспекции в государственных органах и иных организациях;</w:t>
      </w:r>
    </w:p>
    <w:bookmarkEnd w:id="196"/>
    <w:bookmarkStart w:name="z48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и контролирует деятельность Межрегиональной инспекции;</w:t>
      </w:r>
    </w:p>
    <w:bookmarkEnd w:id="197"/>
    <w:bookmarkStart w:name="z48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98"/>
    <w:bookmarkStart w:name="z48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Межрегиональной инспекции</w:t>
      </w:r>
    </w:p>
    <w:bookmarkEnd w:id="199"/>
    <w:bookmarkStart w:name="z48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Межрегиональная инспекция может иметь на праве оперативного управления обособленное имущество в случаях, предусмотренных законодательством. Имущество Межрегиональной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00"/>
    <w:bookmarkStart w:name="z48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Межрегиональной инспекцией, относится к республиканской собственности.</w:t>
      </w:r>
    </w:p>
    <w:bookmarkEnd w:id="201"/>
    <w:bookmarkStart w:name="z48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Межрегиональная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2"/>
    <w:bookmarkStart w:name="z48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Межрегиональной инспекции</w:t>
      </w:r>
    </w:p>
    <w:bookmarkEnd w:id="203"/>
    <w:bookmarkStart w:name="z48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Межрегиональной инспекции осуществляются в соответствии с законодательством Республики Казахстан.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