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f3f35" w14:textId="daf3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11 февраля 2019 года № 71. Утратил силу приказом Министра индустрии и инфраструктурного развития Республики Казахстан от 5 октября 2022 года № 554.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05.10.2022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14 августа 2018 года № 570 "Об утверждении Положения республиканского государственного учреждения "Комитет автомобильных дорог Министерства по инвестициям и развитию Республики Казахстан", (опубликован 24 августа 2018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подписания, за исключением: 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Главы 2 Положения, который вводится в действие с 11 апреля 2019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октября 2018 года "О внесении изменений и дополнений в некоторые законодательные акты Республики Казахстан по вопросам обеспечения единства измерений и стандартизации".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2019 года №71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государственного учреждения "Комитет автомобильных дорог Министерства индустрии и инфраструктурного развития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автомобильных дорог Министерства индустрии и инфраструктурного развития Республики Казахстан" (далее – Комитет) является ведомством Министерства индустрии и инфраструктурного развития Республики Казахстан (далее – Министерство), осуществляющим регулятивные и реализационные функции, а также участвующим в выполнении стратегических функций Министерства в области автомобильных дорог.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Комитета утверждается Министром индустрии и инфраструктурного развития Республики Казахстан (далее — Министр), лимит штатной численности утверждается руководителем аппарата Министерства по согласованию с Министром.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21.04.2021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Нур-Султан, район Есиль, проспект Кабанбай батыра, 32/1, здание "Транспорт Тауэр".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14.06.2019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Индустрия және инфрақұрылымдық даму министрлiгiнiң Автомобиль жолдары комитетi" республикалық мемлекеттiк мекемесi;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автомобильных дорог Министерства индустрии и инфраструктурного развития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Миссия, основные задачи, функции, права и обязанности Комитета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государственной политики развития автомобильных дорог общего пользования.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государственной политики в сфере автомобильных дорог общего пользования.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 и реализационных функций и участие в выполнении стратегических функций Министерства в пределах компетенции Комитета;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международного сотрудничества в пределах своей компетенции;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в области национальной безопасности;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обязательств по международным договорам Республики Казахстан, заключаемым от имени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инвестиционной и социальной политики в дорожной отрасли.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государственном управлении в сфере автомобильных дорог общего пользования;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учета автомобильных дорог общего пользования;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наименований и индексов автомобильных дорог общего пользования областного значения;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перечня автомобильных дорог общего пользования областного значения;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Национального оператора в рамках выполнения государственного задания;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работ и услуг Национального центра качества дорожных активов в соответствии с бюджетным законодательством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соблюдения норм и национальных стандартов, принятых в области проектирования, требуемого качества при строительстве, реконструкции, ремонте и содержании автомобильных дорог;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созданием и эксплуатацией платных автомобильных дорог (участков);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производства экспертизы качества работ и материалов при строительстве, реконструкции, ремонте и содержании автомобильных дорог международного и республиканского значения национальным центром качества дорожных активов;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работ по ремонту и содержанию автомобильных дорог общего пользования международного и республиканского значения и платных автомобильных дорог (участков) в соответствии с бюджетным законодательством Республики Казахстан;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 по мониторингу безопасности дорожной инфраструктуры автомобильных дорог общего пользования международного и республиканского значения;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 по ведомственной экспертизе технической документации на средний ремонт автомобильных дорог общего пользования;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14) введен в действие с 11.04.2019 в соответствии с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подготовка и внесение предложений о разработке, внесении изменений, пересмотре и отмене национальных, межгосударственных стандартов, национальных классификаторов технико-экономической информации, рекомендаций по стандартизации в установленном порядке;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предоставление участков земель полосы отвода автомобильных дорог общего пользования международного и республиканского значения, не используемых дорожными органами, Национальным оператором или концессионером, во временное краткосрочное землепользование по договору физическим и юридическим лицам для размещения наружной (визуальной) рекламы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ограничение или закрытие движения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 совместно с уполномоченным органом по обеспечению безопасности дорожного движения и уполномоченным органом по чрезвычайным ситуациям и осуществление контроля за соблюдением правил пользования автомобильными дорогами;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предъявление в суды исков в соответствии с законодательством Республики Казахстан;</w:t>
      </w:r>
    </w:p>
    <w:bookmarkEnd w:id="56"/>
    <w:bookmarkStart w:name="z15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составление протоколов, рассмотрение дел об административных правонарушениях и наложение административных взысканий в порядке, установленном Кодексом Республики Казахстан об административных правонарушениях.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приказом Министра индустрии и инфраструктурного развития РК от 14.06.2019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нормативно правовых актов в сфере автомобильных дорог общего пользования.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согласование и утверждение в пределах своей компетенции нормативных правовых актов;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стандартов и регламентов государственных услуг;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организации производства экспертизы качества работ и материалов при строительстве, реконструкции, ремонте и содержании автомобильных дорог Национальным центром качества дорожных активов;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реализации и финансирования работ по строительству, реконструкции, ремонту, содержанию, диагностике, паспортизации и инструментальному обследованию автомобильных дорог общего пользования международного и республиканского значения;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порядка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правил пользования автомобильными дорогами, дорогами оборонного значения;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финансирования на ремонт и содержание автомобильных дорог общего пользования международного и республиканского значения и управлении дорожными активами;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порядка уплаты и ставок сборов за проезд по территории Республики Казахстан автотранспортных средств;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порядка и условий эксплуатации платных автомобильных дорог и мостовых переходов общего пользования международного и республиканского значения;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порядка размещения наружной (визуальной) рекламы в полосе отвода автомобильных дорог общего пользования;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нормативов финансирования на ремонт и содержание улиц столицы, города республиканского значения, автомобильных дорог областного и районного значения;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 по разработке технических регламентов и национальных стандартов в пределах своей компетенции;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правил проведения ведомственной экспертизы технической документации на средний ремонт автомобильных дорог общего пользования;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правил мониторинга безопасности дорожной инфраструктуры автомобильных дорог общего пользования международного и республиканского значения;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разработка методики определения стоимости работ и услуг по производству экспертизы качества работ и материалов при строительстве, реконструкции, ремонте и содержании автомобильных дорог, а также управления дорожными активами автомобильных дорог областного, районного значения и улиц населенных пунктов;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правил формирования и ведения дорожной базы данных.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Комитета: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привлекает соответствующих специалистов для участия в экспертизах по вопросам, отнесенным к своей компетенции;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реализацию возложенных на Комитет задач и функций;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соблюдает законодательства Республики Казахстан, прав и охраняемых законом интересов физических и юридических лиц;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разъяснения по вопросам, входящим в компетенцию Комитета;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сохранность государственной собственности, находящейся на балансе Комитета;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бухгалтерский учет в соответствии с действующим законодательством;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составляет и предоставляет бухгалтерскую и финансовую отчетность в Министерство;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целостную систему управления персоналом Комитета;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полное, своевременное и эффективное использование бюджетных средств, выделенных Комитету;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процедуры государственных закупок в соответствии с законодательством Республики Казахстан в области государственных закупок;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назначается на должность и освобождается от должности Министром.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имеет заместителей, назначаемых на должности и освобождаемых от должностей приказом руководителя аппарата Министерства по согласованию с Министром.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индустрии и инфраструктурного развития РК от 21.04.2021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Комитета представляет руководству Министерства предложения по структуре и штатному расписанию Комитета.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Комитета осуществляет общее руководство деятельностью Комитета.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Комитета курирует управление Кадровой работы и Юридическое управление Комитета.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Председателя Комитета: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выработке предложения по формированию государственной политики в сфере автомобильных дорог общего пользования;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назначения и освобождения от должности,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надбавок, премирования и дисциплинарной ответственности работников Комитета, а также руководителей подведомственных государственных учреждений Комитета;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Комитета в государственных органах и иных организациях;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подразделений Комитета;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подведомственных государственных учреждений Комитета;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реализацию республиканских бюджетных программ;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все необходимые договора, связанные с обеспечением режима секретности по направлению деятельности и подписывает распоряжение о допуске работников Комитета к государственным секретам;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вопросам, отнесенным к его компетенции.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Председатель определяет обязанности и полномочия своих заместителей, руководителей структурных подразделений и работников Комитета.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Заместители Председателя Комитета: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возложенные Председателем Комитета.</w:t>
      </w:r>
    </w:p>
    <w:bookmarkEnd w:id="117"/>
    <w:bookmarkStart w:name="z12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Комитетом, относится к республиканской собственности.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22"/>
    <w:bookmarkStart w:name="z1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ликвидация Комитета осуществляются в соответствии с гражданским законодательством Республики Казахстан.</w:t>
      </w:r>
    </w:p>
    <w:bookmarkEnd w:id="124"/>
    <w:bookmarkStart w:name="z13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Подведомственные организации Комитета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Комитет имеет подведомственные организации: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предприятие: Республиканское государственное предприятие на праве хозяйственного ведения "Национальный центр качества дорожных активов" Комитета автомобильных дорог Министерства индустрии и инфраструктурного развития Республики Казахстан.</w:t>
      </w:r>
    </w:p>
    <w:bookmarkEnd w:id="127"/>
    <w:bookmarkStart w:name="z14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Акционерное общество: акционерное общество "Казахстанский дорожный научно-исследовательский институт".</w:t>
      </w:r>
    </w:p>
    <w:bookmarkEnd w:id="128"/>
    <w:bookmarkStart w:name="z15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Товарищества с ограниченной ответственностью: Товарищество с ограниченной ответственностью "Казахавтодор".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изменением, внесенным приказом Министра индустрии и инфраструктурного развития РК от 14.06.2019 </w:t>
      </w:r>
      <w:r>
        <w:rPr>
          <w:rFonts w:ascii="Times New Roman"/>
          <w:b w:val="false"/>
          <w:i w:val="false"/>
          <w:color w:val="00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