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3c32" w14:textId="86b3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республиканского государственного учреждения "Комитет по делам религий Министерства информации и общественного развития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28 марта 2019 года № 33. Утратил силу приказом Министра культуры и информации Республики Казахстан от 27 сентября 2023 года № 384-НҚ.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информации РК от 27.09.2023 </w:t>
      </w:r>
      <w:r>
        <w:rPr>
          <w:rFonts w:ascii="Times New Roman"/>
          <w:b w:val="false"/>
          <w:i w:val="false"/>
          <w:color w:val="ff0000"/>
          <w:sz w:val="28"/>
        </w:rPr>
        <w:t>№ 384-НҚ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делам религий Министерства информации и общественного развития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религий Министерства информации и общественного развития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в течение пяти рабочих дней копии настоящего приказа в Министерство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утверждения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общественного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 № 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по делам религий Министерства информации и общественного развития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и.о. Министра информации и общественного развития РК от 02.09.2021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по делам религий Министерства информации и общественного развития Республики Казахстан (далее – Комитет) является ведомством Министерства информации и общественного развития Республики Казахстан, осуществляющим регулирование в сфере религиозной деятельности.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информации и общественного развития РК от 03.08.2023 </w:t>
      </w:r>
      <w:r>
        <w:rPr>
          <w:rFonts w:ascii="Times New Roman"/>
          <w:b w:val="false"/>
          <w:i w:val="false"/>
          <w:color w:val="000000"/>
          <w:sz w:val="28"/>
        </w:rPr>
        <w:t>№ 324-НҚ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010000, город Астана, Есильский район, проспект Мәңгілік Ел, дом 8, здание "Дом министерств", подъезд № 15.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информации и общественного развития РК от 03.08.2023 </w:t>
      </w:r>
      <w:r>
        <w:rPr>
          <w:rFonts w:ascii="Times New Roman"/>
          <w:b w:val="false"/>
          <w:i w:val="false"/>
          <w:color w:val="000000"/>
          <w:sz w:val="28"/>
        </w:rPr>
        <w:t>№ 324-НҚ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Комитета– республиканское государственное учреждение "Комитет по делам религий Министерства информации и общественного развития Республики Казахстан".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Комитет состоит из: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Управления по связям с исламскими религиозными объединениями;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Управления по связям с христианскими и другими религиозными объединениями;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Управления координации реабилитационной работы;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Управления религиоведческой экспертизы;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Управления по взаимодействию с организациями религиозного образования;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Управления правоприменительной практики в сфере религиозной деятельности;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Управления региональной работы и внутренней координации;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Управления координации информационно-разъяснительной работы;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Управления координации профилактики религиозного экстремизма в интернет пространстве.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приказом Министра информации и общественного развития РК от 03.08.2023 </w:t>
      </w:r>
      <w:r>
        <w:rPr>
          <w:rFonts w:ascii="Times New Roman"/>
          <w:b w:val="false"/>
          <w:i w:val="false"/>
          <w:color w:val="000000"/>
          <w:sz w:val="28"/>
        </w:rPr>
        <w:t>№ 324-НҚ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Комитета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сфере религиозной деятельности;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иные задачи, возложенные на Комитет.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 связям с исламскими религиозными объединениями: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реализации основных направлений государственной политики в области религиозной деятельности, взаимодействия с религиозными объединениями;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сотрудничества с уполномоченными органами иностранных государств в сфере религиозной деятельности;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обязательств по международным договорам Республики Казахстан, заключаемым от имени Республики Казахстан, по вопросам, относящимся к компетенции управления;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нормативных правовых и правовых актов, а также соглашений, меморандумов и договоров, относящимся к компетенции управления;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инструкции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осуществления туроператорской деятельности, направленной на удовлетворение религиозных потребностей, по согласованию с уполномоченным органом в области туристской деятельности;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форм, предназначенных для сбора административных данных по согласованию с уполномоченным органом в области государственной статистики;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управления;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международных, республиканских и иных мероприятий, акций и конкурсов, направленных на укрепление межконфессионального согласия в республике;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республиканских бюджетных программ;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управления;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в Национальную палату предпринимателей Республики Казахстан и экспертные советы уведомления о размещении консультативного документа или соответствующего проекта нормативного правового акта, затрагивающего интересы субъектов предпринимательства, на интернет-портале открытых нормативных правовых актов для получения экспертных заключений, за исключением нормативных правовых актов, содержащих государственные секреты;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кадровой и административной работы о потребности специалистов по компетенции управления;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лиц, касающихся нарушений законодательства Республики Казахстан о религиозной деятельности и религиозных объединениях;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и сотрудничества с молодежными организациями по укреплению межконфессионального согласия и толерантности;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формирования и реализации государственного социального заказа по вопросам укрепления межконфессионального согласия и толерантности среди молодежи;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защиты прав потребителей при оказании государственных услуг Комитетом в пределах своей компетенции;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принципов гендерного равенства в кадровой политике Комитета;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по компетенции управления;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деятельности иностранных религиозных объединений на территории республики, назначения иностранными религиозными центрами руководителей религиозных объединений в Республике Казахстан;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изучения и анализа деятельности созданных на территории Республики Казахстан религиозных объединений, миссионеров, духовных (религиозных) организаций образования;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проведения исследований по вопросам религиозной деятельности, общественного согласия, развития общественных институтов и духовно-нравственного потенциала казахстанского общества; 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политическими партиями, некоммерческими организациями и иными организациями по вопросам, относящимся к компетенции управления;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по компетенции управления;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 связям с христианскими и другими религиозными объединениями: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основных направлений государственной политики в области религиозной деятельности, взаимодействия с религиозными объединениями;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сотрудничества с уполномоченными органами иностранных государств в сфере религиозной деятельности;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обязательств по международным договорам Республики Казахстан, заключаемым от имени Республики Казахстан, по вопросам, относящимся к компетенции управления;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форм, предназначенных для сбора административных данных по согласованию с уполномоченным органом в области государственной статистики;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нормативных правовых актов по вопросам, входящим в компетенцию управления при наличии прямой компетенции по их утверждению в законодательстве, за исключением нормативных правовых актов, затрагивающих права и свободы человека и гражданина;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нормативных правовых и правовых актов, а также соглашений, меморандумов и договоров, относящимся к компетенции управления; 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организации и проведения Съезда лидеров мировых и традиционных религий и его институтов;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миссионерской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продолжении политики укрепления межконфессионального согласия на основе универсального принципа "Единство в многообразии";</w:t>
      </w:r>
    </w:p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управления;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международных, республиканских и иных мероприятий, акций и конкурсов, направленных на укрепление межконфессионального согласия в республике;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в Национальную палату предпринимателей Республики Казахстан и экспертные советы уведомления о размещении консультативного документа или соответствующего проекта нормативного правового акта, затрагивающего интересы субъектов предпринимательства, на интернет-портале открытых нормативных правовых актов для получения экспертных заключений, за исключением нормативных правовых актов, содержащих государственные секреты;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управления;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внесения в реестр государственных услуг новой государственной услуги принятие мер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автоматизации и оптимизации процесса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кадровой и административной работы о потребности специалистов по компетенции управления;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лиц, касающихся нарушений законодательства Республики Казахстан о религиозной деятельности и религиозных объединениях;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и сотрудничества с молодежными организациями по укреплению межконфессионального согласия и толерантности;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формирования и реализации государственного социального заказа по вопросам укрепления межконфессионального согласия и толерантности среди молодежи;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защиты прав потребителей при оказании государственных услуг Комитетом в пределах своей компетенции;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принципов гендерного равенства в кадровой политике Комитета;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по компетенции управления;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деятельности иностранных религиозных объединений на территории республики, назначения иностранными религиозными центрами руководителей религиозных объединений в Республике Казахстан;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изучения и анализа деятельности созданных на территории Республики Казахстан религиозных объединений, миссионеров;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проведения исследований по вопросам религиозной деятельности, общественного согласия, развития общественных институтов и духовно-нравственного потенциала казахстанского общества;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некоммерческими организациями и иными организациями по вопросам, относящимся к компетенции управления;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координации и методического руководства местных исполнительных органов по компетенции управления; 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координации реабилитационной работы: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основных направлений государственной политики в области религиозной деятельности, взаимодействия с религиозными объединениями;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обязательств по международным договорам Республики Казахстан, заключаемым от имени Республики Казахстан, по вопросам, относящимся к компетенции управления;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сотрудничества с уполномоченными органами иностранных государств в сфере религиозной деятельности;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нормативных правовых и правовых актов, а также соглашений, меморандумов и договоров, относящимся к компетенции управления; 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форм, предназначенных для сбора административных данных по согласованию с уполномоченным органом в области государственной статистики;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запрещению деятельности физических и юридических лиц, нарушающих законодательство Республики Казахстан о религиозной деятельности и религиозных объединениях;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международных, республиканских и иных мероприятий, акций и конкурсов, направленных на укрепление межконфессионального согласия в республике;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республиканских бюджетных программ;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управления;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в Национальную палату предпринимателей Республики Казахстан и экспертные советы уведомления о размещении консультативного документа или соответствующего проекта нормативного правового акта, затрагивающего интересы субъектов предпринимательства, на интернет-портале открытых нормативных правовых актов для получения экспертных заключений, за исключением нормативных правовых актов, содержащих государственные секреты;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кадровой и административной работы о потребности специалистов по компетенциии управления;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реализации и оценки результатов государственного социального заказа, по предоставлению грантов через оператора, по размещению на интернет-ресурсе темы и оценки результатов государственного социального заказа;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в пределах своей компетенции профилактических мер, направленных на предупреждение религиозного экстремизма и радикализма;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центрами помощи, пострадавшим от деструктивных религиозных течений, и другими неправительственными организациями по вопросам, входящим в компетенцию Комитета;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совместных мероприятий, оказание методической и консультативной помощи местным исполнительным органам областей, городов республиканского значения и столицы по вопросам профилактики религиозного экстремизма и реабилитационной работы;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лиц, касающихся нарушений законодательства Республики Казахстан о религиозной деятельности и религиозных объединениях;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и сотрудничества с молодежными организациями по укреплению межконфессионального согласия и толерантности;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принципов гендерного равенства в кадровой политике Комитета;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по компетенции управления;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политическими партиями, некоммерческими организациями и иными организациями по вопросам, относящимся к компетенции Комитета; 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по компетенции управления;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религиоведческой экспертизы: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основных направлений государственной политики в области религиозной деятельности, взаимодействия с религиозными объединениями;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обязательств по международным договорам Республики Казахстан, заключаемым от имени Республики Казахстан, по вопросам, относящимся к компетенции управления;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сотрудничества с уполномоченными органами иностранных государств в сфере религиозной деятельности;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нормативных правовых и правовых актов, а также соглашений, меморандумов и договоров относящимся к компетенции Комитета; 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подзаконных нормативных правовых актов, определяющих порядок оказания государственных услуг в регулируемой Комитетом сфере;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форм, предназначенных для сбора административных данных по согласованию с уполномоченным органом в области государственной статистики;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проведения религиоведческой экспертизы;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положения о Комиссии по назначению экспертов для проведения религиоведческой экспертизы и состава комиссии;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управления;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международных, республиканских и иных мероприятий, акций и конкурсов, направленных на укрепление межконфессионального согласия в республике;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в Национальную палату предпринимателей Республики Казахстан и экспертные советы уведомления о размещении консультативного документа или соответствующего проекта нормативного правового акта, затрагивающего интересы субъектов предпринимательства, на интернет-портале открытых нормативных правовых актов для получения экспертных заключений, за исключением нормативных правовых актов, содержащих государственные секреты;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управления;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кадровой и административной работы о потребности специалистов по компетенции управления;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лиц, касающихся нарушений законодательства Республики Казахстан о религиозной деятельности и религиозных объединениях;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и сотрудничества с молодежными организациями по укреплению межконфессионального согласия и толерантности;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внесения в реестр государственных услуг новой государственной услуги принятие мер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автоматизации и оптимизации процесса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67"/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проведения религиоведческой экспертизы;</w:t>
      </w:r>
    </w:p>
    <w:bookmarkEnd w:id="168"/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защиты прав потребителей при оказании государственных услуг Комитетом в пределах своей компетенции;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принципов гендерного равенства в кадровой политике Комитета;</w:t>
      </w:r>
    </w:p>
    <w:bookmarkEnd w:id="170"/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по компетенции управления;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некоммерческими организациями и иными организациями по вопросам, относящимся к компетенции управления;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по компетенции управления;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 взаимодействию с организациями религиозного образования: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основных направлений государственной политики в области религиозной деятельности, взаимодействия с религиозными объединениями;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сотрудничества с уполномоченными органами иностранных государств в сфере религиозной деятельности;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обязательств по международным договорам Республики Казахстан, заключаемым от имени Республики Казахстан, по вопросам, относящимся к компетенции управления;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нормативных правовых и правовых актов, а также соглашений, меморандумов и договоров относящимся к компетенции Комитета; 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форм, предназначенных для сбора административных данных по согласованию с уполномоченным органом в области государственной статистики;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с уполномоченным органом, осуществляющим руководство в сферах: дошкольного, среднего, технического и профессионального, послесреднего образования, дополнительного образования и охраны прав детей и обеспечение качества в сфере дошкольного, среднего, технического и профессионального, послесреднего образования, по вопросам религиоведческого образования в общеобразовательных учреждения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изучения и анализа деятельности созданных на территории Республики Казахстан духовных (религиозных) организаций образования;</w:t>
      </w:r>
    </w:p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международных, республиканских и иных мероприятий, акций и конкурсов, направленных на укрепление межконфессионального согласия в республике;</w:t>
      </w:r>
    </w:p>
    <w:bookmarkEnd w:id="188"/>
    <w:bookmarkStart w:name="z2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189"/>
    <w:bookmarkStart w:name="z2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190"/>
    <w:bookmarkStart w:name="z2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республиканских бюджетных программ;</w:t>
      </w:r>
    </w:p>
    <w:bookmarkEnd w:id="191"/>
    <w:bookmarkStart w:name="z21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управления;</w:t>
      </w:r>
    </w:p>
    <w:bookmarkEnd w:id="192"/>
    <w:bookmarkStart w:name="z21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в Национальную палату предпринимателей Республики Казахстан и экспертные советы уведомления о размещении консультативного документа или соответствующего проекта нормативного правового акта, затрагивающего интересы субъектов предпринимательства, на интернет-портале открытых нормативных правовых актов для получения экспертных заключений, за исключением нормативных правовых актов, содержащих государственные секреты;</w:t>
      </w:r>
    </w:p>
    <w:bookmarkEnd w:id="193"/>
    <w:bookmarkStart w:name="z21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194"/>
    <w:bookmarkStart w:name="z21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кадровой и административной работы о потребности специалистов по компетенции управления;</w:t>
      </w:r>
    </w:p>
    <w:bookmarkEnd w:id="195"/>
    <w:bookmarkStart w:name="z21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реализации и оценки результатов государственного социального заказа, по предоставлению грантов через оператора, по размещению на интернет-ресурсе темы и оценки результатов государственного социального заказа;</w:t>
      </w:r>
    </w:p>
    <w:bookmarkEnd w:id="196"/>
    <w:bookmarkStart w:name="z21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лиц, касающихся нарушений законодательства Республики Казахстан о религиозной деятельности и религиозных объединениях;</w:t>
      </w:r>
    </w:p>
    <w:bookmarkEnd w:id="197"/>
    <w:bookmarkStart w:name="z21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и сотрудничества с молодежными организациями по укреплению межконфессионального согласия и толерантности;</w:t>
      </w:r>
    </w:p>
    <w:bookmarkEnd w:id="198"/>
    <w:bookmarkStart w:name="z22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формирования и реализации государственного социального заказа по вопросам укрепления межконфессионального согласия и толерантности среди молодежи в пределах компетенции Комитета;</w:t>
      </w:r>
    </w:p>
    <w:bookmarkEnd w:id="199"/>
    <w:bookmarkStart w:name="z22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заказа;</w:t>
      </w:r>
    </w:p>
    <w:bookmarkEnd w:id="200"/>
    <w:bookmarkStart w:name="z22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201"/>
    <w:bookmarkStart w:name="z22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принципов гендерного равенства в кадровой политике Комитета;</w:t>
      </w:r>
    </w:p>
    <w:bookmarkEnd w:id="202"/>
    <w:bookmarkStart w:name="z22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по компетенции управления;</w:t>
      </w:r>
    </w:p>
    <w:bookmarkEnd w:id="203"/>
    <w:bookmarkStart w:name="z22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ведения мониторинга деятельности организаций религиозного образования, в том числе на предмет соблюдения законодательства в сфере образования и законодательства о религиозной деятельности и религиозных объединениях;</w:t>
      </w:r>
    </w:p>
    <w:bookmarkEnd w:id="204"/>
    <w:bookmarkStart w:name="z22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с уполномоченным органом осуществляющим руководство в области высшего и послевузовского образования, языковой политики, науки, обеспечения качества в сфере науки, высшего и послевузовского образования, цифровизации науки, высшего и послевузовского образования, по вопросам подготовки кадров по специальностям "Религиоведение", "Исламоведение", "Теология" и иные, а также в организациях религиозного образования по христианским и другим конфессиям, обеспечения учебной литературой;</w:t>
      </w:r>
    </w:p>
    <w:bookmarkEnd w:id="205"/>
    <w:bookmarkStart w:name="z22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с соответствующими государственными органами и иными организациями в ведении мониторинга за казахстанскими студентами, обучающимися в зарубежных теологических высших учебных заведениях;</w:t>
      </w:r>
    </w:p>
    <w:bookmarkEnd w:id="206"/>
    <w:bookmarkStart w:name="z22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некоммерческими организациями и иными организациями по вопросам, относящимся к компетенции управления;</w:t>
      </w:r>
    </w:p>
    <w:bookmarkEnd w:id="207"/>
    <w:bookmarkStart w:name="z22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с Египетским Университетом исламской культуры "Нур-Мубарак";</w:t>
      </w:r>
    </w:p>
    <w:bookmarkEnd w:id="208"/>
    <w:bookmarkStart w:name="z23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по компетенции управления;</w:t>
      </w:r>
    </w:p>
    <w:bookmarkEnd w:id="209"/>
    <w:bookmarkStart w:name="z23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210"/>
    <w:bookmarkStart w:name="z23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Казахстан;</w:t>
      </w:r>
    </w:p>
    <w:bookmarkEnd w:id="211"/>
    <w:bookmarkStart w:name="z23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правоприменительной практики в сфере религиозной деятельности:</w:t>
      </w:r>
    </w:p>
    <w:bookmarkEnd w:id="212"/>
    <w:bookmarkStart w:name="z23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213"/>
    <w:bookmarkStart w:name="z23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214"/>
    <w:bookmarkStart w:name="z23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основных направлений государственной политики в области религиозной деятельности, взаимодействия с религиозными объединениями;</w:t>
      </w:r>
    </w:p>
    <w:bookmarkEnd w:id="215"/>
    <w:bookmarkStart w:name="z23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сотрудничества с уполномоченными органами иностранных государств в сфере религиозной деятельности;</w:t>
      </w:r>
    </w:p>
    <w:bookmarkEnd w:id="216"/>
    <w:bookmarkStart w:name="z23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обязательств по международным договорам Республики Казахстан, заключаемым от имени Республики Казахстан, по вопросам, относящимся к компетенции управления;</w:t>
      </w:r>
    </w:p>
    <w:bookmarkEnd w:id="217"/>
    <w:bookmarkStart w:name="z23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218"/>
    <w:bookmarkStart w:name="z24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форм, предназначенных для сбора административных данных по согласованию с уполномоченным органом в области государственной статистики;</w:t>
      </w:r>
    </w:p>
    <w:bookmarkEnd w:id="219"/>
    <w:bookmarkStart w:name="z24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220"/>
    <w:bookmarkStart w:name="z24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нормативных правовых и правовых актов, а также соглашений, меморандумов и договоров относящимся к компетенции Комитета; </w:t>
      </w:r>
    </w:p>
    <w:bookmarkEnd w:id="221"/>
    <w:bookmarkStart w:name="z24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внутреннего контроля за исполнением правовых актов индивидуального применения (мероприятий, выполнение которых предусмотрено правовыми актами) и поручений Президента Республики Казахстан, Правительства Республики Казахстан и руководящих должностных лиц государственного органа, вытекающих из иных документов служебного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предоставление, при необходимости по запросу Министерства юстиции Республики Казахстан заключения по полноте способа уведомления и способа (ов) проведения публичных обсуждений консультативного документа регуляторной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по вопросам, относящимся к компетенции Комитета, а также разработка и заключение соглашений, меморандумов и договоров, в том числе международных, регулируемых Комитетом;</w:t>
      </w:r>
    </w:p>
    <w:bookmarkStart w:name="z24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управления;</w:t>
      </w:r>
    </w:p>
    <w:bookmarkEnd w:id="223"/>
    <w:bookmarkStart w:name="z24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международных, республиканских и иных мероприятий, акций и конкурсов, направленных на укрепление межконфессионального согласия в республике;</w:t>
      </w:r>
    </w:p>
    <w:bookmarkEnd w:id="224"/>
    <w:bookmarkStart w:name="z24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225"/>
    <w:bookmarkStart w:name="z24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226"/>
    <w:bookmarkStart w:name="z24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республиканских бюджетных программ;</w:t>
      </w:r>
    </w:p>
    <w:bookmarkEnd w:id="227"/>
    <w:bookmarkStart w:name="z24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228"/>
    <w:bookmarkStart w:name="z25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управления;</w:t>
      </w:r>
    </w:p>
    <w:bookmarkEnd w:id="229"/>
    <w:bookmarkStart w:name="z25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реализации и оценки результатов государственного социального заказа, по предоставлению грантов через оператора, по размещению на интернет-ресурсе темы и оценки результатов государственного социального заказа;</w:t>
      </w:r>
    </w:p>
    <w:bookmarkEnd w:id="230"/>
    <w:bookmarkStart w:name="z25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актов;</w:t>
      </w:r>
    </w:p>
    <w:bookmarkEnd w:id="231"/>
    <w:bookmarkStart w:name="z25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в Национальную палату предпринимателей Республики Казахстан и экспертные советы уведомления о размещении консультативного документа или соответствующего проекта нормативного правового акта, затрагивающего интересы субъектов предпринимательства, на интернет-портале открытых нормативных правовых актов для получения экспертных заключений, за исключением нормативных правовых актов, содержащих государственные секреты;</w:t>
      </w:r>
    </w:p>
    <w:bookmarkEnd w:id="232"/>
    <w:bookmarkStart w:name="z25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233"/>
    <w:bookmarkStart w:name="z25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кадровой и административной работы о потребности специалистов по компетенции управления;</w:t>
      </w:r>
    </w:p>
    <w:bookmarkEnd w:id="234"/>
    <w:bookmarkStart w:name="z25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лиц, касающихся нарушений законодательства Республики Казахстан о религиозной деятельности и религиозных объединениях;</w:t>
      </w:r>
    </w:p>
    <w:bookmarkEnd w:id="235"/>
    <w:bookmarkStart w:name="z25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обращений физических и юридических лиц в соответствии с законодательством Республики Казахстан; </w:t>
      </w:r>
    </w:p>
    <w:bookmarkEnd w:id="236"/>
    <w:bookmarkStart w:name="z25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и сотрудничества с молодежными организациями по укреплению межконфессионального согласия и толерантности;</w:t>
      </w:r>
    </w:p>
    <w:bookmarkEnd w:id="237"/>
    <w:bookmarkStart w:name="z25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238"/>
    <w:bookmarkStart w:name="z26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принципов гендерного равенства в кадровой политике Комитета;</w:t>
      </w:r>
    </w:p>
    <w:bookmarkEnd w:id="239"/>
    <w:bookmarkStart w:name="z26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по компетенции управления;</w:t>
      </w:r>
    </w:p>
    <w:bookmarkEnd w:id="240"/>
    <w:bookmarkStart w:name="z26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установленных законодательством случаях составление протоколов об административных правонарушениях;</w:t>
      </w:r>
    </w:p>
    <w:bookmarkEnd w:id="241"/>
    <w:bookmarkStart w:name="z26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политическими партиями, некоммерческими организациями и иными организациями по вопросам, относящимся к компетенции Комитета; </w:t>
      </w:r>
    </w:p>
    <w:bookmarkEnd w:id="242"/>
    <w:bookmarkStart w:name="z26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по компетенции управления;</w:t>
      </w:r>
    </w:p>
    <w:bookmarkEnd w:id="243"/>
    <w:bookmarkStart w:name="z26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244"/>
    <w:bookmarkStart w:name="z26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Казахстан;</w:t>
      </w:r>
    </w:p>
    <w:bookmarkEnd w:id="245"/>
    <w:bookmarkStart w:name="z26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региональной работы и внутренней координации:</w:t>
      </w:r>
    </w:p>
    <w:bookmarkEnd w:id="246"/>
    <w:bookmarkStart w:name="z26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247"/>
    <w:bookmarkStart w:name="z26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248"/>
    <w:bookmarkStart w:name="z27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основных направлений государственной политики в области религиозной деятельности, взаимодействия с религиозными объединениями;</w:t>
      </w:r>
    </w:p>
    <w:bookmarkEnd w:id="249"/>
    <w:bookmarkStart w:name="z27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обязательств по международным договорам Республики Казахстан, заключаемым от имени Республики Казахстан, по вопросам, относящимся к компетенции управления;</w:t>
      </w:r>
    </w:p>
    <w:bookmarkEnd w:id="250"/>
    <w:bookmarkStart w:name="z27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сотрудничества с уполномоченными органами иностранных государств в сфере религиозной деятельности;</w:t>
      </w:r>
    </w:p>
    <w:bookmarkEnd w:id="251"/>
    <w:bookmarkStart w:name="z27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252"/>
    <w:bookmarkStart w:name="z27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253"/>
    <w:bookmarkStart w:name="z27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нормативных правовых и правовых актов, а также соглашений, меморандумов и договоров относящимся к компетенции Комитета; </w:t>
      </w:r>
    </w:p>
    <w:bookmarkEnd w:id="254"/>
    <w:bookmarkStart w:name="z27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подзаконных нормативных правовых актов, определяющих порядок оказания государственных услуг в регулируемой Комитетом сфере;</w:t>
      </w:r>
    </w:p>
    <w:bookmarkEnd w:id="255"/>
    <w:bookmarkStart w:name="z27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форм, предназначенных для сбора административных данных по согласованию с уполномоченным органом в области государственной статистики;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местных исполнительных органов областей, городов республиканского значения и столицы по вопросам религиозной деятельности;</w:t>
      </w:r>
    </w:p>
    <w:bookmarkStart w:name="z27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методического руководства местных исполнительных органов в сфере религиозной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формирования, мониторинга реализации и оценки результатов государственного социального заказа по вопросам укрепления межконфессионального согласия и религиозной толерантности среди молодежи в порядке, определяемом уполномоченным органом в сфере взаимодействия с неправительственными организациями;</w:t>
      </w:r>
    </w:p>
    <w:bookmarkStart w:name="z27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управления;</w:t>
      </w:r>
    </w:p>
    <w:bookmarkEnd w:id="258"/>
    <w:bookmarkStart w:name="z28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международных, республиканских и иных мероприятий, акций и конкурсов, направленных на укрепление межконфессионального согласия в республике;</w:t>
      </w:r>
    </w:p>
    <w:bookmarkEnd w:id="259"/>
    <w:bookmarkStart w:name="z28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260"/>
    <w:bookmarkStart w:name="z28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261"/>
    <w:bookmarkStart w:name="z28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республиканских бюджетных программ;</w:t>
      </w:r>
    </w:p>
    <w:bookmarkEnd w:id="262"/>
    <w:bookmarkStart w:name="z28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управления;</w:t>
      </w:r>
    </w:p>
    <w:bookmarkEnd w:id="263"/>
    <w:bookmarkStart w:name="z28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проработки и согласования стратегического и операционного плана в рамках компетенции управления;</w:t>
      </w:r>
    </w:p>
    <w:bookmarkEnd w:id="264"/>
    <w:bookmarkStart w:name="z28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в Национальную палату предпринимателей Республики Казахстан и экспертные советы уведомления о размещении консультативного документа или соответствующего проекта нормативного правового акта, затрагивающего интересы субъектов предпринимательства, на интернет-портале открытых нормативных правовых актов для получения экспертных заключений, за исключением нормативных правовых актов, содержащих государственные секреты;</w:t>
      </w:r>
    </w:p>
    <w:bookmarkEnd w:id="265"/>
    <w:bookmarkStart w:name="z29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266"/>
    <w:bookmarkStart w:name="z29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кадровой и административной работы о потребности специалистов по компетенции управления;</w:t>
      </w:r>
    </w:p>
    <w:bookmarkEnd w:id="267"/>
    <w:bookmarkStart w:name="z29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и сотрудничества с молодежными организациями по укреплению межконфессионального согласия и толерантности;</w:t>
      </w:r>
    </w:p>
    <w:bookmarkEnd w:id="268"/>
    <w:bookmarkStart w:name="z29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формирования и реализации государственного социального заказа по вопросам укрепления межконфессионального согласия и толерантности среди молодежи;</w:t>
      </w:r>
    </w:p>
    <w:bookmarkEnd w:id="269"/>
    <w:bookmarkStart w:name="z29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270"/>
    <w:bookmarkStart w:name="z29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защиты прав потребителей при оказании государственных услуг Комитетом в пределах своей компетенции;</w:t>
      </w:r>
    </w:p>
    <w:bookmarkEnd w:id="271"/>
    <w:bookmarkStart w:name="z29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принципов гендерного равенства в кадровой политике Комитета;</w:t>
      </w:r>
    </w:p>
    <w:bookmarkEnd w:id="272"/>
    <w:bookmarkStart w:name="z29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по компетенции управления;</w:t>
      </w:r>
    </w:p>
    <w:bookmarkEnd w:id="273"/>
    <w:bookmarkStart w:name="z30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автоматизации и оптимизации процесса оказания государственных услуг в соответствии с законодательством Республики Казахстан, по согласованию с уполномоченным органом в сфере информатизации;</w:t>
      </w:r>
    </w:p>
    <w:bookmarkEnd w:id="274"/>
    <w:bookmarkStart w:name="z30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проведения исследований по вопросам религиозной деятельности, общественного согласия, развития общественных институтов и духовно-нравственного потенциала казахстанского общества;</w:t>
      </w:r>
    </w:p>
    <w:bookmarkEnd w:id="275"/>
    <w:bookmarkStart w:name="z30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изучения и анализа религиозной ситуации в республике;</w:t>
      </w:r>
    </w:p>
    <w:bookmarkEnd w:id="276"/>
    <w:bookmarkStart w:name="z30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некоммерческими организациями и иными организациями по вопросам, относящимся к компетенции управления;</w:t>
      </w:r>
    </w:p>
    <w:bookmarkEnd w:id="277"/>
    <w:bookmarkStart w:name="z30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консультативно-совещательного органа при Президенте Республики Казахстан, Правительстве Республики Казахстан по вопросам, относящимся к компетенции Комитета;</w:t>
      </w:r>
    </w:p>
    <w:bookmarkEnd w:id="278"/>
    <w:bookmarkStart w:name="z30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внесения в реестр государственных услуг новой государственной услуги принятие мер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279"/>
    <w:bookmarkStart w:name="z30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по компетенции управления;</w:t>
      </w:r>
    </w:p>
    <w:bookmarkEnd w:id="280"/>
    <w:bookmarkStart w:name="z30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281"/>
    <w:bookmarkStart w:name="z30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282"/>
    <w:bookmarkStart w:name="z30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координации информационно-разъяснительной работы:</w:t>
      </w:r>
    </w:p>
    <w:bookmarkEnd w:id="283"/>
    <w:bookmarkStart w:name="z31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284"/>
    <w:bookmarkStart w:name="z31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285"/>
    <w:bookmarkStart w:name="z31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основных направлений государственной политики в области религиозной деятельности, взаимодействия с религиозными объединениями;</w:t>
      </w:r>
    </w:p>
    <w:bookmarkEnd w:id="286"/>
    <w:bookmarkStart w:name="z31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сотрудничества с уполномоченными органами иностранных государств в сфере религиозной деятельности;</w:t>
      </w:r>
    </w:p>
    <w:bookmarkEnd w:id="287"/>
    <w:bookmarkStart w:name="z31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288"/>
    <w:bookmarkStart w:name="z31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289"/>
    <w:bookmarkStart w:name="z31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нормативных правовых и правовых актов, а также соглашений, меморандумов и договоров относящимся к компетенции Комитета; </w:t>
      </w:r>
    </w:p>
    <w:bookmarkEnd w:id="290"/>
    <w:bookmarkStart w:name="z31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форм, предназначенных для сбора административных данных по согласованию с уполномоченным органом в области государственной статистики;</w:t>
      </w:r>
    </w:p>
    <w:bookmarkEnd w:id="291"/>
    <w:bookmarkStart w:name="z31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и внесение предложений по внедрению передового международного опыта в сфере профилактики религиозного экстремизма;</w:t>
      </w:r>
    </w:p>
    <w:bookmarkStart w:name="z31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управления;</w:t>
      </w:r>
    </w:p>
    <w:bookmarkEnd w:id="293"/>
    <w:bookmarkStart w:name="z32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международных, республиканских и иных мероприятий, акций и конкурсов, направленных на укрепление межконфессионального согласия в республике;</w:t>
      </w:r>
    </w:p>
    <w:bookmarkEnd w:id="294"/>
    <w:bookmarkStart w:name="z32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295"/>
    <w:bookmarkStart w:name="z32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296"/>
    <w:bookmarkStart w:name="z32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республиканских бюджетных программ;</w:t>
      </w:r>
    </w:p>
    <w:bookmarkEnd w:id="297"/>
    <w:bookmarkStart w:name="z32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в Национальную палату предпринимателей Республики Казахстан и экспертные советы уведомления о размещении консультативного документа или соответствующего проекта нормативного правового акта, затрагивающего интересы субъектов предпринимательства, на интернет-портале открытых нормативных правовых актов для получения экспертных заключений, за исключением нормативных правовых актов, содержащих государственные секреты;</w:t>
      </w:r>
    </w:p>
    <w:bookmarkEnd w:id="298"/>
    <w:bookmarkStart w:name="z32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299"/>
    <w:bookmarkStart w:name="z32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кадровой и административной работы о потребности специалистов по компетенции управления;</w:t>
      </w:r>
    </w:p>
    <w:bookmarkEnd w:id="300"/>
    <w:bookmarkStart w:name="z32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реализации и оценки результатов государственного социального заказа, по предоставлению грантов через оператора, по размещению на интернет-ресурсе темы и оценки результатов государственного социального заказа;</w:t>
      </w:r>
    </w:p>
    <w:bookmarkEnd w:id="301"/>
    <w:bookmarkStart w:name="z33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лиц, касающихся нарушений законодательства Республики Казахстан о религиозной деятельности и религиозных объединениях;</w:t>
      </w:r>
    </w:p>
    <w:bookmarkEnd w:id="302"/>
    <w:bookmarkStart w:name="z33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и сотрудничества с молодежными организациями по укреплению межконфессионального согласия и толерантности;</w:t>
      </w:r>
    </w:p>
    <w:bookmarkEnd w:id="303"/>
    <w:bookmarkStart w:name="z33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формирования и реализации государственного социального заказа по вопросам укрепления межконфессионального согласия и толерантности среди молодежи в пределах компетенции Комитета;</w:t>
      </w:r>
    </w:p>
    <w:bookmarkEnd w:id="304"/>
    <w:bookmarkStart w:name="z33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заказа; </w:t>
      </w:r>
    </w:p>
    <w:bookmarkEnd w:id="305"/>
    <w:bookmarkStart w:name="z33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306"/>
    <w:bookmarkStart w:name="z33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принципов гендерного равенства в кадровой политике Комитета;</w:t>
      </w:r>
    </w:p>
    <w:bookmarkEnd w:id="307"/>
    <w:bookmarkStart w:name="z33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по компетенции управления;</w:t>
      </w:r>
    </w:p>
    <w:bookmarkEnd w:id="308"/>
    <w:bookmarkStart w:name="z33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управления;</w:t>
      </w:r>
    </w:p>
    <w:bookmarkEnd w:id="309"/>
    <w:bookmarkStart w:name="z33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проведения исследований по вопросам религиозной деятельности, общественного согласия, развития общественных институтов и духовно-нравственного потенциала казахстанского общества;</w:t>
      </w:r>
    </w:p>
    <w:bookmarkEnd w:id="310"/>
    <w:bookmarkStart w:name="z34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некоммерческими организациями и иными организациями по вопросам, относящимся к компетенции управления;</w:t>
      </w:r>
    </w:p>
    <w:bookmarkEnd w:id="311"/>
    <w:bookmarkStart w:name="z34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по компетенции управления;</w:t>
      </w:r>
    </w:p>
    <w:bookmarkEnd w:id="312"/>
    <w:bookmarkStart w:name="z34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координация работы по повышению квалификации членов республиканских и региональных информационно-разъяснительных групп по вопросам религии;</w:t>
      </w:r>
    </w:p>
    <w:bookmarkEnd w:id="313"/>
    <w:bookmarkStart w:name="z34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314"/>
    <w:bookmarkStart w:name="z34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Казахстан/</w:t>
      </w:r>
    </w:p>
    <w:bookmarkEnd w:id="315"/>
    <w:bookmarkStart w:name="z34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координации профилактики религиозного экстремизма в интернет пространстве:</w:t>
      </w:r>
    </w:p>
    <w:bookmarkEnd w:id="316"/>
    <w:bookmarkStart w:name="z34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317"/>
    <w:bookmarkStart w:name="z34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318"/>
    <w:bookmarkStart w:name="z34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основных направлений государственной политики в области религиозной деятельности, взаимодействия с религиозными объединениями;</w:t>
      </w:r>
    </w:p>
    <w:bookmarkEnd w:id="319"/>
    <w:bookmarkStart w:name="z34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обязательств по международным договорам Республики Казахстан, заключаемым от имени Республики Казахстан, по вопросам, относящимся к компетенции управления;</w:t>
      </w:r>
    </w:p>
    <w:bookmarkEnd w:id="320"/>
    <w:bookmarkStart w:name="z35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сотрудничества с уполномоченными органами иностранных государств в сфере религиозной деятельности;</w:t>
      </w:r>
    </w:p>
    <w:bookmarkEnd w:id="321"/>
    <w:bookmarkStart w:name="z35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322"/>
    <w:bookmarkStart w:name="z35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323"/>
    <w:bookmarkStart w:name="z35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нормативных правовых и правовых актов, а также соглашений, меморандумов и договоров относящимся к компетенции Комитета; </w:t>
      </w:r>
    </w:p>
    <w:bookmarkEnd w:id="324"/>
    <w:bookmarkStart w:name="z35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форм, предназначенных для сбора административных данных по согласованию с уполномоченным органом в области государственной статистики;</w:t>
      </w:r>
    </w:p>
    <w:bookmarkEnd w:id="325"/>
    <w:bookmarkStart w:name="z35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326"/>
    <w:bookmarkStart w:name="z35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управления;</w:t>
      </w:r>
    </w:p>
    <w:bookmarkEnd w:id="327"/>
    <w:bookmarkStart w:name="z35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международных, республиканских и иных мероприятий, акций и конкурсов, направленных на укрепление межконфессионального согласия в республике;</w:t>
      </w:r>
    </w:p>
    <w:bookmarkEnd w:id="328"/>
    <w:bookmarkStart w:name="z35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размещает и актуализирует информацию на Единой платформе интернет-ресурсов государственных органов в пределах компетенции Комитета;</w:t>
      </w:r>
    </w:p>
    <w:bookmarkEnd w:id="329"/>
    <w:bookmarkStart w:name="z36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330"/>
    <w:bookmarkStart w:name="z36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331"/>
    <w:bookmarkStart w:name="z36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республиканских бюджетных программ;</w:t>
      </w:r>
    </w:p>
    <w:bookmarkEnd w:id="332"/>
    <w:bookmarkStart w:name="z36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управления;</w:t>
      </w:r>
    </w:p>
    <w:bookmarkEnd w:id="333"/>
    <w:bookmarkStart w:name="z36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в Национальную палату предпринимателей Республики Казахстан и экспертные советы уведомления о размещении консультативного документа или соответствующего проекта нормативного правового акта, затрагивающего интересы субъектов предпринимательства, на интернет-портале открытых нормативных правовых актов для получения экспертных заключений, за исключением нормативных правовых актов, содержащих государственные секреты;</w:t>
      </w:r>
    </w:p>
    <w:bookmarkEnd w:id="334"/>
    <w:bookmarkStart w:name="z36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335"/>
    <w:bookmarkStart w:name="z36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кадровой и административной работы о потребности специалистов по компетенции управления;</w:t>
      </w:r>
    </w:p>
    <w:bookmarkEnd w:id="336"/>
    <w:bookmarkStart w:name="z36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реализации и оценки результатов государственного социального заказа, по предоставлению грантов через оператора, по размещению на интернет-ресурсе темы и оценки результатов государственного социального заказа;</w:t>
      </w:r>
    </w:p>
    <w:bookmarkEnd w:id="337"/>
    <w:bookmarkStart w:name="z36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работы по подготовке, публикации и продвижению в сети Интернет материалов, направленных на профилактику религиозного экстремизма;</w:t>
      </w:r>
    </w:p>
    <w:bookmarkEnd w:id="338"/>
    <w:bookmarkStart w:name="z37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передового международного опыта в сфере профилактики религиозного экстремизма в интернет пространстве;</w:t>
      </w:r>
    </w:p>
    <w:bookmarkEnd w:id="339"/>
    <w:bookmarkStart w:name="z37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лиц, касающихся нарушений законодательства Республики Казахстан о религиозной деятельности и религиозных объединениях;</w:t>
      </w:r>
    </w:p>
    <w:bookmarkEnd w:id="340"/>
    <w:bookmarkStart w:name="z37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и сотрудничества с молодежными организациями по укреплению межконфессионального согласия и толерантности;</w:t>
      </w:r>
    </w:p>
    <w:bookmarkEnd w:id="341"/>
    <w:bookmarkStart w:name="z37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формирования и реализации государственного социального заказа по вопросам укрепления межконфессионального согласия и толерантности среди молодежи в пределах компетенции Комитета;</w:t>
      </w:r>
    </w:p>
    <w:bookmarkEnd w:id="342"/>
    <w:bookmarkStart w:name="z37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заказа;</w:t>
      </w:r>
    </w:p>
    <w:bookmarkEnd w:id="343"/>
    <w:bookmarkStart w:name="z37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344"/>
    <w:bookmarkStart w:name="z37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принципов гендерного равенства в кадровой политике Комитета;</w:t>
      </w:r>
    </w:p>
    <w:bookmarkEnd w:id="345"/>
    <w:bookmarkStart w:name="z37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по компетенции управления;</w:t>
      </w:r>
    </w:p>
    <w:bookmarkEnd w:id="346"/>
    <w:bookmarkStart w:name="z37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политическими партиями, некоммерческими организациями и иными организациями по вопросам, относящимся к компетенции Комитета; </w:t>
      </w:r>
    </w:p>
    <w:bookmarkEnd w:id="347"/>
    <w:bookmarkStart w:name="z38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по компетенции управления;</w:t>
      </w:r>
    </w:p>
    <w:bookmarkEnd w:id="348"/>
    <w:bookmarkStart w:name="z38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349"/>
    <w:bookmarkStart w:name="z38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3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приказом Министра информации и общественного развития РК от 03.08.2023 </w:t>
      </w:r>
      <w:r>
        <w:rPr>
          <w:rFonts w:ascii="Times New Roman"/>
          <w:b w:val="false"/>
          <w:i w:val="false"/>
          <w:color w:val="000000"/>
          <w:sz w:val="28"/>
        </w:rPr>
        <w:t>№ 324-НҚ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351"/>
    <w:bookmarkStart w:name="z38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в пределах своей компетенции правовые акты, в порядке, предусмотренном законодательством Республики Казахстан;</w:t>
      </w:r>
    </w:p>
    <w:bookmarkEnd w:id="352"/>
    <w:bookmarkStart w:name="z38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организовывать и проводить мероприятия в пределах компетенции Комитета;</w:t>
      </w:r>
    </w:p>
    <w:bookmarkEnd w:id="353"/>
    <w:bookmarkStart w:name="z38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создавать консультативно-совещательные органы при Комитете;</w:t>
      </w:r>
    </w:p>
    <w:bookmarkEnd w:id="354"/>
    <w:bookmarkStart w:name="z38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355"/>
    <w:bookmarkStart w:name="z38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управление имуществом, переданным Комитету;</w:t>
      </w:r>
    </w:p>
    <w:bookmarkEnd w:id="356"/>
    <w:bookmarkStart w:name="z38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соблюдать законодательство Республики Казахстан;</w:t>
      </w:r>
    </w:p>
    <w:bookmarkEnd w:id="357"/>
    <w:bookmarkStart w:name="z39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Комитет осуществляет иные права и обязанности, предусмотренные действующим законодательством Республики Казахстан.</w:t>
      </w:r>
    </w:p>
    <w:bookmarkEnd w:id="358"/>
    <w:bookmarkStart w:name="z391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359"/>
    <w:bookmarkStart w:name="z392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Комитетом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360"/>
    <w:bookmarkStart w:name="z393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назначается на должность и освобождается от должности в соответствии законодательством Республики Казахстан.</w:t>
      </w:r>
    </w:p>
    <w:bookmarkEnd w:id="361"/>
    <w:bookmarkStart w:name="z394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62"/>
    <w:bookmarkStart w:name="z395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председателя Комитета:</w:t>
      </w:r>
    </w:p>
    <w:bookmarkEnd w:id="363"/>
    <w:bookmarkStart w:name="z39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исполняет в обязательном порядке поручения Министра, руководителя аппарата Министерства и курирующего вице-министра; </w:t>
      </w:r>
    </w:p>
    <w:bookmarkEnd w:id="364"/>
    <w:bookmarkStart w:name="z397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заместителей, руководителей структурных подразделений и работников Комитета;</w:t>
      </w:r>
    </w:p>
    <w:bookmarkEnd w:id="365"/>
    <w:bookmarkStart w:name="z39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издает приказы, дает указания;</w:t>
      </w:r>
    </w:p>
    <w:bookmarkEnd w:id="366"/>
    <w:bookmarkStart w:name="z399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367"/>
    <w:bookmarkStart w:name="z400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368"/>
    <w:bookmarkStart w:name="z40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Комитет в государственных органах и иных организациях в соответствии с действующим законодательством;</w:t>
      </w:r>
    </w:p>
    <w:bookmarkEnd w:id="369"/>
    <w:bookmarkStart w:name="z402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структурных подразделений Комитета;</w:t>
      </w:r>
    </w:p>
    <w:bookmarkEnd w:id="370"/>
    <w:bookmarkStart w:name="z40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итогам государственных закупок подписывает договоры о государственных закупках товаров, работ, услуг, акты выполненных работ, а также договоры в рамках курируемых отраслей;</w:t>
      </w:r>
    </w:p>
    <w:bookmarkEnd w:id="371"/>
    <w:bookmarkStart w:name="z404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Министерства;</w:t>
      </w:r>
    </w:p>
    <w:bookmarkEnd w:id="372"/>
    <w:bookmarkStart w:name="z405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Комитета норм служебной этики государственных служащих;</w:t>
      </w:r>
    </w:p>
    <w:bookmarkEnd w:id="373"/>
    <w:bookmarkStart w:name="z40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Комитете, и несет персональную ответственность за принятие антикоррупционных мер;</w:t>
      </w:r>
    </w:p>
    <w:bookmarkEnd w:id="374"/>
    <w:bookmarkStart w:name="z407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решения по другим вопросам, отнесенным к его компетенции.</w:t>
      </w:r>
    </w:p>
    <w:bookmarkEnd w:id="375"/>
    <w:bookmarkStart w:name="z408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376"/>
    <w:bookmarkStart w:name="z40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Исполнение полномочий Председателя Комитета в период его отсутствия осуществляется лицом, его замещающим, в соответствии с действующим законодательством Республики Казахстан.</w:t>
      </w:r>
    </w:p>
    <w:bookmarkEnd w:id="377"/>
    <w:bookmarkStart w:name="z410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Заместители Председателя Комитета:</w:t>
      </w:r>
    </w:p>
    <w:bookmarkEnd w:id="378"/>
    <w:bookmarkStart w:name="z411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Комитета в пределах своих полномочий;</w:t>
      </w:r>
    </w:p>
    <w:bookmarkEnd w:id="379"/>
    <w:bookmarkStart w:name="z412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исполняют в обязательном порядке поручения Министра, руководителя аппарата Министерства, курирующего вице-министра и Председателя Комитета;</w:t>
      </w:r>
    </w:p>
    <w:bookmarkEnd w:id="380"/>
    <w:bookmarkStart w:name="z413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иные функции.</w:t>
      </w:r>
    </w:p>
    <w:bookmarkEnd w:id="381"/>
    <w:bookmarkStart w:name="z414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382"/>
    <w:bookmarkStart w:name="z415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83"/>
    <w:bookmarkStart w:name="z416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84"/>
    <w:bookmarkStart w:name="z417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Комитетом, относится к республиканской собственности.</w:t>
      </w:r>
    </w:p>
    <w:bookmarkEnd w:id="385"/>
    <w:bookmarkStart w:name="z418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386"/>
    <w:bookmarkStart w:name="z419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387"/>
    <w:bookmarkStart w:name="z42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26.Реорганизация и упразднение Комитета осуществляются в соответствии с законодательством Республики Казахстан.</w:t>
      </w:r>
    </w:p>
    <w:bookmarkEnd w:id="3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