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5fa6" w14:textId="d825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индустрии и инфраструктурного развития Республики Казахстан от 31 января 2019 года № 58 "Об утверждении положений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мая 2019 года № 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№ 6 "О переименовании города Астаны - столицы Республики Казахстан в город Нур-Султан - столицу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31 января 2019 года № 58 "Об утверждении положений государственного учреждения "Комитет транспорта Министерства индустрии и инфраструктурного развития Республики Казахстан" и его территориальных подразделений"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Положение республиканского государственного учреждения "Инспекция транспортного контроля по городу Нур-Султан" Комитета транспорта Министерства индустрии и инфраструктурного развития Республики Казахстан" согласно приложению 5 к настоящему приказу;";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Казахстан, 010000, город Нур-Султан, район Есиль, проспект Кабанбай батыра, 32/1, здание "Транспорт Тауэр".";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республиканского государственного учреждения "Комитет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Республиканское государственное учреждение "Инспекция транспортного контроля по городу Нур-Султан" Комитета транспорта Министерства индустрии и инфраструктурного развития Республики Казахстан;";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"Инспекция транспортного контроля по городу Астане Комитета транспорта Министерства индустрии и инфраструктурного развития Республики Казахстан", утвержденном указанным приказом: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"Инспекция транспортного контроля по городу Нур-Султан" Комитета транспорта Министерства индустрии и инфраструктурного развития Республики Казахстан";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"Инспекция транспортного контроля по городу Нур-Султан" Комитета транспорта Министерства индустрии и инфраструктурного развития Республики Казахстан" (далее - Инспекция) является территориальным органом Комитета транспорта Министерства индустрии и инфраструктурного развития Республики Казахстан (далее - Комитет) и осуществляет контрольно-надзорные функции в области транспорта, за исключением воздушного и трубопроводного.";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Полное наименование Инспекции: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"Қазақстан Республикасы Индустрия және инфрақұрылымдық даму министрлігі Көлік комитетінің "Нұр-Сұлтан қаласы бойынша көліктік бақылау инспекциясы" республикалық мемлекеттiк мекемесi;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республиканское государственное учреждение "Инспекция транспортного контроля по городу Нур-Султан" Комитета транспорта Министерства индустрии и инфраструктурного развития Республики Казахстан".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Местонахождение Инспекции: Республика Казахстан, 010000, город Нур-Султан, район Алматы, улица Акжол, 28.".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обеспечить: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