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dcbf" w14:textId="9bfd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июня 2019 года № 574.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 в Реестре государственной регистрации нормативных правовых актов № 9792)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37)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"37) Положение о Департаменте по чрезвычайным ситуациям города Нур-Султан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Республика Казахстан, город Нур-Султан, проспект Мәңгілік Ел, дом 8, здание "Дом Министерств", подъезд № 2.";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98) и 99)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"98) организация финансового планирования, учета, финансирования и составления отчетности (периодической и годовой) подведомственными государственными учреждениями и субъектов квазигосударственного сектора;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организация правового обеспечения в сфере гражданской защиты, представительства в судах, а также в других государственных органах и организациях.";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подразделений, находящихся в ведении Комитета: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по чрезвычайным ситуациям города Нур-Султан.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по чрезвычайным ситуациям района Алматы Департамента по чрезвычайным ситуациям города Нур-Султан.";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Управление по чрезвычайным ситуациям района "Байқоңыр" Департамента по чрезвычайным ситуациям города Нур-Султан.";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Управление по чрезвычайным ситуациям района "Есиль" Департамента по чрезвычайным ситуациям города Нур-Султан.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Управление по чрезвычайным ситуациям района "Сарыарка" Департамента по чрезвычайным ситуациям города Нур-Султан.";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Центр медицины катастроф (город Нур-Султан).";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Служба пожаротушения и аварийно-спасательных работ Департамента по чрезвычайным ситуациям города Нур-Султан (город Нур-Султан).";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города Астаны Комитета по чрезвычайным ситуациям Министерства внутренних дел Республики Казахстан, утвержденном указанным приказом: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 чрезвычайным ситуациям города Нур-Султан Комитета по чрезвычайным ситуациям Министерства внутренних дел Республики Казахстан";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города Нур-Султан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города Нур-Султан.";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010000, город Нур-Султан, район "Сарыарка", улица Бейбитшилик, дом 22.";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 чрезвычайным ситуациям города Нур-Султан Комитета по чрезвычайным ситуациям Министерства внутренних дел Республики Казахстан".";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Акмолинской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Акмолинской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Актюбинской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Актюбинской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города Алматы Комитета по чрезвычайным ситуациям Министерства внутренних дел Республики Казахстан, утвержденном указанным приказом: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28), 30) и 31) исключить;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Алматинской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Алматинской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Атырауской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Атырауской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Восточно-Казахстанской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Восточно-Казахстанской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Жамбылской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Жамбылской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Западно-Казахстанской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Западно-Казахстанской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Карагандинской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Карагандинской области (далее - Департамент) является территориальным подразделением Комитета по чрезвычайным ситуациям Министерства внутренних дел Республики Казахстан (далее - Комитет), осуществляющим руководство органами и подразделениями гражданской защиты на территории области.";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Костанайской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Костанайской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Кызылординской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Кызылординской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Мангистауской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Мангистауской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Павлодарской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Павлодарской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Северо-Казахстанской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Северо-Казахстанской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30) и 31) исключить;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города Шымкент Комитета по чрезвычайным ситуациям Министерства внутренних дел Республики Казахстан, утвержденном указанным приказом: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города Шымкент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города.";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Туркестанской области Комитета по чрезвычайным ситуациям Министерства внутренних дел Республики Казахстан, утвержденном указанным приказом: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Туркестанской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области.";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28), 30) и 31) исключить.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