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4401" w14:textId="45e4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сентября 2019 года № 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Положение о Департаменте полиции города Нур-Султана Министерства внутренних дел Республики Казахстан, согласно приложению 5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Положение о Департаменте уголовно-исполнительной системы по городу Нур-Султану Комитета уголовно-исполнительной системы Министерства внутренних дел Республики Казахстан, согласно приложению 22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Положение о Департаменте по чрезвычайным ситуациям города Нур-Султана Комитета по чрезвычайным ситуациям Министерства внутренних дел Республики Казахстан, согласно приложению 37 к настоящему приказу;";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Главного командования: индекс 010000, Республика Казахстан, город Нур-Султан, район Сарыарка, улица Әліби Жангелдин, 2.";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уголовно-исполнительной системы Министерства внутренних дел Республики Казахстан,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индекс 010000, Республика Казахстан, город Нур-Султан, район Алматы, улица Бейімбет Майлин, дом 2.";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представляет руководству Министерства предложения по структуре и штатам Комитета;";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предприятие на праве хозяйственного ведения "Еңбек" учреждений уголовно-исполнительной (пенитенциарной) системы.";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уголовно-исполнительной системы по городу Нур-Султану Комитета уголовно-исполнительной системы Министерства внутренних дел Республики Казахстан.";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представляет руководству Министерства предложения по структуре и штатам Комитета;";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подразделений, находящихся в ведении Комитета: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Департамент по чрезвычайным ситуациям города Шымкента.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Управление по чрезвычайным ситуациям района "Байқоңыр"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Управление по чрезвычайным ситуациям района "Есиль"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Управление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Управление по чрезвычайным ситуациям района "Сарыарка"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Отдел по чрезвычайным ситуациям района Биржан сал Департамента по чрезвычайным ситуациям Акмолинской области Комитета по чрезвычайным ситуациям Министерства внутренних дел Республики Казахстан.";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"130. Отдел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"187. Отдел по чрезвычайным ситуациям района Тереңкөл Департамента по чрезвычайным ситуациям Павлодарской области Комитета по чрезвычайным ситуациям Министерства внутренних дел Республики Казахстан.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Отдел по чрезвычайным ситуациям района Аққулы Департамента по чрезвычайным ситуациям Павлодарской области Комитета по чрезвычайным ситуациям Министерства внутренних дел Республики Казахстан.";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"225. Отдел по чрезвычайным ситуациям Абайского района Департамента по чрезвычайным ситуациям города Шымкента.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Отдел по чрезвычайным ситуациям Аль-Фарабийского района Департамента по чрезвычайным ситуациям города Шымкента.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Отдел по чрезвычайным ситуациям Енбекшинского района Департамента по чрезвычайным ситуациям города Шымкента.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Отдел по чрезвычайным ситуациям района "Каратау" Департамента по чрезвычайным ситуациям города Шымкента.";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Комитета: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Центр медицины катастроф Комитета по чрезвычайным ситуациям Министерства внутренних дел Республики Казахстан (город Нур-Султан).";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Служба пожаротушения и аварийно-спасательных работ Департамента по чрезвычайным ситуациям города Нур-Султана Комитета по чрезвычайным ситуациям Министерства внутренних дел Республики Казахстан (город Нур-Султан).";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"35-1. Служба пожаротушения и аварийно-спасательных работ Департамента по чрезвычайным ситуациям города Шымкента (город Шымкент).";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учреждений, находящихся в ведении Комитета: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Кокшетауский технический институт Комитета по чрезвычайным ситуациям Министерства внутренних дел Республики Казахстан.";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административной полиции Министерства внутренних дел Республики Казахстан, утвержденном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индекс 010000, Республика Казахстан, город Нур-Султан, район Алматы, проспект Тәуелсіздік, 1.";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миграционной службе Министерства внутренних дел Республики Казахстан, утвержденном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индекс 010000, Республика Казахстан, город Нур-Султан, район Алматы, проспект Тәуелсіздік, 1.";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Астаны Министерства внутренних дел Республики Казахстан, утвержденном указанным приказом: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города Нур-Султана Министерства внутренних дел Республики Казахстан";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Нур-Султана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города.";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010000, Республика Казахстан, город Нур-Султан, район Сарыарка, улица Бейбітшілік, дом 19.</w:t>
      </w:r>
    </w:p>
    <w:bookmarkEnd w:id="47"/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полиции города Нур-Султана Министерства внутренних дел Республики Казахстан".";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города Нур-Султана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Акмолинской области Министерства внутренних дел Республики Казахстан, утвержденном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Акмолинской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020000, Республика Казахстан, Акмолинская область, город Кокшетау, проспект Нұрсұлтан Назарбаев, дом 35а.";</w:t>
      </w:r>
    </w:p>
    <w:bookmarkEnd w:id="60"/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63"/>
    <w:bookmarkStart w:name="z1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Актюбинской области Министерства внутренних дел Республики Казахстан, утвержденном указанным приказом: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Актюбинской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030000, Республика Казахстан, Актюбинская область, город Актобе, улица Братьев Жубановых, дом 271.";</w:t>
      </w:r>
    </w:p>
    <w:bookmarkEnd w:id="72"/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74"/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80"/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81"/>
    <w:bookmarkStart w:name="z1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Алматы Министерства внутренних дел Республики Казахстан, утвержденном указанным приказом: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Алматы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города.";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050012, Республика Казахстан, город Алматы, улица Масанчи, дом 57а.";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86"/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87"/>
    <w:bookmarkStart w:name="z1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города Алматы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92"/>
    <w:bookmarkStart w:name="z1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93"/>
    <w:bookmarkStart w:name="z1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Алматинской области Министерства внутренних дел Республики Казахстан, утвержденном указанным приказом: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Алматинской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040000, Республика Казахстан, Алматинская область, город Талдыкорган, улица И. Жансугурова, здание 91/95.";</w:t>
      </w:r>
    </w:p>
    <w:bookmarkEnd w:id="96"/>
    <w:bookmarkStart w:name="z15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98"/>
    <w:bookmarkStart w:name="z1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99"/>
    <w:bookmarkStart w:name="z1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04"/>
    <w:bookmarkStart w:name="z1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05"/>
    <w:bookmarkStart w:name="z1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Атырауской области Министерства внутренних дел Республики Казахстан, утвержденном указанным приказом: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Атырауской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060005, Республика Казахстан, Атырауская область, город Атырау, проспект Азаттык, дом 85.";</w:t>
      </w:r>
    </w:p>
    <w:bookmarkEnd w:id="108"/>
    <w:bookmarkStart w:name="z17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16"/>
    <w:bookmarkStart w:name="z18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17"/>
    <w:bookmarkStart w:name="z1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Восточно-Казахстанской области Министерства внутренних дел Республики Казахстан, утвержденном указанным приказом: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Восточно-Казахстанской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070002, Республика Казахстан, Восточно-Казахстанская область, город Усть-Каменогорск, проспект Шәкәрім, дом 1.";</w:t>
      </w:r>
    </w:p>
    <w:bookmarkEnd w:id="120"/>
    <w:bookmarkStart w:name="z19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22"/>
    <w:bookmarkStart w:name="z1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23"/>
    <w:bookmarkStart w:name="z1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0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28"/>
    <w:bookmarkStart w:name="z20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29"/>
    <w:bookmarkStart w:name="z20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Жамбылской области Министерства внутренних дел Республики Казахстан, утвержденном указанным приказом: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Жамбылской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080000, Республика Казахстан, Жамбылская область, город Тараз, улица Желтоксан, дом 80.";</w:t>
      </w:r>
    </w:p>
    <w:bookmarkEnd w:id="132"/>
    <w:bookmarkStart w:name="z2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34"/>
    <w:bookmarkStart w:name="z2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35"/>
    <w:bookmarkStart w:name="z21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2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40"/>
    <w:bookmarkStart w:name="z22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41"/>
    <w:bookmarkStart w:name="z22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Западно-Казахстанской области Министерства внутренних дел Республики Казахстан, утвержденном указанным приказом: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Западно-Казахстанской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090000, Республика Казахстан, Западно-Казахстанская область, город Уральск, улица Пугачева, дом 45.";</w:t>
      </w:r>
    </w:p>
    <w:bookmarkEnd w:id="144"/>
    <w:bookmarkStart w:name="z23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46"/>
    <w:bookmarkStart w:name="z23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47"/>
    <w:bookmarkStart w:name="z2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4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52"/>
    <w:bookmarkStart w:name="z24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53"/>
    <w:bookmarkStart w:name="z24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Карагандинской области Министерства внутренних дел Республики Казахстан, утвержденном указанным приказом: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Карагандинской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100015, Республики Казахстан, Карагандинская область, город Караганда, район имени Казыбек би, улица Ерубаева, дом 37.";</w:t>
      </w:r>
    </w:p>
    <w:bookmarkEnd w:id="156"/>
    <w:bookmarkStart w:name="z25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58"/>
    <w:bookmarkStart w:name="z25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59"/>
    <w:bookmarkStart w:name="z25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64"/>
    <w:bookmarkStart w:name="z2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65"/>
    <w:bookmarkStart w:name="z2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Костанайской области Министерства внутренних дел Республики Казахстан, утвержденном указанным приказом: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Костанайской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110000, Республики Казахстан, Костанайская область, город Костанай, улица С. Баймагамбетова, дом 197.";</w:t>
      </w:r>
    </w:p>
    <w:bookmarkEnd w:id="168"/>
    <w:bookmarkStart w:name="z2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70"/>
    <w:bookmarkStart w:name="z2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71"/>
    <w:bookmarkStart w:name="z2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76"/>
    <w:bookmarkStart w:name="z2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77"/>
    <w:bookmarkStart w:name="z2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Кызылординской области Министерства внутренних дел Республики Казахстан, утвержденном указанным приказом: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Кызылординской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120014, Республика Казахстан, Кызылординская область, город Кызылорда, улица Коркыт-Ата, дом 18.";</w:t>
      </w:r>
    </w:p>
    <w:bookmarkEnd w:id="180"/>
    <w:bookmarkStart w:name="z2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82"/>
    <w:bookmarkStart w:name="z2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83"/>
    <w:bookmarkStart w:name="z2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188"/>
    <w:bookmarkStart w:name="z3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189"/>
    <w:bookmarkStart w:name="z3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Мангистауской области Министерства внутренних дел Республики Казахстан, утвержденном указанным приказом: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Мангистауской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130000, Республика Казахстан, Мангистауская область, город Актау, микрорайон 12, здание 80.";</w:t>
      </w:r>
    </w:p>
    <w:bookmarkEnd w:id="192"/>
    <w:bookmarkStart w:name="z3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94"/>
    <w:bookmarkStart w:name="z3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195"/>
    <w:bookmarkStart w:name="z3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200"/>
    <w:bookmarkStart w:name="z3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201"/>
    <w:bookmarkStart w:name="z3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Павлодарской области Министерства внутренних дел Республики Казахстан, утвержденном указанным приказом: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Павлодарской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140000, Республика Казахстан, Павлодарская область, город Павлодар, улица Лермонтова, строение 50/1.";</w:t>
      </w:r>
    </w:p>
    <w:bookmarkEnd w:id="204"/>
    <w:bookmarkStart w:name="z3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06"/>
    <w:bookmarkStart w:name="z3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207"/>
    <w:bookmarkStart w:name="z3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212"/>
    <w:bookmarkStart w:name="z3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213"/>
    <w:bookmarkStart w:name="z3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Северо-Казахстанской области Министерства внутренних дел Республики Казахстан, утвержденном указанным приказом: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Северо-Казахстанской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области.";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150010, Республика Казахстан, Северо-Казахстанская область, город Петропавловск, улица Конституции Казахстана, дом 51.";</w:t>
      </w:r>
    </w:p>
    <w:bookmarkEnd w:id="216"/>
    <w:bookmarkStart w:name="z3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18"/>
    <w:bookmarkStart w:name="z3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219"/>
    <w:bookmarkStart w:name="z3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области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224"/>
    <w:bookmarkStart w:name="z36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225"/>
    <w:bookmarkStart w:name="z3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Шымкент Министерства внутренних дел Республики Казахстан, утвержденном указанным приказом: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редакции:</w:t>
      </w:r>
    </w:p>
    <w:bookmarkStart w:name="z3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полиции города Шымкента Министерства внутренних дел Республики Казахстан";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Шымкента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города.";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160012, Республика Казахстан, город Шымкент, Аль-Фарабийский район, улица Желтоксан, здание 13.</w:t>
      </w:r>
    </w:p>
    <w:bookmarkEnd w:id="229"/>
    <w:bookmarkStart w:name="z36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Шымкента Министерства внутренних дел Республики Казахстан".";</w:t>
      </w:r>
    </w:p>
    <w:bookmarkEnd w:id="230"/>
    <w:bookmarkStart w:name="z36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32"/>
    <w:bookmarkStart w:name="z37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83-1) следующего содержания:</w:t>
      </w:r>
    </w:p>
    <w:bookmarkEnd w:id="233"/>
    <w:bookmarkStart w:name="z37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"83-1) проводит военно-врачебную экспертизу поступающим на службу, учебу и сотрудникам правоохранительных органов;";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"87) обеспечивает защиту государственных секретов, контроль за соблюдением режима секретности в подчиненных органах полиции;";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процесс;";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 освобождается от должности акимом города Шымкента по представлению Министра внутренних дел Республики Казахстан в соответствии с законодательством Республики Казахстан.";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3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общую координацию деятельности подчиненных органов и подразделений полиции;</w:t>
      </w:r>
    </w:p>
    <w:bookmarkEnd w:id="238"/>
    <w:bookmarkStart w:name="z3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Департамента;";</w:t>
      </w:r>
    </w:p>
    <w:bookmarkEnd w:id="239"/>
    <w:bookmarkStart w:name="z3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уголовно-исполнительной системы по городу Нур-Султану Комитета уголовно-исполнительной системы Министерства внутренних дел Республики Казахстан";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городу Нур-Султану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города.";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011011, Республика Казахстан, город Нур-Султан, район Сарыарка, переулок Шыңтас, дом 14А.</w:t>
      </w:r>
    </w:p>
    <w:bookmarkEnd w:id="243"/>
    <w:bookmarkStart w:name="z3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городу Нур-Султану Комитета уголовно-исполнительной системы Министерства внутренних дел Республики Казахстан".";</w:t>
      </w:r>
    </w:p>
    <w:bookmarkEnd w:id="244"/>
    <w:bookmarkStart w:name="z3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Акмолинской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020000, Республика Казахстан, Акмолинская область, город Кокшетау, улица Бауыржана Момышулы, дом 174.";</w:t>
      </w:r>
    </w:p>
    <w:bookmarkEnd w:id="247"/>
    <w:bookmarkStart w:name="z39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Актюбинской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030012, Республика Казахстан, Актюбинская область, город Актобе, улица Новаторов, дом 43а, н.п.1";</w:t>
      </w:r>
    </w:p>
    <w:bookmarkEnd w:id="250"/>
    <w:bookmarkStart w:name="z40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Алматинской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Алматинской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52"/>
    <w:bookmarkStart w:name="z40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Атырауской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060003, Республика Казахстан, Атырауская область, город Атырау, проспект Азаттық, дом 181.";</w:t>
      </w:r>
    </w:p>
    <w:bookmarkEnd w:id="255"/>
    <w:bookmarkStart w:name="z40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Восточно-Казахстанской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070013, Республика Казахстан, Восточно-Казахстанская область, город Усть-Каменогорск, улица Леваневского, дом 21.";</w:t>
      </w:r>
    </w:p>
    <w:bookmarkEnd w:id="258"/>
    <w:bookmarkStart w:name="z41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Жамбылской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080000, Республика Казахстан, Жамбылская область, город Тараз, проспект Толе би, дом 147А.";</w:t>
      </w:r>
    </w:p>
    <w:bookmarkEnd w:id="261"/>
    <w:bookmarkStart w:name="z41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Западно-Казахстанской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090009, Республика Казахстан, Западно-Казахстанская область, город Уральск, поселок Зачаганск, улица Байтак, дом 2.";</w:t>
      </w:r>
    </w:p>
    <w:bookmarkEnd w:id="264"/>
    <w:bookmarkStart w:name="z4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Карагандинской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Карагандинской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100012, Республика Казахстан, Карагандинская область, город Караганда, район имени Казыбек Би, улица Поспелова, дом 17.";</w:t>
      </w:r>
    </w:p>
    <w:bookmarkEnd w:id="267"/>
    <w:bookmarkStart w:name="z42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Костанайской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110000, Костанайская область, город Костанай, улица Джамбула, дом 89/1.";</w:t>
      </w:r>
    </w:p>
    <w:bookmarkEnd w:id="270"/>
    <w:bookmarkStart w:name="z43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Кызылординской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120016, Республика Казахстан, Кызылординская область, город Кызылорда, проспект Абай Кунанбаев, дом 48.";</w:t>
      </w:r>
    </w:p>
    <w:bookmarkEnd w:id="273"/>
    <w:bookmarkStart w:name="z43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Мангистауской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130000, Республика Казахстан, Мангистауская область, город Актау, Промышленная зона 2, здание 79.";</w:t>
      </w:r>
    </w:p>
    <w:bookmarkEnd w:id="276"/>
    <w:bookmarkStart w:name="z44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Павлодарской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140000, Республика Казахстан, Павлодарская область, город Павлодар, улица Павлова, дом 1/1.";</w:t>
      </w:r>
    </w:p>
    <w:bookmarkEnd w:id="279"/>
    <w:bookmarkStart w:name="z44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Северо-Казахстанской области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150004, Республика Казахстан, Северо-Казахстанская область, город Петропавловск, улица Токсан би, дом 39.";</w:t>
      </w:r>
    </w:p>
    <w:bookmarkEnd w:id="282"/>
    <w:bookmarkStart w:name="z45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Шымкенту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городу Шымкенту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города.";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160000, Республика Казахстан, город Шымкент, Аль-Фарабийский район, улица Майлы Кожа, здание 5.";</w:t>
      </w:r>
    </w:p>
    <w:bookmarkEnd w:id="285"/>
    <w:bookmarkStart w:name="z45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городу Алматы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города.";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050030, Республика Казахстан, город Алматы, Турксибский район, улица Красногорская, дом 73 А.";</w:t>
      </w:r>
    </w:p>
    <w:bookmarkEnd w:id="288"/>
    <w:bookmarkStart w:name="z46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Туркестанской области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Туркестанской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учреждениями уголовно-исполнительной (пенитенциарной) системы и филиалами Республиканского государственного предприятия Комитета уголовно-исполнительной системы на территории области.";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индекс 161200, Республика Казахстан, Туркестанская область, город Туркестан, квартал 037, строение 3685.";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7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(Сайтбеков А.М.)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92"/>
    <w:bookmarkStart w:name="z47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3"/>
    <w:bookmarkStart w:name="z47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294"/>
    <w:bookmarkStart w:name="z47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295"/>
    <w:bookmarkStart w:name="z47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96"/>
    <w:bookmarkStart w:name="z47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2019 года № 823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8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298"/>
    <w:bookmarkStart w:name="z48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полиции на транспорте</w:t>
      </w:r>
    </w:p>
    <w:bookmarkEnd w:id="299"/>
    <w:bookmarkStart w:name="z48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Министерства внутренних дел Республики Казахстан</w:t>
      </w:r>
    </w:p>
    <w:bookmarkEnd w:id="300"/>
    <w:bookmarkStart w:name="z48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1"/>
    <w:bookmarkStart w:name="z48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на транспорте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транспорте.</w:t>
      </w:r>
    </w:p>
    <w:bookmarkEnd w:id="302"/>
    <w:bookmarkStart w:name="z48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3"/>
    <w:bookmarkStart w:name="z48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4"/>
    <w:bookmarkStart w:name="z48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05"/>
    <w:bookmarkStart w:name="z48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06"/>
    <w:bookmarkStart w:name="z48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07"/>
    <w:bookmarkStart w:name="z49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08"/>
    <w:bookmarkStart w:name="z49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Нур-Султан, район Сарыарка, улица А. Затаевича, дом 18/1.</w:t>
      </w:r>
    </w:p>
    <w:bookmarkEnd w:id="309"/>
    <w:bookmarkStart w:name="z49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на транспорте Министерства внутренних дел Республики Казахстан".</w:t>
      </w:r>
    </w:p>
    <w:bookmarkEnd w:id="310"/>
    <w:bookmarkStart w:name="z49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11"/>
    <w:bookmarkStart w:name="z49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12"/>
    <w:bookmarkStart w:name="z49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13"/>
    <w:bookmarkStart w:name="z49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4"/>
    <w:bookmarkStart w:name="z49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15"/>
    <w:bookmarkStart w:name="z49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16"/>
    <w:bookmarkStart w:name="z49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317"/>
    <w:bookmarkStart w:name="z50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на объектах воздушного и железнодорожного транспорта;</w:t>
      </w:r>
    </w:p>
    <w:bookmarkEnd w:id="318"/>
    <w:bookmarkStart w:name="z50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319"/>
    <w:bookmarkStart w:name="z50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320"/>
    <w:bookmarkStart w:name="z50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321"/>
    <w:bookmarkStart w:name="z50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22"/>
    <w:bookmarkStart w:name="z50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координацию, ведомственный контроль и планирование деятельности структурных подразделений Департамента;</w:t>
      </w:r>
    </w:p>
    <w:bookmarkEnd w:id="323"/>
    <w:bookmarkStart w:name="z50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Министерство внутренних дел и государственные органы о состоянии борьбы с преступностью, охраны общественного порядка на участках и объектах воздушного и железнодорожного транспорта;</w:t>
      </w:r>
    </w:p>
    <w:bookmarkEnd w:id="324"/>
    <w:bookmarkStart w:name="z50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325"/>
    <w:bookmarkStart w:name="z50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формированию государственной политики в сферах профилактики правонарушений, охраны общественного порядка, борьбы с преступностью, исполнения административных взысканий;</w:t>
      </w:r>
    </w:p>
    <w:bookmarkEnd w:id="326"/>
    <w:bookmarkStart w:name="z50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профилактическую деятельность по предупреждению правонарушений и преступлений;</w:t>
      </w:r>
    </w:p>
    <w:bookmarkEnd w:id="327"/>
    <w:bookmarkStart w:name="z51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 на транспорте;</w:t>
      </w:r>
    </w:p>
    <w:bookmarkEnd w:id="328"/>
    <w:bookmarkStart w:name="z51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государственный контроль за деятельностью лицензиатов;</w:t>
      </w:r>
    </w:p>
    <w:bookmarkEnd w:id="329"/>
    <w:bookmarkStart w:name="z51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охрану и конвоирование арестованных и осужденных;</w:t>
      </w:r>
    </w:p>
    <w:bookmarkEnd w:id="330"/>
    <w:bookmarkStart w:name="z51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оборотом служебного оружия и патронов к нему на участках и объектах воздушного и железнодорожного транспорта;</w:t>
      </w:r>
    </w:p>
    <w:bookmarkEnd w:id="331"/>
    <w:bookmarkStart w:name="z51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профилактическую деятельность по предупреждению правонарушений в отношении женщин;</w:t>
      </w:r>
    </w:p>
    <w:bookmarkEnd w:id="332"/>
    <w:bookmarkStart w:name="z51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33"/>
    <w:bookmarkStart w:name="z51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сопровождение пассажирских поездов;</w:t>
      </w:r>
    </w:p>
    <w:bookmarkEnd w:id="334"/>
    <w:bookmarkStart w:name="z51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реализует меры по правовому воспитанию населения, изучают общественное мнение о состоянии правопорядка и деятельности органов полиции на транспорте;</w:t>
      </w:r>
    </w:p>
    <w:bookmarkEnd w:id="335"/>
    <w:bookmarkStart w:name="z51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принимает меры по привлечению их к ответственности, предусмотренной законами Республики Казахстан;</w:t>
      </w:r>
    </w:p>
    <w:bookmarkEnd w:id="336"/>
    <w:bookmarkStart w:name="z51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рассматривает заявления и сообщения об административных и уголовных правонарушений, совершенных несовершеннолетними или с их участием, и выносит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337"/>
    <w:bookmarkStart w:name="z52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участвует в пресечении массовых беспорядков;</w:t>
      </w:r>
    </w:p>
    <w:bookmarkEnd w:id="338"/>
    <w:bookmarkStart w:name="z52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производство по делам об административных правонарушениях;</w:t>
      </w:r>
    </w:p>
    <w:bookmarkEnd w:id="339"/>
    <w:bookmarkStart w:name="z52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принимает участие в карантинных, санитарно-противоэпидемических и природоохранных мероприятиях;</w:t>
      </w:r>
    </w:p>
    <w:bookmarkEnd w:id="340"/>
    <w:bookmarkStart w:name="z52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 ;</w:t>
      </w:r>
    </w:p>
    <w:bookmarkEnd w:id="341"/>
    <w:bookmarkStart w:name="z52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42"/>
    <w:bookmarkStart w:name="z52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изымает оружие, боеприпасы, наркотические средства, психотропные вещества и прекурсоры, а также иные запрещенные предметы и вещества в соответствии с законодательством;</w:t>
      </w:r>
    </w:p>
    <w:bookmarkEnd w:id="343"/>
    <w:bookmarkStart w:name="z52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конвоирование, лиц задержанных, подозреваемых и обвиняемых в совершении уголовных правонарушений,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44"/>
    <w:bookmarkStart w:name="z52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45"/>
    <w:bookmarkStart w:name="z52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и осуществляет выявление, пресечение, предупреждение и раскрытие уголовных правонарушений;</w:t>
      </w:r>
    </w:p>
    <w:bookmarkEnd w:id="346"/>
    <w:bookmarkStart w:name="z52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оперативно-розыскную деятельность в соответствии с законодательством;</w:t>
      </w:r>
    </w:p>
    <w:bookmarkEnd w:id="347"/>
    <w:bookmarkStart w:name="z53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досудебное расследование по уголовным правонарушениям, отнесенным к компетенции органов внутренних дел;</w:t>
      </w:r>
    </w:p>
    <w:bookmarkEnd w:id="348"/>
    <w:bookmarkStart w:name="z53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розыск, лиц, совершивших уголовные правонарушения, скрывшихся от досудебного расследования или суда, уклоняющихся от отбывания уголовных наказаний, без вести пропавших, безвестно исчезнувших и иных лиц, идентификацию неопознанных трупов;</w:t>
      </w:r>
    </w:p>
    <w:bookmarkEnd w:id="349"/>
    <w:bookmarkStart w:name="z53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50"/>
    <w:bookmarkStart w:name="z53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прием-передачу экстрадируемых и осужденных с иностранными государствами;</w:t>
      </w:r>
    </w:p>
    <w:bookmarkEnd w:id="351"/>
    <w:bookmarkStart w:name="z53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52"/>
    <w:bookmarkStart w:name="z53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проведением оперативно-розыскных мероприятий и специальных операций;</w:t>
      </w:r>
    </w:p>
    <w:bookmarkEnd w:id="353"/>
    <w:bookmarkStart w:name="z53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54"/>
    <w:bookmarkStart w:name="z53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55"/>
    <w:bookmarkStart w:name="z53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356"/>
    <w:bookmarkStart w:name="z53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участвует в реализации совместно с уполномоченными органами государственной политики и стратегии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357"/>
    <w:bookmarkStart w:name="z54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 на участках и объектах воздушного и железнодорожного транспорта;</w:t>
      </w:r>
    </w:p>
    <w:bookmarkEnd w:id="358"/>
    <w:bookmarkStart w:name="z54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контроль за оборотом наркотических средств, психотропных веществ и прекурсоров и мер противодействия их незаконному обороту и злоупотреблению ими на участках и объектах воздушного и железнодорожного транспорта;</w:t>
      </w:r>
    </w:p>
    <w:bookmarkEnd w:id="359"/>
    <w:bookmarkStart w:name="z54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60"/>
    <w:bookmarkStart w:name="z54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мероприятия по выявлению и уничтожению зарослей наркосодержащих растений, а также по перекрытию каналов незаконной транспортировки наркотических средств;</w:t>
      </w:r>
    </w:p>
    <w:bookmarkEnd w:id="361"/>
    <w:bookmarkStart w:name="z54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362"/>
    <w:bookmarkStart w:name="z54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63"/>
    <w:bookmarkStart w:name="z54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анализирует состояние и тенденции развития наркоситуации на участках, объектах воздушного и железнодорожного транспорта,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64"/>
    <w:bookmarkStart w:name="z54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участвует в реализации государственной политики в области миграции населения;</w:t>
      </w:r>
    </w:p>
    <w:bookmarkEnd w:id="365"/>
    <w:bookmarkStart w:name="z54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совместно с органами национальной безопасности администрирует единую информационную систему "Беркут" по контролю за въездом, пребыванием и выездом иностранцев;</w:t>
      </w:r>
    </w:p>
    <w:bookmarkEnd w:id="366"/>
    <w:bookmarkStart w:name="z54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67"/>
    <w:bookmarkStart w:name="z55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368"/>
    <w:bookmarkStart w:name="z55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информирует Пограничные службы Комитета национальной безопасности Республики Казахстан о состоянии правопорядка в приграничных участках и объектах железнодорожного транспорта Республики Казахстан,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369"/>
    <w:bookmarkStart w:name="z55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70"/>
    <w:bookmarkStart w:name="z55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оперативно-криминалистическую деятельность;</w:t>
      </w:r>
    </w:p>
    <w:bookmarkEnd w:id="371"/>
    <w:bookmarkStart w:name="z55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для постановки на криминалистические учеты подозреваемых, обвиняемых, лиц, содержащихся в специальных учреждениях органов внутренних дел, поставленных на профилактический учет, фотографировать, дактилоскопировать, производить звукозапись, кино- и видеосъемку, отбирать биологические, одорологические и другие образцы;</w:t>
      </w:r>
    </w:p>
    <w:bookmarkEnd w:id="372"/>
    <w:bookmarkStart w:name="z55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обеспечивает непрерывный сбор оперативной информации и комплексного анализа криминогенной обстановки на обслуживаемых участках и объектах воздушного и железнодорожного транспорта;</w:t>
      </w:r>
    </w:p>
    <w:bookmarkEnd w:id="373"/>
    <w:bookmarkStart w:name="z55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формирует и сопровождает ведомственные и оперативные учеты;</w:t>
      </w:r>
    </w:p>
    <w:bookmarkEnd w:id="374"/>
    <w:bookmarkStart w:name="z55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75"/>
    <w:bookmarkStart w:name="z55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76"/>
    <w:bookmarkStart w:name="z55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77"/>
    <w:bookmarkStart w:name="z56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участвует в реализации единой государственной кадровой политики в системе органов внутренних дел;</w:t>
      </w:r>
    </w:p>
    <w:bookmarkEnd w:id="378"/>
    <w:bookmarkStart w:name="z56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проводит аттестацию на профессиональную компетенцию сотрудников и работников Департамента;</w:t>
      </w:r>
    </w:p>
    <w:bookmarkEnd w:id="379"/>
    <w:bookmarkStart w:name="z56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80"/>
    <w:bookmarkStart w:name="z56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взаимодействие с подразделением собственной безопасности по обеспечению собственной безопасности органов внутренних дел, обеспечивает противодействие коррупции в Департаменте и его структурных подразделениях, а также соблюдение законности в их деятельности;</w:t>
      </w:r>
    </w:p>
    <w:bookmarkEnd w:id="381"/>
    <w:bookmarkStart w:name="z56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обеспечивает персональную ответственность руководителей всех уровней за состояние работы по противодействию коррупции и за совершение коррупционных преступлений и правонарушений подчиненными;</w:t>
      </w:r>
    </w:p>
    <w:bookmarkEnd w:id="382"/>
    <w:bookmarkStart w:name="z56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финансовое, материально-техническое обеспечение;</w:t>
      </w:r>
    </w:p>
    <w:bookmarkEnd w:id="383"/>
    <w:bookmarkStart w:name="z56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защиту государственных секретов, контроль за соблюдением режима секретности в подчиненных органах полиции на транспорте;</w:t>
      </w:r>
    </w:p>
    <w:bookmarkEnd w:id="384"/>
    <w:bookmarkStart w:name="z56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 пределах своей компетенции распоряжается сведениями, составляющими государственные секреты Республики Казахстан, и принимает участие в разработке Перечня сведений, подлежащих засекречиванию в системе органов внутренних дел, а также служебных сведений ограниченного распространения;</w:t>
      </w:r>
    </w:p>
    <w:bookmarkEnd w:id="385"/>
    <w:bookmarkStart w:name="z56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обеспечивает функционирование единой государственной системы делопроизводства в Департаменте;</w:t>
      </w:r>
    </w:p>
    <w:bookmarkEnd w:id="386"/>
    <w:bookmarkStart w:name="z56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87"/>
    <w:bookmarkStart w:name="z57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осуществляет прием граждан, своевременное и полное рассмотрение письменных, устных, либо электронных, заверенных электронной цифровой подписью заявлений, обращений и предложений граждан, должностных лиц, принятие по ним решений;</w:t>
      </w:r>
    </w:p>
    <w:bookmarkEnd w:id="388"/>
    <w:bookmarkStart w:name="z57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89"/>
    <w:bookmarkStart w:name="z57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иные функции, предусмотренные законами, актами Президента и Правительства Республики Казахстан.</w:t>
      </w:r>
    </w:p>
    <w:bookmarkEnd w:id="390"/>
    <w:bookmarkStart w:name="z57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91"/>
    <w:bookmarkStart w:name="z57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92"/>
    <w:bookmarkStart w:name="z57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в пределах компетенции обязательств по международным договорам;</w:t>
      </w:r>
    </w:p>
    <w:bookmarkEnd w:id="393"/>
    <w:bookmarkStart w:name="z57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394"/>
    <w:bookmarkStart w:name="z57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95"/>
    <w:bookmarkStart w:name="z57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6"/>
    <w:bookmarkStart w:name="z57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97"/>
    <w:bookmarkStart w:name="z58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98"/>
    <w:bookmarkStart w:name="z58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99"/>
    <w:bookmarkStart w:name="z58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 на транспорте;</w:t>
      </w:r>
    </w:p>
    <w:bookmarkEnd w:id="400"/>
    <w:bookmarkStart w:name="z58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Департамента.</w:t>
      </w:r>
    </w:p>
    <w:bookmarkEnd w:id="401"/>
    <w:bookmarkStart w:name="z58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402"/>
    <w:bookmarkStart w:name="z58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403"/>
    <w:bookmarkStart w:name="z58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воспитательную работу среди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404"/>
    <w:bookmarkStart w:name="z58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Департаменте и несет персональную ответственность за реализацию антикоррупционных мер;</w:t>
      </w:r>
    </w:p>
    <w:bookmarkEnd w:id="405"/>
    <w:bookmarkStart w:name="z58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06"/>
    <w:bookmarkStart w:name="z58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приказы;</w:t>
      </w:r>
    </w:p>
    <w:bookmarkEnd w:id="407"/>
    <w:bookmarkStart w:name="z59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408"/>
    <w:bookmarkStart w:name="z59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9"/>
    <w:bookmarkStart w:name="z59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10"/>
    <w:bookmarkStart w:name="z59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11"/>
    <w:bookmarkStart w:name="z59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12"/>
    <w:bookmarkStart w:name="z59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3"/>
    <w:bookmarkStart w:name="z59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14"/>
    <w:bookmarkStart w:name="z59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5"/>
    <w:bookmarkStart w:name="z598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16"/>
    <w:bookmarkStart w:name="z59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2019 года № 823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02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418"/>
    <w:bookmarkStart w:name="z60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Департаменте полиции Туркестанской области</w:t>
      </w:r>
    </w:p>
    <w:bookmarkEnd w:id="419"/>
    <w:bookmarkStart w:name="z60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Министерства внутренних дел Республики Казахстан</w:t>
      </w:r>
    </w:p>
    <w:bookmarkEnd w:id="420"/>
    <w:bookmarkStart w:name="z605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1"/>
    <w:bookmarkStart w:name="z60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Туркестанской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422"/>
    <w:bookmarkStart w:name="z60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23"/>
    <w:bookmarkStart w:name="z60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24"/>
    <w:bookmarkStart w:name="z60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5"/>
    <w:bookmarkStart w:name="z61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26"/>
    <w:bookmarkStart w:name="z61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27"/>
    <w:bookmarkStart w:name="z61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28"/>
    <w:bookmarkStart w:name="z61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161201, Республика Казахстан, Туркестанская область, город Туркестан, улица Ерубаева, строение 197.</w:t>
      </w:r>
    </w:p>
    <w:bookmarkEnd w:id="429"/>
    <w:bookmarkStart w:name="z61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Туркестанской области Министерства внутренних дел Республики Казахстан".</w:t>
      </w:r>
    </w:p>
    <w:bookmarkEnd w:id="430"/>
    <w:bookmarkStart w:name="z61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31"/>
    <w:bookmarkStart w:name="z61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32"/>
    <w:bookmarkStart w:name="z61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33"/>
    <w:bookmarkStart w:name="z61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4"/>
    <w:bookmarkStart w:name="z61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35"/>
    <w:bookmarkStart w:name="z62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36"/>
    <w:bookmarkStart w:name="z62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37"/>
    <w:bookmarkStart w:name="z62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438"/>
    <w:bookmarkStart w:name="z62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439"/>
    <w:bookmarkStart w:name="z62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440"/>
    <w:bookmarkStart w:name="z62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441"/>
    <w:bookmarkStart w:name="z62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42"/>
    <w:bookmarkStart w:name="z62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443"/>
    <w:bookmarkStart w:name="z62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444"/>
    <w:bookmarkStart w:name="z62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445"/>
    <w:bookmarkStart w:name="z63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446"/>
    <w:bookmarkStart w:name="z63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формированию государственной политики в сферах профилактики правонарушений, охраны общественного порядка и обеспечения дорожной безопасности, борьбы с преступностью, исполнения административных взысканий;</w:t>
      </w:r>
    </w:p>
    <w:bookmarkEnd w:id="447"/>
    <w:bookmarkStart w:name="z63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реализации государственной политики в сфере безопасности дорожного движения;</w:t>
      </w:r>
    </w:p>
    <w:bookmarkEnd w:id="448"/>
    <w:bookmarkStart w:name="z63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профилактическую деятельность по предупреждению правонарушений и преступлений;</w:t>
      </w:r>
    </w:p>
    <w:bookmarkEnd w:id="449"/>
    <w:bookmarkStart w:name="z63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450"/>
    <w:bookmarkStart w:name="z63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451"/>
    <w:bookmarkStart w:name="z63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52"/>
    <w:bookmarkStart w:name="z63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453"/>
    <w:bookmarkStart w:name="z63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профилактический контроль за поведением лиц, состоящих на учете в органах внутренних дел;</w:t>
      </w:r>
    </w:p>
    <w:bookmarkEnd w:id="454"/>
    <w:bookmarkStart w:name="z63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455"/>
    <w:bookmarkStart w:name="z64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за оборотом гражданского и служебного оружия и патронов к нему;</w:t>
      </w:r>
    </w:p>
    <w:bookmarkEnd w:id="456"/>
    <w:bookmarkStart w:name="z64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профилактическую деятельность по предупреждению правонарушений в отношении женщин;</w:t>
      </w:r>
    </w:p>
    <w:bookmarkEnd w:id="457"/>
    <w:bookmarkStart w:name="z64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458"/>
    <w:bookmarkStart w:name="z64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в установленном порядке сопровождение транспортных средств;</w:t>
      </w:r>
    </w:p>
    <w:bookmarkEnd w:id="459"/>
    <w:bookmarkStart w:name="z64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выдачу водительских удостоверений, государственную регистрацию транспортных средств по идентификационному номеру и их учет, регистрацию лиц, пользующихся транспортными средствами по доверенности;</w:t>
      </w:r>
    </w:p>
    <w:bookmarkEnd w:id="460"/>
    <w:bookmarkStart w:name="z64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участвует в проведение научных исследований и научно-технических разработок в сфере обеспечения безопасности дорожного движения;</w:t>
      </w:r>
    </w:p>
    <w:bookmarkEnd w:id="461"/>
    <w:bookmarkStart w:name="z64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участвует в рабочих и государственных комиссиях по приемке в эксплуатацию автомобильных дорог, дорожных сооружений, железнодорожных переездов, линий городского электрического транспорта, жилых комплексов и отдельных зданий и сооружений, дорожной инфраструктуры, а также образцов новых транспортных средств;</w:t>
      </w:r>
    </w:p>
    <w:bookmarkEnd w:id="462"/>
    <w:bookmarkStart w:name="z64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регулирование дорожного движения;</w:t>
      </w:r>
    </w:p>
    <w:bookmarkEnd w:id="463"/>
    <w:bookmarkStart w:name="z64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движения, с учетом потребностей инвалидов в целях обеспечения им равного доступа;</w:t>
      </w:r>
    </w:p>
    <w:bookmarkEnd w:id="464"/>
    <w:bookmarkStart w:name="z64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465"/>
    <w:bookmarkStart w:name="z65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466"/>
    <w:bookmarkStart w:name="z65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реестр учебных организаций по подготовке водителей транспортных средств;</w:t>
      </w:r>
    </w:p>
    <w:bookmarkEnd w:id="467"/>
    <w:bookmarkStart w:name="z65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аккредитацию и ведет реестр профессиональных объединений по подготовке водителей транспортных средств;</w:t>
      </w:r>
    </w:p>
    <w:bookmarkEnd w:id="468"/>
    <w:bookmarkStart w:name="z65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реестр преподавателей, мастеров производственного обучения и мастеров обучения вождению во время образовательного процесса по подготовке водителей транспортных средств;</w:t>
      </w:r>
    </w:p>
    <w:bookmarkEnd w:id="469"/>
    <w:bookmarkStart w:name="z65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согласует в установленном порядке документацию по территориально-транспортному планированию и организации дорожного движения;</w:t>
      </w:r>
    </w:p>
    <w:bookmarkEnd w:id="470"/>
    <w:bookmarkStart w:name="z65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создании и эксплуатации государственных информационных систем в сфере дорожного движения и обеспечения его безопасности;</w:t>
      </w:r>
    </w:p>
    <w:bookmarkEnd w:id="471"/>
    <w:bookmarkStart w:name="z65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реализует меры по правовому воспитанию населения, изучают общественное мнение о состоянии правопорядка и деятельности органов внутренних дел;</w:t>
      </w:r>
    </w:p>
    <w:bookmarkEnd w:id="472"/>
    <w:bookmarkStart w:name="z65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принимает меры по привлечению их к ответственности, предусмотренной законами Республики Казахстан;</w:t>
      </w:r>
    </w:p>
    <w:bookmarkEnd w:id="473"/>
    <w:bookmarkStart w:name="z65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заявления и сообщения об административных и уголовных правонарушений, совершенных несовершеннолетними или с их участием, и выносят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474"/>
    <w:bookmarkStart w:name="z65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установленных законодательством порядке ведет учет и принимает меры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</w:p>
    <w:bookmarkEnd w:id="475"/>
    <w:bookmarkStart w:name="z66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пресечении массовых беспорядков, в том числе в исправительных учреждениях;</w:t>
      </w:r>
    </w:p>
    <w:bookmarkEnd w:id="476"/>
    <w:bookmarkStart w:name="z66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пределах компетенции производство по делам об административных правонарушениях;</w:t>
      </w:r>
    </w:p>
    <w:bookmarkEnd w:id="477"/>
    <w:bookmarkStart w:name="z66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принимает участие в карантинных, санитарно-противоэпидемических и природоохранных мероприятиях;</w:t>
      </w:r>
    </w:p>
    <w:bookmarkEnd w:id="478"/>
    <w:bookmarkStart w:name="z66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479"/>
    <w:bookmarkStart w:name="z66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480"/>
    <w:bookmarkStart w:name="z66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изымает оружие, боеприпасы, наркотические средства, психотропные вещества и прекурсоры, а также иные запрещенные предметы и вещества в соответствии с законодательством;</w:t>
      </w:r>
    </w:p>
    <w:bookmarkEnd w:id="481"/>
    <w:bookmarkStart w:name="z66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содержит в специальных учреждениях лиц, не достигших восемнадцатилетнего возраста и совершивших уголовные правонарушения,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</w:p>
    <w:bookmarkEnd w:id="482"/>
    <w:bookmarkStart w:name="z66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организует конвоирование, охрану и содержание в специальных учреждениях органов полиции лиц задержанных, подозреваемых и обвиняемых в совершении уголовных правонарушений, лиц без определенного местожительства и документов, удостоверяющих личность, административно-арестованных,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483"/>
    <w:bookmarkStart w:name="z66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484"/>
    <w:bookmarkStart w:name="z66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пределах своей компетенции организует и осуществляет выявление, пресечение, предупреждение и раскрытие уголовных правонарушений;</w:t>
      </w:r>
    </w:p>
    <w:bookmarkEnd w:id="485"/>
    <w:bookmarkStart w:name="z67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оперативно-розыскную деятельность в соответствии с законодательством;</w:t>
      </w:r>
    </w:p>
    <w:bookmarkEnd w:id="486"/>
    <w:bookmarkStart w:name="z67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досудебное расследование по уголовным правонарушениям, отнесенным к компетенции органов внутренних дел;</w:t>
      </w:r>
    </w:p>
    <w:bookmarkEnd w:id="487"/>
    <w:bookmarkStart w:name="z67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488"/>
    <w:bookmarkStart w:name="z67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489"/>
    <w:bookmarkStart w:name="z67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прием-передачу экстрадируемых и осужденных с иностранными государствами;</w:t>
      </w:r>
    </w:p>
    <w:bookmarkEnd w:id="490"/>
    <w:bookmarkStart w:name="z67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491"/>
    <w:bookmarkStart w:name="z67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контроль за проведением оперативно-розыскных мероприятий и специальных операций;</w:t>
      </w:r>
    </w:p>
    <w:bookmarkEnd w:id="492"/>
    <w:bookmarkStart w:name="z67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493"/>
    <w:bookmarkStart w:name="z67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494"/>
    <w:bookmarkStart w:name="z67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495"/>
    <w:bookmarkStart w:name="z68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496"/>
    <w:bookmarkStart w:name="z68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поиск, задерживает и доставляет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497"/>
    <w:bookmarkStart w:name="z68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участвует в реализации совместно с уполномоченными органами государственной политики и стратегии в сфере оборота наркотических средств, психотропных веществ, прекурсоров и противодействия их незаконному обороту и злоупотреблению ими;</w:t>
      </w:r>
    </w:p>
    <w:bookmarkEnd w:id="498"/>
    <w:bookmarkStart w:name="z68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сфере;</w:t>
      </w:r>
    </w:p>
    <w:bookmarkEnd w:id="499"/>
    <w:bookmarkStart w:name="z68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контроль за оборотом наркотических средств, психотропных веществ и прекурсоров и мер противодействия их незаконному обороту и злоупотреблению ими;</w:t>
      </w:r>
    </w:p>
    <w:bookmarkEnd w:id="500"/>
    <w:bookmarkStart w:name="z68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501"/>
    <w:bookmarkStart w:name="z68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мероприятия по выявлению и уничтожению зарослей наркосодержащих растений, а также по перекрытию каналов незаконной транспортировки наркотических средств;</w:t>
      </w:r>
    </w:p>
    <w:bookmarkEnd w:id="502"/>
    <w:bookmarkStart w:name="z68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503"/>
    <w:bookmarkStart w:name="z68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504"/>
    <w:bookmarkStart w:name="z68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505"/>
    <w:bookmarkStart w:name="z69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участвует в реализации государственной политики в области гражданства, миграции населения и беженцев;</w:t>
      </w:r>
    </w:p>
    <w:bookmarkEnd w:id="506"/>
    <w:bookmarkStart w:name="z69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оказывает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507"/>
    <w:bookmarkStart w:name="z69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создает комиссию по осуществлению процедуры присвоения, продления, лишения и прекращения статуса беженца, а также разрабатывает и утверждает ее положение;</w:t>
      </w:r>
    </w:p>
    <w:bookmarkEnd w:id="508"/>
    <w:bookmarkStart w:name="z69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обеспечивает соблюдение прав лиц, ищущих убежище, и беженцев;</w:t>
      </w:r>
    </w:p>
    <w:bookmarkEnd w:id="509"/>
    <w:bookmarkStart w:name="z69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совместно с органами национальной безопасности администрирует единую информационную систему "Беркут" по контролю за въездом, пребыванием и выездом иностранцев;</w:t>
      </w:r>
    </w:p>
    <w:bookmarkEnd w:id="510"/>
    <w:bookmarkStart w:name="z69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511"/>
    <w:bookmarkStart w:name="z69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512"/>
    <w:bookmarkStart w:name="z69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информирует Пограничные службы Комитета национальной безопасности Республики Казахстан о состоянии правопорядка в приграничных районах Республики Казахстан, лицах, покинувших место жительства при неизвестных обстоятельствах,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513"/>
    <w:bookmarkStart w:name="z69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по представлению Пограничной службы Комитета национальной безопасности Республики Казахстан временно ограничивает или запрещает доступ граждан Республики Казахстан, иностранцев и лиц без гражданства, в том числе беженцев, на отдельные участки местности или объекты, расположенные в пограничной зоне (полосе), во время возникших чрезвычайных ситуаций социального,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514"/>
    <w:bookmarkStart w:name="z69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515"/>
    <w:bookmarkStart w:name="z70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оперативно-криминалистическую деятельность;</w:t>
      </w:r>
    </w:p>
    <w:bookmarkEnd w:id="516"/>
    <w:bookmarkStart w:name="z70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для постановки на криминалистические учеты подозреваемых, обвиняемых, лиц, содержащихся в специальных учреждениях органов внутренних дел, поставленных на профилактический учет, фотографировать, дактилоскопировать, производить звукозапись, кино- и видеосъемку, отбирать биологические, одорологические и другие образцы;</w:t>
      </w:r>
    </w:p>
    <w:bookmarkEnd w:id="517"/>
    <w:bookmarkStart w:name="z70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непрерывный сбор оперативной информации и комплексного анализа криминогенной обстановки на обслуживаемой территории;</w:t>
      </w:r>
    </w:p>
    <w:bookmarkEnd w:id="518"/>
    <w:bookmarkStart w:name="z70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формирует и сопровождает региональные ведомственные и оперативные учеты;</w:t>
      </w:r>
    </w:p>
    <w:bookmarkEnd w:id="519"/>
    <w:bookmarkStart w:name="z70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520"/>
    <w:bookmarkStart w:name="z70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521"/>
    <w:bookmarkStart w:name="z70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522"/>
    <w:bookmarkStart w:name="z70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участвует в реализации единой государственной кадровой политики в системе органов внутренних дел;</w:t>
      </w:r>
    </w:p>
    <w:bookmarkEnd w:id="523"/>
    <w:bookmarkStart w:name="z70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аттестацию на профессиональную компетенцию сотрудников и работников Департамента;</w:t>
      </w:r>
    </w:p>
    <w:bookmarkEnd w:id="524"/>
    <w:bookmarkStart w:name="z70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525"/>
    <w:bookmarkStart w:name="z71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83-1) проводит военно-врачебную экспертизу поступающим на службу, учебу и сотрудникам правоохранительных органов;</w:t>
      </w:r>
    </w:p>
    <w:bookmarkEnd w:id="526"/>
    <w:bookmarkStart w:name="z71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организует взаимодействие с подразделением собственной безопасности по обеспечению собственной безопасности органов внутренних дел, обеспечивает противодействие коррупции в Департаменте и его структурных подразделениях, а также соблюдение законности в их деятельности;</w:t>
      </w:r>
    </w:p>
    <w:bookmarkEnd w:id="527"/>
    <w:bookmarkStart w:name="z71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обеспечивает персональную ответственность руководителей всех уровней за состояние работы по противодействию коррупции и за совершение коррупционных преступлений и правонарушений подчиненными;</w:t>
      </w:r>
    </w:p>
    <w:bookmarkEnd w:id="528"/>
    <w:bookmarkStart w:name="z71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осуществляет финансовое, материально-техническое и медицинское обеспечение;</w:t>
      </w:r>
    </w:p>
    <w:bookmarkEnd w:id="529"/>
    <w:bookmarkStart w:name="z71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530"/>
    <w:bookmarkStart w:name="z71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в пределах своей компетенции распоряжается сведениями, составляющими государственные секреты Республики Казахстан, и принимает участие в разработке Перечня сведений, подлежащих засекречиванию в системе органов внутренних дел, а также служебных сведений ограниченного распространения;</w:t>
      </w:r>
    </w:p>
    <w:bookmarkEnd w:id="531"/>
    <w:bookmarkStart w:name="z71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532"/>
    <w:bookmarkStart w:name="z71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533"/>
    <w:bookmarkStart w:name="z71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граждан, своевременное и полное рассмотрение письменных, устных, либо электронных, заверенных электронной цифровой подписью заявлений, обращений и предложений граждан, должностных лиц, принятие по ним решений;</w:t>
      </w:r>
    </w:p>
    <w:bookmarkEnd w:id="534"/>
    <w:bookmarkStart w:name="z71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535"/>
    <w:bookmarkStart w:name="z72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соответствии со стандартами государственных услуг;</w:t>
      </w:r>
    </w:p>
    <w:bookmarkEnd w:id="536"/>
    <w:bookmarkStart w:name="z72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организует содержание в специальных учреждениях органов полиции подозреваемых и обвиняемых в совершении преступлений, лиц без определенного местожительства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537"/>
    <w:bookmarkStart w:name="z72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осуществляет иные функции, предусмотренные законами, актами Президента и Правительства Республики Казахстан.</w:t>
      </w:r>
    </w:p>
    <w:bookmarkEnd w:id="538"/>
    <w:bookmarkStart w:name="z72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39"/>
    <w:bookmarkStart w:name="z72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540"/>
    <w:bookmarkStart w:name="z72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осуществлять в установленном порядке защиту в судах интересов Департамента;</w:t>
      </w:r>
    </w:p>
    <w:bookmarkEnd w:id="541"/>
    <w:bookmarkStart w:name="z72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542"/>
    <w:bookmarkStart w:name="z72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543"/>
    <w:bookmarkStart w:name="z72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отказывать в оказании государственных услуг в соответствии с законодательством Республики Казахстан;</w:t>
      </w:r>
    </w:p>
    <w:bookmarkEnd w:id="544"/>
    <w:bookmarkStart w:name="z72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исполнять в пределах компетенции обязательств по международным договорам;</w:t>
      </w:r>
    </w:p>
    <w:bookmarkEnd w:id="545"/>
    <w:bookmarkStart w:name="z73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действующими законодательными актами.</w:t>
      </w:r>
    </w:p>
    <w:bookmarkEnd w:id="546"/>
    <w:bookmarkStart w:name="z731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47"/>
    <w:bookmarkStart w:name="z73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48"/>
    <w:bookmarkStart w:name="z73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акимом области по представлению Министра внутренних дел в соответствии с законодательством Республики Казахстан.</w:t>
      </w:r>
    </w:p>
    <w:bookmarkEnd w:id="549"/>
    <w:bookmarkStart w:name="z73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550"/>
    <w:bookmarkStart w:name="z73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51"/>
    <w:bookmarkStart w:name="z73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552"/>
    <w:bookmarkStart w:name="z73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553"/>
    <w:bookmarkStart w:name="z73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554"/>
    <w:bookmarkStart w:name="z73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555"/>
    <w:bookmarkStart w:name="z74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воспитательную работу среди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556"/>
    <w:bookmarkStart w:name="z74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 в Департаменте и несет персональную ответственность за реализацию антикоррупционных мер;</w:t>
      </w:r>
    </w:p>
    <w:bookmarkEnd w:id="557"/>
    <w:bookmarkStart w:name="z74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558"/>
    <w:bookmarkStart w:name="z74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приказы;</w:t>
      </w:r>
    </w:p>
    <w:bookmarkEnd w:id="559"/>
    <w:bookmarkStart w:name="z74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60"/>
    <w:bookmarkStart w:name="z74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61"/>
    <w:bookmarkStart w:name="z74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562"/>
    <w:bookmarkStart w:name="z747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63"/>
    <w:bookmarkStart w:name="z74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64"/>
    <w:bookmarkStart w:name="z74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65"/>
    <w:bookmarkStart w:name="z75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566"/>
    <w:bookmarkStart w:name="z75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7"/>
    <w:bookmarkStart w:name="z752" w:id="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68"/>
    <w:bookmarkStart w:name="z75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