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bdd8" w14:textId="084b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января 2019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государственных доходов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Комитет государственных доходов Министерства финансов Республики Казахстан (далее – Комитет) является ведомством Министерства финансов Республики Казахстан, осуществляющим в пределах компетенции центрального исполнительного органа регулятивные, реализационные и контрольные функции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социальных платежей,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Евразийского экономического союза, их перевозкой по единой таможенной территории Евразийского экономического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 в пределах, предусмотренных законодательством, а также функции по выявлению и рассмотрению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выявление и рассмотрение административных правонарушений, отнесенных законодательством Республики Казахстан к ведению этого органа;";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"319) принятие мер по признанию потенциальных поставщиков недобросовестными участниками государственных закупок в соответствии с законодательством Республики Казахстан о государственных закупках;";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изымать или производить выемку документов, товаров, предметов или иного имущества в соответствии законодательством Республики Казахстан об административных правонарушениях;";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приобретать товары для выполнения функций, возложенных на органы государственных доходов в соответствии с законодательством Республики Казахстан;";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"76) осуществлять сбор и анализ информации о совершении административных правонарушений в сфере таможенного дела;";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Полномочия Председателя Комитета: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Комитета, руководителей департаментов государственных доходов по областям, городам Астана, Алматы и Шымкент, руководителей специализированных государственных учреждений;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должностей: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департаментов государственных доходов по областям, городам Астана, Алматы и Шымкент;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специализированных государственных учреждений;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меры дисциплинарной ответственности в установленном законодательством Республики Казахстан порядке; 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положения о структурных подразделениях Комитета, его территориальных органах и специализированных государственных учреждениях; 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в пределах лимита штатной численности Комитета;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Председателя, работников Комитета, руководителей департаментов государственных доходов по областям, городам Астана, Алматы и Шымкент, руководителей специализированных государственных учреждений;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компетенции подписывает правовые акты Комитета; 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курирует юридическое подразделение Комитета;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по противодействию коррупции;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представляет Комитет во всех государственных органах и иных организациях; 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полномочия, предусмотренные законодательством Республики Казахстан. 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Казахстан.";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Перечень государственных учреждений – территориальных органов Комитета государственных доходов Министерства финансов Республики Казахстан: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"177. Управление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Управление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Казахстан.".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(Султангазиеву М.Е.) в установленном законодательстве порядке обеспечить: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