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8615" w14:textId="ac48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января 2019 года № 27.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под № 9846, опубликован 18 ноября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2014 года № 430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финансовому мониторингу Министерства финансов Республики Казахстан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финансовому мониторингу Министерства финансов Республики Казахстан (далее – Комитет) является ведомством Министерства финансов Республики Казахстан, осуществляющим руководство в сфере противодействия легализации (отмыванию) доходов, полученных преступным путем, и финансированию терроризма, а также в сфере предупреждения, выявления, пресечения, раскрытия и расследования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 или лица его замещающего и другими актами, предусмотренными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Комитета: 010000, Республика Казахстан, город Астана, проспект Мәңгілік Ел, 8, подъезд 1, здание "Дом Министерств".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финансовому мониторингу Министерства финансов Республики Казахстан".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Комитета: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в сфере противодействия легализации (отмыванию) доходов, полученных преступным путем, и финансированию терроризма;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противодействие легализации (отмыванию) доходов, полученных преступным путем, и финансированию терроризма, координация работы государственных органов в этом направлении деятельности;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единой информационной системы и ведение республиканской базы данных в сфере противодействия легализации (отмыванию) доходов, полученных преступным путем, и финансированию терроризма;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и информационного обмена с компетентными органами иностранных государств в сфере противодействия легализации (отмыванию) доходов, полученных преступным путем, и финансированию терроризма;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интересов Республики Казахстан в международных организациях по вопросам противодействия легализации (отмыванию) доходов, полученных преступным путем, и финансированию терроризма;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предупреждение, выявление, пресечение, раскрытие и расследование уголовных и административных правонарушений, отнесенных законодательством Республики Казахстан к ведению этого органа.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сбора и обработки информации об операциях с деньгами и (или) иным имуществом, подлежащих финансовому мониторингу,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анализа полученной информации в сфере противодействия легализации (отмыванию) доходов, полученных преступным путем, и финансированию терроризма;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в сфере противодействия легализации (отмыванию) доходов, полученных преступным путем, и финансированию терроризма;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необходимой информации по операциям с деньгами и (или) иным имуществом, подлежащим финансовому мониторингу, для разрешения материалов, находящихся в производстве по запросу суда по уголовным делам;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 установленном законодательством Республики Казахстан порядке по запросам правоохранительных и специальных государственных органов сведений и информации об операции, подлежащей финансовому мониторингу;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Генеральную прокуратуру Республики Казахстан сведений и информации об операции с деньгами и (или) иным имуществом, при наличии оснований полагать, что такая операция связана с легализацией (отмыванием) доходов, полученных преступным путем, и (или) финансированием терроризма;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и осуществлении программ международного сотрудничества по вопросам противодействия легализации (отмыванию) доходов, полученных преступным путем, и финансированию терроризма;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формирования и ведения республиканской базы данных, а также обеспечение методологического единства и согласованного функционирования информационных систем в сфере противодействия легализации (отмыванию) доходов, полученных преступным путем, и финансированию терроризма;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проведение мероприятий по предупреждению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обобщение практики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на основании информации, получаемой от государственных органов и иных организаций, а также разработка и внесение предложений по его совершенствованию;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изучение международного опыта и практики противодействия легализации (отмыванию) доходов, полученных преступным путем, и финансированию терроризма;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мероприятий по переподготовке и повышению квалификации кадров в сфере противодействия легализации (отмыванию) доходов, полученных преступным путем, и финансированию терроризма;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установленном порядке в деятельности международных организаций, объединений и рабочих групп в сфере противодействия легализации (отмыванию) доходов, полученных преступным путем, и финансированию терроризма;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определение перечня оффшорных зон для целей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Национальным Банком Республики Казахстан;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 согласованию с соответствующими государственными органами перечня документов, необходимых для надлежащей проверки клиента по видам субъектов финансового мониторинга;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составление перечня организаций и лиц, связанных с финансированием терроризма и экстремизма, который размещается на официальном интернет-ресурсе Комитета, и направление его соответствующим государственным органам в электронном виде;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решения о приостановлении подозрительной операции либо об отсутствии необходимости в приостановлении подозрительной операции и доведение его до субъекта финансового мониторинга и государственного органа, предоставившего сообщение о подозрительной операции, электронным способом или на бумажном носителе;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принятие решения о приостановлении расходных операций по банковским счетам лиц, являющихся участниками операции, по которым имеются основания полагать, что они направлены на финансирование терроризма и доведение его до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информирование о приостановлении расходных операций по банковским счетам Генеральной прокуратуры Республики Казахстан, правоохранительных и специальных государственных органов, предоставивших решения о необходимости приостановления подозрительной операции, по которым имеются основания полагать, что они направлены на финансирование терроризма;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доведение до субъекта финансового мониторинга соответствующего решения правоохранительных и специальных государственных органов в течение трех часов с момента получения;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сотрудничество с компетентными органами иностранных государств в сфере предупреждения, выявления, пресечения и расследования деяний, связанных с легализацией (отмыванием) доходов, полученных преступным путем, и финансированием терроризма, а также конфискации указанных доходов в соответствии с законами Республики Казахстан и международными договорами Республики Казахстан;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составление перечня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который размещается на официальном интернет-ресурсе Комитета;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совместно с уполномоченным органом внешней разведки и Генеральной прокуратурой Республики Казахстан порядка предоставления сведений и информации об операциях, подлежащих финансовому мониторингу, уполномоченному органу внешней разведки;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передача информации, сведений и документов о легализации (отмывании) доходов, полученных преступным путем, и финансировании терроризма, осуществляемая по запросу компетентного органа иностранного государства;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уведомление об отказе в передаче информации, сведений и документов запрашивающему компетентному органу иностранного государства с указанием оснований для отказа;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учета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адвокатов),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приема уведомлений от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адвокатов),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в соответствии с Законом Республики Казахстан "О разрешениях и уведомлениях";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работы по реализации оценки рисков в сфере противодействия легализации (отмыванию) доходов, полученных преступным путем, и финансированию терроризма;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внесение в Правительство Республики Казахстан на утверждение Правил проведения оценки рисков легализации (отмывания) доходов и финансирования терроризма, а также мер, направленных на снижение рисков легализации (отмывания) доходов и финансирования терроризма;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передача сведений о выявлении имущества лица, включенного в перечень организаций и лиц, связанных с финансированием терроризма и экстремизма, в том числе обособленного имущества в юридических лицах в Генеральную прокуратуру Республики Казахстан для решения вопроса о наложении ареста на такое имущество;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принятие решения о проведении операции либо отказе в проведении операции, предусмотренной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и доведение его до субъектов финансового мониторинга;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рассмотрение заявления об исключении организации или физического лица из перечня организаций и лиц, связанных с финансированием терроризма и экстремизма;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типологий, схем и способов легализации (отмывания) преступных доходов и финансирования терроризма и доведение их до субъектов финансового мониторинга путем размещения на официальном интернет-ресурсе;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направление информации в правоохранительные и специальные государственные органы в соответствии с их компетенцией при наличии оснований полагать, что деятельность физических и юридических лиц связана с легализацией (отмыванием) доходов, полученных преступным путем, и (или) финансированием терроризма;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правоохранительными и специальными государственными органами по переданной информации;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оперативно-розыскной деятельности в соответствии с законодательством Республики Казахстан об оперативно-розыскной деятельности;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безопасности деятельности органов по финансовому мониторингу, защита должностных лиц органов по финансовому мониторингу и членов их семей от противоправных действий в соответствии с законодательством Республики Казахстан;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предупреждение, выявление, пресечение, раскрытие и расследование уголовного правонарушения, отнесенного законодательством Республики Казахстан к ведению этого органа;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координации и проведение общереспубликанских, региональных оперативно-розыскных и профилактических мероприятий по вопросам своей компетенции, выработка оптимальных решений по использованию имеющихся сил и средств, оказание практической и методической помощи территориальным органам по финансовому мониторингу, обобщение и распространение положительного опыта работы;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оперативно-розыскной деятельности, дознание и предварительное следствие, анализ практики оперативно-розыскной, административной, следственной деятельности и дознания органов по финансовому мониторингу, составление прогноза оперативной обстановки в республике, принятие мер оперативного реагирования по вопросам, требующим вмешательства органов по финансовому мониторингу;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розыска лиц по уголовным делам и делам об административных правонарушениях, отнесенным к ведению органов государственных доходов, и ответчиков при отсутствии сведений об их месте пребывания по искам, предъявленным в интересах государства по постановлению суда;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взаимодействие с другими государственными органами по обеспечению экономической безопасности Республики Казахстан;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иных полномочий, предусмотренных законодательством Республики Казахстан.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необходимые информацию, сведения и документы об операциях с деньгами и (или) иным имуществом у субъектов финансового мониторинга, а также у государственных органов Республики Казахстан;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выносить решение о приостановлении операций с деньгами и (или) иным имуществом в случае обнаружения признаков подозрительной операции на срок до трех рабочих дней;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разработке проектов нормативных правовых актов и международных договоров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соглашения с компетентными органами иностранных государств по вопросам сотрудничества в сфере противодействия легализации (отмыванию) доходов, полученных преступным путем, и финансированию терроризма в соответствии с установленным законодательством Республики Казахстан порядке;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запросу или самостоятельно обмениваться информацией, сведениями и документами с компетентным органом иностранного государства в сфере противодействия легализации (отмыванию) доходов, полученных преступным путем, и финансированию терроризма;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к работе, в том числе на договорной основе, научно-исследовательские и другие организации, а также отдельных специалистов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с соблюдением требований по защите государственной, служебной, коммерческой, банковской и иной охраняемой законом тайны;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соответствующим государственным органам уведомление о нарушении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информации, связанных с легализацией (отмыванием) доходов, полученных преступным путем, и финансированием терроризма;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утверждать правовые акты по вопросам, входящим в компетенцию Комитета, за исключением нормативных правовых актов, затрагивающих права и свободы человека и гражданина;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поощрять работников и сотрудников, налагать дисциплинарные взыскания, привлекать работников и сотрудников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участие в разработке и реализации программ борьбы с преступностью в Республике Казахстан;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криминалистические исследования в порядке, установленном законодательством Республики Казахстан;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контролировать работу территориальных органов Комитета;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производить документирование, звуко-, видеозапись, кино-, фотосъемка, изготовление слепков, оттисков, планов, схем и другие способы запечатления информации в соответствии с законодательными актами Республики Казахстан;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применять физическую силу, в том числе боевые приемы борьбы;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осуществлять оперативно-розыскную деятельность в соответствии с законодательством Республики Казахстан об оперативно-розыскной деятельности;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установленном законодательством Республики Казахстан порядке носить, хранить, и применять огнестрельное и иное оружие и специальные средства;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полномочия в соответствии с уголовно-процессуальным законодательством Республики Казахстан;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 имеющимся в производстве уголовным делам подвергать приводу лиц, уклоняющихся от явки по вызову;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конвоировать задержанных и иных лиц, заключенных под стражу;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вносить представление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иные права, предусмотренные законодательством Республики Казахстан.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принимать меры по противодействию легализации (отмыванию) доходов, полученных преступным путем, и финансированию терроризма;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осуществлять досудебное расследование по делам об уголовных правонарушениях, отнесенных законами Республики Казахстан к ведению этих органов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пределах своей компетенции проводить работу по предупреждению, пресечению и выявлению правонарушений;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выполнять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принимать меры по предупреждению, выявлению, пресечению, раскрытию и расследованию уголовных правонарушений, отнесенных к ведению в соответствии с законами Республики Казахстан;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обеспечивать в соответствии с законодательством Республики Казахстан защиту от противоправных действий в отношении деятельности органов по финансовому мониторингу, должностных лиц органов по финансовому мониторингу и членов их семей;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пресечению и раскрытию, а также задержанию лиц, их совершивших, и недопущению общественно опасных последствий;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принимать в пределах компетенции меры к обеспечению возмещения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иные обязанности, предусмотренные законодательством Республики Казахстан.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Комитета;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органов;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территориальных органов;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Комитета, руководителей территориальных органов и их заместителей;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штатное расписание Комитета и территориальных органов в пределах лимита штатной численности Комитета;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 и его территориальных органов;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Председателя, работников и сотрудников Комитета и руководителей территориальных органов Комитета и их заместителей;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поощрения заместителей Председателя, работников, сотрудников Комитета и территориальных органов Комитета;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Комитета, а также дает указания, обязательные для исполнения работниками, сотрудниками Комитета, и руководителями территориальных органов Комитета и их заместителями;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 Республики Казахстан.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