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cade" w14:textId="e35c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7 августа 2015 года № 436 "Об утверждении Положения о Комитете казначейства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26 апреля 2019 года № 403. Утратил силу приказом исполняющего обязанности Министра финансов Республики Казахстан от 22 августа 2019 года № 911.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 о. Министра финансов РК от 22.08.2019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марта 2019 года № 6 "О переименовании города Астаны-столицы Республики Казахстан в город Нур–Султан-столицу Республики Казахстан" 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августа 2015 года № 436 "Об утверждении Положения о Комитете казначейства Министерства финансов Республики Казахстан" (зарегистрирован в Реестре государственной регистрации нормативных правовых актов под № 12021, опубликован 17 сентября 2015 года в информационно-правовой системе "Әділет") следующие изменения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казначейства Министерства финансов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Комитет имеет территориальные органы, являющиеся юридическими лицами, в форме республиканского государственного учреждения, создаваемые и упраздняемые Правительством Республики Казахстан, к которым относятся: Департаменты казначейства по областям, городам республиканского значения, столицы, районные, городские, районные в городах управления казначейства, подконтрольные и подотчетные Комитету.";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Комитета: 010000, город Нур-Султан, проспект Победы, 11.";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61)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Руководители департаментов казначейства по областям, городам республиканского значения и столицы, назначаются на должность и освобождается от должности ответственным секретарем Министерства финансов Республики Казахстан.";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соответствии с законодательством назначает на должности и освобождает от должностей: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Департаментов казначейства по областям, городам республиканского значения и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районных, городских, районных в городах управлений казначейства Департаментов казначейства по областям и городу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службы ведомственного контроля Департаментов казначейства по областям;";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утверждает положения о структурных подразделениях Комитета, о департаментах казначейства по областям, городам республиканского значения, столицы, о районных городских, районных в городах управлений казначейства Департаментов казначейства по областям и городу Алматы;";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Комитета;";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в установленном порядке решает вопросы командирования, предоставления отпусков, подготовки (переподготовки), повышения квалификации, поощрения, премирования руководителей департаментов казначейства по областям, городам республиканского значения и столицы;".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