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59af" w14:textId="4535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казначейства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27 декабря 2019 года № 1431.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казначейства Министерства финансов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казначейства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Премьер – Министра Республики Казахстан – 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 –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1431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казначейства Министерства финансов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Заместителя Премьер-Министра - Министра финансов РК от 12.07.2022 </w:t>
      </w:r>
      <w:r>
        <w:rPr>
          <w:rFonts w:ascii="Times New Roman"/>
          <w:b w:val="false"/>
          <w:i w:val="false"/>
          <w:color w:val="ff0000"/>
          <w:sz w:val="28"/>
        </w:rPr>
        <w:t>№ 694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казначейства Министерства финансов Республики Казахстан" (далее – Комитет) осуществляет руководство в сфере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потерпевшим, а также реализационные функции в сфере организации и проведения централизованных государственных закупок.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010000, город Нур-Султан, проспект Жеңіс, 11.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казначейства Министерства финансов Республики Казахстан".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республиканского бюджета и обслуживание исполнения местных бюджетов, Национального фонда Республики Казахстан, Фонда компенсации потерпевшим;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и утверждение сводного плана финансирования по обязательствам, сводного плана поступлений и финансирования по платежам по республиканскому бюджету;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распределения поступлений между республиканским, местными бюджетами, Национальным фондом Республики Казахстан, Фондом компенсации потерпевшим, бюджетами государств-членов Евразийского экономического союза (далее – ЕАЭС);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информационных систем казначейства, направленное на повышение качества исполнения республиканского бюджета, казначейского обслуживания исполнения местных бюджетов, Национального фонда Республики Казахстан, Фонда компенсации потерпевшим, обеспечение бесперебойного функционирования и информационной безопасности информационных систем казначейства;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бюджетного учета;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консолидация финансовой отчетности по республиканскому и местным бюджетам;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структурных подразделений Министерства финансов Республики Казахстан бюджетной отчетностью по республиканскому и местным бюджетам;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структурных подразделений Министерства финансов Республики Казахстан, уполномоченных государственных органов, государств – членов ЕАЭС и Евразийской экономической комиссии (далее - ЕЭК) отчетностью по поступлениям в бюджет;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международное сотрудничество по вопросам, входящим в компетенцию Комитета;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подготовке проектов международных договоров в пределах компетенции Комитета по ЕАЭС;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управление бюджетными деньгами;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организации и проведения централизованных государственных закупок по перечню товаров, работ, услуг, определяемому уполномоченным органом;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выполнение иных задач, предусмотренных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государственных учреждений информацию и сведения, необходимые для организации исполнения республиканского и местных бюджетов, а в случае их несвоевременного представления, запрашивать бухгалтерскую отчетность;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предложения, направленные на соблюдение финансовой дисциплины, целевое и эффективное использование государственных средств;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единый казначейский счет и банковские счета в тенге и иностранной валюте;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от государственных органов, ответственных за реализацию инвестиционных проектов, отчеты о поступлении (освоении) и расходовании средств правительственных внешних займов;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предложения по практическому использованию опыта работы зарубежных стран;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изменения в помесячный график осуществления выплат по бюджетным программам с учетом прогнозных объемов поступлений по согласованию с администраторами бюджетных программ;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разрабатывать и принимать в пределах своей компетенции приказы;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запрашивать информацию для организации и проведения централизованных государственных закупок по перечню товаров, работ, услуг, определяемому уполномоченным органом, в том числе, о годовом плане государственных закупок товаров, работ и услуг, технической спецификации закупаемых товаров, работ и услуг, проектно-сметной документации, проекте договора о государственных закупках, привлеченных экспертах или экспертной комиссии, а также иную дополнительную информацию.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выявлении нарушений в финансовых документах государственных учреждений направлять их на рассмотрение в соответствующие органы;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рассматривать проекты нормативных правовых актов по вопросам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проверку деятельности структурных подразделений и территориальных органов Комитета, вносить предложения по ее совершенствованию;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следующие банковские операции в национальной и иностранной валюте в отношении и за счет средств государственного бюджета (без права делегирования их осуществления третьим лицам), денег от реализации государственными учреждениями товаров (работ, услуг);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 для государственных учреждений, получаемой ими в соответствии с законодательными актами Республики Казахстан; денег, передаваемых государственному учреждению в соответствии с законодательными актами Республики Казахстан физическими и (или) юридическими лицами на условиях их возвратности либо перечисления при наступлении определенных условий в соответствующий бюджет или третьим лицам; денег, предусмотренных на соответствующий финансовый год в законе о республиканском бюджете либо в решении маслихата о местном бюджете, на увеличение уставных капиталов субъектов квазигосударственного сектора и их использованием на реализацию инвестиционных проектов; денег перечисляемых генеральным подрядчикам и субподрядчикам, в рамках казначейского сопровождения; бюджетных денег и их использованием на осуществление финансовой и (или) нефинансовой поддержки государственных программ; денег негосударственных займов, обеспеченных государственной гарантией, в соответствии с договорами займа под государственную гарантию Республики Казахстан: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открытие, ведение и закрытие контрольных счетов наличности и счетов, предусмотренных бюджетным законодательством;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переводные операции: проведение платежей на основании счетов к оплате государственных учреждений, платежных поручений органов государственных доходов, субъектов квазигосударственного сектора, генеральных подрядчиков и субподрядчиков в рамках казначейского сопровождения государственных закупок, операторов финансовой и/или нефинансовой поддержки, заемщиков, привлекших гарантированный государством заем;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аккредитива, исполнение обязательств по нему и закрытие.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открытие, ведение и закрытие контрольных счетов наличности и счетов, предусмотренных бюджетным законодательством;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проверка представленных администраторами республиканских бюджетных программ проектов планов финансирования по обязательствам и платежам (без учета внешних займов, грантов и кредитования) при формировании сводного плана поступлений и финансирования по платежам, сводного плана финансирования по обязательствам республиканского бюджета на соответствие закону Республики Казахстан о республиканском бюджете на соответствующий финансовый год и постановлению Правительства Республики Казахстан о реализации закона о республиканском бюджете на соответствующий финансовый год;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ввод сводного плана поступлений и финансирования по платежам, сводного плана финансирования по обязательствам республиканского и местных бюджетов с учетом изменений и дополнений в интегрированную информационную систему казначейства (далее – ИИСК);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и дополнений в сводный план поступлений и финансирования по платежам, сводный план финансирования по обязательствам, включая годовые суммы;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осуществлении бюджетного мониторинга в части регулярного и систематического доведения до администраторов республиканских бюджетных программ отчетных данных по исполнению республиканского бюджета и сбор информации от администраторов республиканских бюджетных программ с целью выявления причин несвоевременного принятия обязательств, несвоевременного проведения платежей по республиканским бюджетным программам (без учета внешних займов, грантов и кредитования);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в ИИСК Единой бюджетной классификации Республики Казахстан;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в ИИСК Справочника государственных учреждений;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гражданско-правовых сделок государственных учреждений;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в ИИСК нормативов распределения поступлений в бюджеты разных уровней, Национальный фонд Республики Казахстан, Фонд компенсации потерпевшим и государств-членов ЕАЭС;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перерасчет распределения поступлений (в результате изменения нормативов распределения по решению маслихатов областей);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зачисление поступлений на единый казначейский счет;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распределение сумм поступлений между уровнями бюджетов, Национальным фондом Республики Казахстан, Фондом компенсации потерпевшим и контрольными счетами наличности государств-членов ЕАЭС с последующим зачислением на соответствующие контрольные счета наличности;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перевод сумм поступлений с контрольного счета наличности Национального фонда Республики Казахстан на счета Правительства Республики Казахстан в Национальном Банке Республики Казахстан;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перевод денежных средств с контрольного счета наличности ЕАЭС на счета государств-членов ЕАЭС, открытые в Национальном Банке Республики Казахстан;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формирование и сверка отчетности по поступлениям в бюджет, а также представление отчетности в заинтересованные структурные подразделения Министерства финансов Республики Казахстан, уполномоченные органы Республики Казахстан и уполномоченные органы государств-членов ЕАЭС, ЕЭК;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и учет переводных операций по обязательствам государственных учреждений и субъектов квазигосударственного сектора;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исполнение платежных поручений органов государственных доходов по возврату из бюджета и (или) зачету излишне (ошибочно) уплаченных сумм поступлений;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обслуживание исполнения инкассовых распоряжений;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восстановления кассовых расходов при возврате платежей, произведенных государственными учреждениями;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обеспечения наличными деньгами государственных учреждений в случаях, предусмотренных бюджетным законодательством;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ежемесячное прогнозирование объема потребности республиканского бюджета в гарантированном трансферте из Национального фонда Республики Казахстан;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направление заявки в Национальный Банк Республики Казахстан о перечислении гарантированного и целевого трансферта из Национального фонда Республики Казахстан в республиканский бюджет с указанием суммы;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размещение временно свободных бюджетных денег республиканского и местных бюджетов в депозиты Национального Банка Республики Казахстан и прогнозирование объема вознаграждений (интереса) по депозитам Правительства Республики Казахстан в республиканский бюджет;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привлечение и оплата услуг агента по зачислению принятых наличных денег от физических лиц и представителей государственных учреждений в уплату налогов и других обязательных платежей в бюджет и прогнозирование расходов из республиканского бюджета по оплате услуг агента;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закрытие операционного дня в ИИСК (осуществление выверки банковских выписок по счетам в национальной и иностранной валютах);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операций в иностранной валюте и ведение их учета;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выработка предложений по определению порядка ведения бухгалтерского учета и составления отчетности в государственных учреждениях;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ежедневное ведение бюджетного учета и формирование отчетности;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составление консолидированной финансовой отчетности об исполнении местных бюджетов;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составление консолидированной финансовой отчетности об исполнении республиканского бюджета;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составление годовой консолидированной финансовой отчетности государственного бюджета;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составление и предоставление в структурные подразделения Министерства финансов Республики Казахстан отчетов об исполнении планов поступлений и расходов денег от реализации товаров (работ, услуг), поступлении и расходовании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 по республиканскому и местным бюджетам;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и предоставление в структурные подразделения Министерства финансов Республики Казахстан данных об исполнении республиканского и местных бюджетов;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составление и предоставление в структурные подразделения Министерства финансов Республики Казахстан финансовой отчетности о состоянии задолженности республиканского и местных бюджетов;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контроль и сверка выделенных бюджетных средств из республиканского бюджета по целевым трансфертам, кредитам и бюджетным субвенциям в разрезе регионов;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рассмотрение и согласование заявок администраторов бюджетных программ на снятие средств со счетов правительственных внешних займов, связанных грантов, софинансирования из республиканского бюджета и специальных счетов внешнего займа, открытых в казначействе в соответствии с порядком, установленным центральным уполномоченным органом по исполнению бюджета;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ежемесячное формирование сводной отчетности по поступлению и расходованию средств правительственных внешних займов и связанных грантов; ввод соответствующих данных в ИИСК за отчетный период для формирования отчета об исполнении республиканского бюджета; формирование ежеквартальной отчетности по освоению внешних займов и расходованию средств софинансирования внешних займов из республиканского бюджета;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расчета сумм вознаграждения, подлежащих выплате по кредитным договорам, и уведомление заемщиков об уплате в республиканский бюджет причитающихся сумм основного долга, вознаграждений и прочих платежей на соответствующие коды Единой бюджетной классификации;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обеспечение учета долговых обязательств по правительственным требованиям, возникающих в результате бюджетного кредитования, в том числе по требованиям, связанным с исполнением государством обязательств по его гарантиям и поручительствам;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формирование ежемесячной, ежеквартальной, ежегодной сводной информации по погашению заемщиками задолженностей по бюджетным кредитам и их остаткам перед республиканским бюджетом и предоставление данной информации соответствующим пользователям для проведения мониторинга и оценки результатов;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организация мероприятий по взысканию у местных исполнительных органов Республики Казахстан просроченных обязательств по бюджетным кредитам;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составление и утверждение прогнозного графика платежей, согласование информации по покупке необходимого объема требуемых иностранных валют в предстоящем месяце по выполнению правительственных долговых обязательств;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регистрация государственных займов (кроме краткосрочных нот Национального Банка Республики Казахстан), государственных гарантий, государственных гарантий по поддержке экспорта, гарантированных государством займов, поручительств государства, займов под поручительства государства, сделок по хеджированию займов и кредитных договоров, заключенных Министерством финансов и дополнительных договоров к ним;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взаимодействие с поверенными (агентами) по вопросу предоставления государственной гарантии, обеспечения выполнения обязательств согласно договору займа, гарантированного государством, возврату средств республиканского бюджета, отвлеченных в случае исполнения обязательств по государственной гарантии;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подготовка и представление в заинтересованные государственные органы отчетности по исполнению республиканского и местных бюджетов и иной отчетности в соответствии с бюджетным законодательством Республики Казахстан;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подготовка и представление отчета о движении денег на контрольном счете наличности Национального фонда Республики Казахстан;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составление отчета о поступлениях и использовании Национального фонда Республики Казахстан;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составление отчета о поступлениях и использовании Фонда компенсации потерпевшим;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составление годового отчета о формировании и использовании Национального фонда Республики Казахстан;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организация взаимодействия ИИСК с платежными системами;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бесперебойного функционирования информационных систем казначейства;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информационной безопасности информационных систем казначейства;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предварительный и текущий контроль соответствия действующему бюджетному законодательству финансовых документов, представляемых государственными учреждениями;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контроль за соответствием сводному плану финансирования индивидуальных планов финансирования государственных учреждений, а также на соответствие кодам Единой бюджетной классификации;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контроль за правильностью зачисления денег от реализации товаров (работ, услуг) на счета государственных учреждений;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проверки представляемых государственными учреждениями индивидуальных планов финансирования по обязательствам и платежам, сводных планов поступлений и финансирования по платежам, сводных планов финансирования по обязательствам, справок о внесении изменений в индивидуальные планы финансирования, сводных планов поступлений и финансирования по платежам, сводных планов финансирования по обязательствам, платежных поручений, счетов к оплате, счетов-фактур, счет-извещений, актов выполненных работ, накладных и других документов, установленных законодательством Республики Казахстан и гражданско-правовых сделок на соответствие бюджетному законодательству;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проверки платежных поручений, представляемых субъектами квазигосударственного сектора;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контроль за проведением операций по расходам денег от реализации товаров (работ, услуг);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осуществление проверки представляемых государственными учреждениями заявок на конвертацию, реконвертацию иностранной валюты, заявлений на перевод денег в иностранной валюте на соответствие бюджетному законодательству;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приема и проверки полугодовой, годовой бюджетной и квартальной, полугодовой, годовой консолидированной финансовой отчетности администраторов республиканских бюджетных программ и местных уполномоченных органов по исполнению бюджета;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сверки информации по суммам таможенных пошлин полученной от уполномоченных органов государств-членов ЕАЭС;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контроль за соблюдением территориальными органами казначейства требований политики информационной безопасности Министерства финансов Республики Казахстан;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приостановление осуществляемых платежей государственных учреждений при нарушении требований Бюджетного кодекса Республики Казахстан и других нормативных правовых актов, определяющих порядок исполнения бюджета, принятие которых предусмотрено Бюджетным кодексом Республики Казахстан;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выпуск эмиссионных ценных бумаг Правительства Республики Казахстан на внутреннем рынке ценных бумаг;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координации деятельности территориальных органов казначейства в сфере исполнения республиканского бюджета и обслуживания исполнения местных бюджетов, Национального фонда Республики Казахстан, Фонда компенсации потерпевшим, а также в пределах компетенции в сфере исполнения международных договоров государств-членов ЕАЭС, ратифицированных Республикой Казахстан;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проверки территориальных органов казначейства по вопросам соблюдения норм бюджетного законодательства, а также осуществляет контроль за надлежащим выполнением территориальными органами возложенных на них в установленном порядке функций;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регистрация государственных обязательств по проектам государственно-частного партнерства, в том числе государственных концессионных обязательств;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учет исполнения финансовых обязательств государства по проектам государственно-частного партнерства и концессии;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осуществление текущего контроля при проведении платежей со счетов государственных закупок в рамках казначейского сопровождения;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организация и проведение централизованных государственных закупок по перечню товаров, работ, услуг, определяемому уполномоченным органом;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рассмотрение задания на организацию и проведение централизованных государственных закупок, содержащего документы, установленные Правилами осуществления государственных закупок;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и утверждение проекта конкурсной (аукционной) документации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определение и утверждение состава конкурсной (аукционной) комиссии;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внесение изменений и (или) дополнений в конкурсную (аукционную) документацию;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размещение на веб-портале государственных закупок объявления о проведении государственных закупок;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направление заказчику запросов и замечаний со стороны лиц, автоматически зарегистрированных на веб-портале государственных закупок, получивших конкурсную (аукционную) документацию к проекту договора о государственных закупках и (или) технической спецификации конкурсной (аукционной)документации;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определение победителя централизованных государственных закупок способом конкурса (аукциона);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принятие решений о признании потенциальных поставщиков недобросовестными участниками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направление исков в суд о признании поставщиков недобросовестными участниками государственных закупок,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осуществление формирования и ведение республиканских реестров в сфере государственных закупок;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формирование и ведение электронного депозитария в сфере государственных закупок;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участие в разработке проектов нормативных правовых актов и международных договоров Республики Казахстан в пределах компетенции Министерства финансов Республики Казахстан;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утверждение нормативных правовых актов по вопросам, входящим в компетенцию Комитета, и при наличии прямой компетенции по их утверждению в актах Министерства финансов Республики Казахстан, за исключением нормативных правовых актов, затрагивающих права и свободы человека и гражданина;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рассмотрение обращений физических и юридических лиц в пределах компетенции в установленном законодательством порядке;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организация работы по обеспечению принятия в пределах компетенции Комитета правовых актов в порядке, установленном законодательством Республики Казахстан;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разработка и представление в Правительство Республики Казахстан предложений по предупреждению и устранению негативных процессов в сфере экономики;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разработка и организация работы по обеспечению принятия в порядке, установленном законодательством Республики Казахстан совместно со Счетным комитетом по контролю за исполнением республиканского бюджета методики, по операционной оценке, по блоку достижения целей;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разработка и реализация государственных программ, утверждаемых Правительством Республики Казахстан;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участие в реализации гендерной политики;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определение порядка осуществления взаимодействия администратора с уполномоченным органом и иными лицами электронным способом;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согласование проектов нормативных правовых актов и представление заключения по ним в пределах компетенции Комитета;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осуществление иных функций, предусмотренных законодательством Республики Казахстан.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 при организации его деятельности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руководителем,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Департаментов казначейства по областям, городам республиканского значения и столицы, назначаются на должности и освобождаются от должностей руководителем аппарата, по согласованию с руководителем центрального государственного органа.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Комитета: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Департаментов казначейства по областям, городам республиканского значения и столицы и руководителей структурных подразделений Комитета;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казначейства по областям, городам республиканского значения и столицы;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Комитета, о Департаментах казначейства по областям, городам республиканского значения, столицы;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в пределах лимита штатной численности Комитета;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решает вопросы командирования, предоставления отпусков, подготовки (переподготовки), повышения квалификации, поощрения, премирования руководителей Департаментов казначейства по областям, городам республиканского значения и столицы;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 подписывает правовые акты Комитета;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по противодействию коррупции;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Комитета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определяет полномочия своих заместителей в соответствии с действующим законодательством.</w:t>
      </w:r>
    </w:p>
    <w:bookmarkEnd w:id="165"/>
    <w:bookmarkStart w:name="z17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0"/>
    <w:bookmarkStart w:name="z17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осуществляются в соответствии с законодательством Республики Казахстан.</w:t>
      </w:r>
    </w:p>
    <w:bookmarkEnd w:id="172"/>
    <w:bookmarkStart w:name="z18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государственных учреждений – территориальных органов Комитета казначейства Министерства финансов Республики Казахстан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казначейства по Акмолинской области Комитета казначейства Министерства финансов Республики Казахстан.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Аккольское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Зерендинское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казначейства района Биржан сал Департамента казначейства по Акмолинской области Комитета казначейства Министерства финансов Республики Казахстан.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Ерейментауское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Егиндыкольское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Есильское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Жаксинское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Жаркаинское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Коргалжинское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казначейства по городу Косшы Департамента казначейства по Акмолинской области Комитета казначейства Министерства финансов Республики Казахстан.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Сандыктауское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Степногорское городское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Шортандинское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Бурабайское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Целиноградское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казначейства по Актюбинской области Комитета казначейства Министерства финансов Республики Казахстан.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Алгинское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Айтекебийское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Байганинское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Иргизское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Мугалжарское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Мартукское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Темирское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Хромтауское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Хобдинское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Шалкарское районное управление казначейства Департамента казначейства по Актюбинской области Комитета казначейства Министерства финансов Республики Казахстан.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Департамент казначейства по Алматинской области Комитета казначейства Министерства финансов Республики Казахстан.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Балхашское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Енбекшиказахское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Жамбылское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Илийское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Карасайское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Кегенское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Талгарское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Уйгурское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Райымбекское районное управление казначейства Департамента казначейства по Алматинской области Комитета казначейства Министерства финансов Республики Казахстан.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Департамент казначейства по Атырауской области Комитета казначейства Министерства финансов Республики Казахстан.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Жылыойское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Индерское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Исатайское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Кызылкогинское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Курмангазинское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Макатское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Махамбетское районное управление казначейства Департамента казначейства по Атырауской области Комитета казначейства Министерства финансов Республики Казахстан.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Департамент казначейства по Восточно-Казахстанской области Комитета казначейства Министерства финансов Республики Казахстан.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Глубоковское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Зайсанское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Управление казначейства города Алтай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Катон-Карагайское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Управление казначейства по району Самар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Курчумское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Риддерское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Тарбагатайское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Уланское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Шемонаихинское районное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Департамент казначейства по Жамбылской области Комитета казначейства Министерства финансов Республики Казахстан.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Байзакское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Жамбылское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Жуалынское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Кордайское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Управление казначейства района имени Турара Рыскулова Департамента казначейства по Жамбылской области Комитета казначейства Министерства финансов Республики Казахстан.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Меркенское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Мойынкумское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Сарысуское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Таласское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Шуское районное управление казначейства Департамента казначейства по Жамбылской области Комитета казначейства Министерства финансов Республики Казахстан.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Департамент казначейства по Западно-Казахстанской области Комитета казначейства Министерства финансов Республики Казахстан.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Акжаикское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Бурлинское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Жангалинское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Жанибекское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Управление казначейства района Бәйтерек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Каратобинское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Казталовское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Сырымское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Таскалинское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Теректинское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Бокейординское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Чингирлауское районное управление казначейства Департамента казначейства по Западно-Казахстанской области Комитета казначейства Министерства финансов Республики Казахстан.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Департамент казначейства по Карагандинской области Комитета казначейства Министерства финансов Республики Казахстан.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Абайское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Актогайское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Бухар-Жырауское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Каркаралинское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Нуринское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Осакаровское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Приозерское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Саранское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Темиртауское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Шахтинское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Шетское районное управление казначейства Департамента казначейства по Карагандинской области Комитета казначейства Министерства финансов Республики Казахстан.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Департамент казначейства по Кызылординской области Комитета казначейства Министерства финансов Республики Казахстан.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Аральское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Байконырское городское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Жалагашское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Жанакорганское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Казалинское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Кармакшинское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Сырдарьинское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Шиелийское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Казахстан.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Департамент казначейства по Костанайской области Комитета казначейства Министерства финансов Республики Казахстан.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Алтынсаринское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Амангельдинское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Аркалыкское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Аулиекольское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Денисовское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Жангельдинское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Житикаринское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Камыстинское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Карабалыкское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Карасуское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Костанайское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Лисаковское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Мендыгаринское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Наурзумское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Рудненское городское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Сарыкольское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Управление казначейства района Беимбета Майлина Департамента казначейства по Костанайской области Комитета казначейства Министерства финансов Республики Казахстан.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Узынкольское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Федоровское районное управление казначейства Департамента казначейства по Костанайской области Комитета казначейства Министерства финансов Республики Казахстан.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Департамент казначейства по Мангистауской области Комитета казначейства Министерства финансов Республики Казахстан.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Бейнеуское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Жанаозенское городское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Каракиянское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Мангистауское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Мунайлинское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Тупкараганское районное управление казначейства Департамента казначейства по Мангистауской области Комитета казначейства Министерства финансов Республики Казахстан.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Департамент казначейства по Павлодарской области Комитета казначейства Министерства финансов Республики Казахстан.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Аксуское городское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Актогайское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Баянаульское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Железинское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Иртышское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Управление казначейства района Тереңкөл Департамента казначейства по Павлодарской области Комитета казначейства Министерства финансов Республики Казахстан.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Управление казначейства района Аққулы Департамента казначейства по Павлодарской области Комитета казначейства Министерства финансов Республики Казахстан.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Майское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Павлодарское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Успенское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Щербактинское районное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Экибастузское городское управление казначейства Департамента казначейства по Павлодарской области Комитета казначейства Министерства финансов Республики Казахстан.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Департамент казначейства по Северо-Казахстанской области Комитета казначейства Министерства финансов Республики Казахстан.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Акжарское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Аккайынское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Айыртауское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Управление казначейства района Магжана Жумабаева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Есильское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Жамбылское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Кызылжарское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Мамлютское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Управление казначейства района имени Шал акына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Тимирязевское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Тайыншинское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Уалихановское районное управление казначейства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Управление казначейства района имени Габита Мусрепова Департамента казначейства по Северо-Казахстанской области Комитета казначейства Министерства финансов Республики Казахстан.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Департамент казначейства по Туркестанской области Комитета казначейства Министерства финансов Республики Казахстан.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Департамент казначейства по городу Шымкенту Комитета казначейства Министерства финансов Республики Казахстан.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Арысское городское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Байдибекское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Казыгуртское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Кентауское городское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Жетысайское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Ордабасынское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Отрарское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Сайрамское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Сарыагашское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Созакское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Толебийское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Туркестанское городское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Тюлкубасское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Шардаринское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Мактааральское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Келесское районное управление казначейства Департамента казначейства по Туркестанской области Комитета казначейства Министерства финансов Республики Казахстан.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Управление казначейства по району Сауран Департамента казначейства по Туркестанской области Комитета казначейства Министерства финансов Республики Казахстан.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Департамент казначейства по области Жетісу Комитета казначейства Министерства финансов Республики Казахстан.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Алакольское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Аксуское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Каратальское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Кербулакское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Коксуское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Панфиловское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Сарканское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Ескельдинское районное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Текелийское городское управление казначейства Департамента казначейства по области Жетісу Комитета казначейства Министерства финансов Республики Казахстан.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Департамент казначейства по области Абай Комитета казначейства Министерства финансов Республики Казахстан.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Абайское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Аягозское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Бескарагайское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Бородулихинское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Жарминское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Кокпектинское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Курчатовское городское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Управление казначейства по району Ақсуат Департамента казначейства по области Абай Комитета казначейства Министерства финансов Республики Казахстан.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Урджарское районное управление казначейства Департамента казначейства по области Абай Комитета казначейства Министерства финансов Республики Казахстан.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Департамент казначейства по области Ұлытау Комитета казначейства Министерства финансов Республики Казахстан.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Жанааркинское районное управление казначейства Департамента казначейства по области Ұлытау Комитета казначейства Министерства финансов Республики Казахстан.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Каражалское городское управление казначейства Департамента казначейства по области Ұлытау Комитета казначейства Министерства финансов Республики Казахстан.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Сатпаевское городское управление казначейства Департамента казначейства по области Ұлытау Комитета казначейства Министерства финансов Республики Казахстан.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Улытауское районное управление казначейства Департамента казначейства по области Ұлытау Комитета казначейства Министерства финансов Республики Казахстан.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Департамент казначейства по городу Алматы Комитета казначейства Министерства финансов Республики Казахстан.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Турксибское районное управление казначейства Департамента казначейства по городу Алматы Комитета казначейства Министерства финансов Республики Казахстан.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Департамент казначейства по городу Нур-Султану Комитета казначейства Министерства финансов Республики Казахстан.</w:t>
      </w:r>
    </w:p>
    <w:bookmarkEnd w:id="3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