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df52" w14:textId="ef4df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государственных доходов Министерства финансов Республики Казахстан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Астана, Алматы и Шымкент и их территориальных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государственных доходов Министерства финансов Республики Казахстан от 18 января 2019 года № 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государственных доходов Министерства финансов Республики Казахстан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Астана и Алматы и Шымкент и их территориальных органов"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179)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"179) Положение об Управлении государственных доходов по району Тереңкөл Департамента государственных доходов по Павлодарской области Комитета государственных доходов Министерства финансов Республики Казахстан согласно приложению 179 к настоящему приказу;    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180) Положение об Управлении государственных доходов по району Аққулы Департамента государственных доходов по Павлодарской области Комитета государственных доходов Министерства финансов Республики Казахстан согласно приложению 180 к настоящему приказу;";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государственных доходов по Акмолинской области Комитета государственных доходов Министерства финансов Республики Казахстан (далее – Департамент)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государственного управления и контроля в сфере таможенного дела, по обеспечению полноты и своевременности поступлений налогов, таможенных и других обязательных платежей в бюджет, исчисления, удержания, перечисления социальных платежей, государственного регулирования производства, оборота этилового спирта и алкогольной продукции, табачных изделий, оборота отдельных видов нефтепродуктов и биотоплива, государственного регулирования и контроля в области реабилитации и банкротства (за исключением банков, страховых (перестраховочных) организаций и накопительных пенсионных фондов), участие в реализации налоговой политики и политики в сфере таможенного дела, участие в разработке и реализации таможенного регулирования в Республике Казахстан отношений, связанных с перемещением товаров через таможенную границу Евразийского экономического союза, их перевозкой по единой таможенной территории Евразийского экономического союза под таможенным контролем, временным хранением, таможенным декларированием, выпуском и использованием в соответствии с таможенными процедурами, проведении таможенного контроля, властных отношений между органами государственных доходов и лицами, реализующими права владения, пользования и распоряжения указанными товарами в пределах, предусмотренных законодательством, а также по выявлению и рассмотрению административных правонарушений, отнесенных законодательством Республики Казахстан к ведению этого органа, и иных функций в соответствии с законодательством Республики Казахстан.";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исключить;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16) исключить;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21) исключить;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90), 91), 92) и 93) исключить;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95) и 96) исключить;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правах: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"26) изымать или производить выемку документов, товаров, предметов или иного имущества в соответствии с законодательством об административных правонарушениях;";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приобретать товары для выполнения функций, возложенных на органы государственных доходов в соответствии с законодательством Республики Казахстан;";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обязанностях: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71)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Руководитель Департамента осуществляет следующие полномочия: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руководителей, работников структурных подразделений Департамента, руководителей территориальных органов Департамента;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Департамента в пределах лимита штатной численности Департамента;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должностей: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Департамента;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руководителей управлений государственных доходов по районам, городам, районам в городах и на территории специальных экономических зон; 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таможенных постов и их заместителей;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– таможенных постов "центр таможенного оформления";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управлений государственных доходов по районам, городам, районам в городах и на территории специальных экономических зон;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Департамента, работников Департамента, руководителей и заместителей руководителей территориальных органов Департамента;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Департамента;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во всех государственных органах и иных организациях;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Казахстан.";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государственных доходов по Актюбинской области Комитета государственных доходов Министерства финансов Республики Казахстан (далее – Департамент)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государственного управления и контроля в сфере таможенного дела, по обеспечению полноты и своевременности поступлений налогов, таможенных и других обязательных платежей в бюджет, исчисления, удержания, перечисления социальных платежей, государственного регулирования производства, оборота этилового спирта и алкогольной продукции, табачных изделий, оборота отдельных видов нефтепродуктов и биотоплива, государственного регулирования и контроля в области реабилитации и банкротства (за исключением банков, страховых (перестраховочных) организаций и накопительных пенсионных фондов), участие в реализации налоговой политики и политики в сфере таможенного дела, участие в разработке и реализации таможенного регулирования в Республике Казахстан отношений, связанных с перемещением товаров через таможенную границу Евразийского экономического союза, их перевозкой по единой таможенной территории Евразийского экономического союза под таможенным контролем, временным хранением, таможенным декларированием, выпуском и использованием в соответствии с таможенными процедурами, проведении таможенного контроля, властных отношений между органами государственных доходов и лицами, реализующими права владения, пользования и распоряжения указанными товарами в пределах, предусмотренных законодательством, а также по выявлению и рассмотрению административных правонарушений, отнесенных законодательством Республики Казахстан к ведению этого органа, и иных функций в соответствии с законодательством Республики Казахстан.";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правах: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"26) изымать или производить выемку документов, товаров, предметов или иного имущества в соответствии с законодательством об административных правонарушениях;";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приобретать товары для выполнения функций, возложенных на органы государственных доходов в соответствии с законодательством Республики Казахстан;";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6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обязанностях: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71)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Руководитель Департамента осуществляет следующие полномочия:</w:t>
      </w:r>
    </w:p>
    <w:bookmarkEnd w:id="40"/>
    <w:bookmarkStart w:name="z7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руководителей, работников структурных подразделений Департамента, руководителей территориальных органов Департамента;</w:t>
      </w:r>
    </w:p>
    <w:bookmarkEnd w:id="41"/>
    <w:bookmarkStart w:name="z7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Департамента в пределах лимита штатной численности Департамента;</w:t>
      </w:r>
    </w:p>
    <w:bookmarkEnd w:id="42"/>
    <w:bookmarkStart w:name="z7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должностей:</w:t>
      </w:r>
    </w:p>
    <w:bookmarkEnd w:id="43"/>
    <w:bookmarkStart w:name="z7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Департамента;</w:t>
      </w:r>
    </w:p>
    <w:bookmarkEnd w:id="44"/>
    <w:bookmarkStart w:name="z7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руководителей управлений государственных доходов по районам, городам, районам в городах и на территории специальных экономических зон; </w:t>
      </w:r>
    </w:p>
    <w:bookmarkEnd w:id="45"/>
    <w:bookmarkStart w:name="z7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таможенных постов и их заместителей;</w:t>
      </w:r>
    </w:p>
    <w:bookmarkEnd w:id="46"/>
    <w:bookmarkStart w:name="z7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– таможенных постов "центр таможенного оформления";</w:t>
      </w:r>
    </w:p>
    <w:bookmarkEnd w:id="47"/>
    <w:bookmarkStart w:name="z7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управлений государственных доходов по районам, городам, районам в городах и на территории специальных экономических зон;</w:t>
      </w:r>
    </w:p>
    <w:bookmarkEnd w:id="48"/>
    <w:bookmarkStart w:name="z7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49"/>
    <w:bookmarkStart w:name="z8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50"/>
    <w:bookmarkStart w:name="z8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Департамента, работников Департамента, руководителей и заместителей руководителей территориальных органов Департамента;</w:t>
      </w:r>
    </w:p>
    <w:bookmarkEnd w:id="51"/>
    <w:bookmarkStart w:name="z8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52"/>
    <w:bookmarkStart w:name="z8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53"/>
    <w:bookmarkStart w:name="z8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Департамента;</w:t>
      </w:r>
    </w:p>
    <w:bookmarkEnd w:id="54"/>
    <w:bookmarkStart w:name="z8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во всех государственных органах и иных организациях;</w:t>
      </w:r>
    </w:p>
    <w:bookmarkEnd w:id="55"/>
    <w:bookmarkStart w:name="z8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56"/>
    <w:bookmarkStart w:name="z8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Казахстан.";</w:t>
      </w:r>
    </w:p>
    <w:bookmarkEnd w:id="57"/>
    <w:bookmarkStart w:name="z8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Алматинской области Комитета государственных доходов Министерства финансов Республики Казахстан, утвержденном указанном приказом: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государственных доходов по Алматинской области Комитета государственных доходов Министерства финансов Республики Казахстан (далее – Департамент)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государственного управления и контроля в сфере таможенного дела, по обеспечению полноты и своевременности поступлений налогов, таможенных и других обязательных платежей в бюджет, исчисления, удержания, перечисления социальных платежей, государственного регулирования производства, оборота этилового спирта и алкогольной продукции, табачных изделий, оборота отдельных видов нефтепродуктов и биотоплива, государственного регулирования и контроля в области реабилитации и банкротства (за исключением банков, страховых (перестраховочных) организаций и накопительных пенсионных фондов), участие в реализации налоговой политики и политики в сфере таможенного дела, участие в разработке и реализации таможенного регулирования в Республике Казахстан отношений, связанных с перемещением товаров через таможенную границу Евразийского экономического союза, их перевозкой по единой таможенной территории Евразийского экономического союза под таможенным контролем, временным хранением, таможенным декларированием, выпуском и использованием в соответствии с таможенными процедурами, проведении таможенного контроля, властных отношений между органами государственных доходов и лицами, реализующими права владения, пользования и распоряжения указанными товарами в пределах, предусмотренных законодательством, а также по выявлению и рассмотрению административных правонарушений, отнесенных законодательством Республики Казахстан к ведению этого органа, и иных функций в соответствии с законодательством Республики Казахстан.";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правах: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"26) изымать или производить выемку документов, товаров, предметов или иного имущества в соответствии с законодательством об административных правонарушениях;";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приобретать товары для выполнения функций, возложенных на органы государственных доходов в соответствии с законодательством Республики Казахстан;";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0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обязанностях: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71)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Руководитель Департамента осуществляет следующие полномочия:</w:t>
      </w:r>
    </w:p>
    <w:bookmarkEnd w:id="64"/>
    <w:bookmarkStart w:name="z11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руководителей, работников структурных подразделений Департамента, руководителей территориальных органов Департамента;</w:t>
      </w:r>
    </w:p>
    <w:bookmarkEnd w:id="65"/>
    <w:bookmarkStart w:name="z11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Департамента в пределах лимита штатной численности Департамента;</w:t>
      </w:r>
    </w:p>
    <w:bookmarkEnd w:id="66"/>
    <w:bookmarkStart w:name="z11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должностей:</w:t>
      </w:r>
    </w:p>
    <w:bookmarkEnd w:id="67"/>
    <w:bookmarkStart w:name="z11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Департамента;</w:t>
      </w:r>
    </w:p>
    <w:bookmarkEnd w:id="68"/>
    <w:bookmarkStart w:name="z11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руководителей управлений государственных доходов по районам, городам, районам в городах и на территории специальных экономических зон; </w:t>
      </w:r>
    </w:p>
    <w:bookmarkEnd w:id="69"/>
    <w:bookmarkStart w:name="z11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таможенных постов и их заместителей;</w:t>
      </w:r>
    </w:p>
    <w:bookmarkEnd w:id="70"/>
    <w:bookmarkStart w:name="z11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– таможенных постов "центр таможенного оформления";</w:t>
      </w:r>
    </w:p>
    <w:bookmarkEnd w:id="71"/>
    <w:bookmarkStart w:name="z11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управлений государственных доходов по районам, городам, районам в городах и на территории специальных экономических зон;</w:t>
      </w:r>
    </w:p>
    <w:bookmarkEnd w:id="72"/>
    <w:bookmarkStart w:name="z11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73"/>
    <w:bookmarkStart w:name="z11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74"/>
    <w:bookmarkStart w:name="z12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Департамента, работников Департамента, руководителей и заместителей руководителей территориальных органов Департамента;</w:t>
      </w:r>
    </w:p>
    <w:bookmarkEnd w:id="75"/>
    <w:bookmarkStart w:name="z12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76"/>
    <w:bookmarkStart w:name="z12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77"/>
    <w:bookmarkStart w:name="z12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Департамента;</w:t>
      </w:r>
    </w:p>
    <w:bookmarkEnd w:id="78"/>
    <w:bookmarkStart w:name="z12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во всех государственных органах и иных организациях;</w:t>
      </w:r>
    </w:p>
    <w:bookmarkEnd w:id="79"/>
    <w:bookmarkStart w:name="z12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80"/>
    <w:bookmarkStart w:name="z12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Казахстан.";</w:t>
      </w:r>
    </w:p>
    <w:bookmarkEnd w:id="81"/>
    <w:bookmarkStart w:name="z12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таможне "Достык"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Таможня "Достык" Департамента государственных доходов по Алматинской области Комитета государственных доходов Министерства финансов Республики Казахстан (далее – таможня)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государственного управления и контроля в сфере таможенного дела, по обеспечению полноты и своевременности поступлений таможенных платежей и налогов, а также специальных, антидемпинговых и компенсационных пошлин, участие в реализации политики в сфере таможенного дела, участие в разработке и реализации таможенного регулирования в Республике Казахстан отношений, связанных с перемещением товаров через таможенную границу Евразийского экономического союза, их перевозкой по единой таможенной территории Евразийского экономического союза под таможенным контролем, временным хранением, таможенным декларированием, выпуском и использованием в соответствии с таможенными процедурами, проведении таможенного контроля, властных отношений между органами государственных доходов и лицами, реализующими права владения, пользования и распоряжения указанными товарами в пределах предусмотренных законодательством, а также по выявлению и рассмотрению административных правонарушений, отнесенных законодательством Республики Казахстан к ведению этого органа, и иные функции в соответствии с законодательством Республики Казахстан.";</w:t>
      </w:r>
    </w:p>
    <w:bookmarkEnd w:id="83"/>
    <w:bookmarkStart w:name="z13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13: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bookmarkStart w:name="z13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 25)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3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15: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использовать информационные системы, обеспечивающие решение возложенных на органы государственных доходов задач, организовывать исследования в ходе производства по делам об административных правонарушениях в порядке, установленном законодательством Республики Казахстан;";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таможни осуществляет следующие полномочия:</w:t>
      </w:r>
    </w:p>
    <w:bookmarkEnd w:id="88"/>
    <w:bookmarkStart w:name="z14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руководителей, работников структурных подразделений таможни;</w:t>
      </w:r>
    </w:p>
    <w:bookmarkEnd w:id="89"/>
    <w:bookmarkStart w:name="z14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таможни в пределах лимита штатной численности таможни;</w:t>
      </w:r>
    </w:p>
    <w:bookmarkEnd w:id="90"/>
    <w:bookmarkStart w:name="z14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таможни;</w:t>
      </w:r>
    </w:p>
    <w:bookmarkEnd w:id="91"/>
    <w:bookmarkStart w:name="z14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92"/>
    <w:bookmarkStart w:name="z14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таможни;</w:t>
      </w:r>
    </w:p>
    <w:bookmarkEnd w:id="93"/>
    <w:bookmarkStart w:name="z14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таможни, работников таможни;</w:t>
      </w:r>
    </w:p>
    <w:bookmarkEnd w:id="94"/>
    <w:bookmarkStart w:name="z14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мероприятия по противодействию коррупции;</w:t>
      </w:r>
    </w:p>
    <w:bookmarkEnd w:id="95"/>
    <w:bookmarkStart w:name="z14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96"/>
    <w:bookmarkStart w:name="z14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таможню во всех государственных органах и иных организациях;</w:t>
      </w:r>
    </w:p>
    <w:bookmarkEnd w:id="97"/>
    <w:bookmarkStart w:name="z15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полномочия, предусмотренные законодательством Республики Казахстан.</w:t>
      </w:r>
    </w:p>
    <w:bookmarkEnd w:id="98"/>
    <w:bookmarkStart w:name="z15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таможни в период его отсутствия осуществляется лицом его замещающим в соответствии с законодательством Республики Казахстан.";</w:t>
      </w:r>
    </w:p>
    <w:bookmarkEnd w:id="99"/>
    <w:bookmarkStart w:name="z15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Атырауской области Комитета государственных доходов Министерства финансов Республики Казахстан, утвержденном указанным приказом: 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государственных доходов по Атырауской области Комитета государственных доходов Министерства финансов Республики Казахстан (далее – Департамент)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государственного управления и контроля в сфере таможенного дела, по обеспечению полноты и своевременности поступлений налогов, таможенных и других обязательных платежей в бюджет, исчисления, удержания, перечисления социальных платежей, государственного регулирования производства, оборота этилового спирта и алкогольной продукции, табачных изделий, оборота отдельных видов нефтепродуктов и биотоплива, государственного регулирования и контроля в области реабилитации и банкротства (за исключением банков, страховых (перестраховочных) организаций и накопительных пенсионных фондов), участие в реализации налоговой политики и политики в сфере таможенного дела, участие в разработке и реализации таможенного регулирования в Республике Казахстан отношений, связанных с перемещением товаров через таможенную границу Евразийского экономического союза, их перевозкой по единой таможенной территории Евразийского экономического союза под таможенным контролем, временным хранением, таможенным декларированием, выпуском и использованием в соответствии с таможенными процедурами, проведении таможенного контроля, властных отношений между органами государственных доходов и лицами, реализующими права владения, пользования и распоряжения указанными товарами в пределах, предусмотренных законодательством, а также по выявлению и рассмотрению административных правонарушений, отнесенных законодательством Республики Казахстан к ведению этого органа, и иных функций в соответствии с законодательством Республики Казахстан.";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правах: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"26) изымать или производить выемку документов, товаров, предметов или иного имущества в соответствии с законодательством об административных правонарушениях;";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приобретать товары для выполнения функций, возложенных на органы государственных доходов в соответствии с законодательством Республики Казахстан;";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7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обязанностях: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71)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Руководитель Департамента осуществляет следующие полномочия:</w:t>
      </w:r>
    </w:p>
    <w:bookmarkEnd w:id="106"/>
    <w:bookmarkStart w:name="z17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руководителей, работников структурных подразделений Департамента, руководителей территориальных органов Департамента;</w:t>
      </w:r>
    </w:p>
    <w:bookmarkEnd w:id="107"/>
    <w:bookmarkStart w:name="z17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Департамента в пределах лимита штатной численности Департамента;</w:t>
      </w:r>
    </w:p>
    <w:bookmarkEnd w:id="108"/>
    <w:bookmarkStart w:name="z17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должностей:</w:t>
      </w:r>
    </w:p>
    <w:bookmarkEnd w:id="109"/>
    <w:bookmarkStart w:name="z17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Департамента;</w:t>
      </w:r>
    </w:p>
    <w:bookmarkEnd w:id="110"/>
    <w:bookmarkStart w:name="z17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руководителей управлений государственных доходов по районам, городам, районам в городах и на территории специальных экономических зон; </w:t>
      </w:r>
    </w:p>
    <w:bookmarkEnd w:id="111"/>
    <w:bookmarkStart w:name="z17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таможенных постов и их заместителей;</w:t>
      </w:r>
    </w:p>
    <w:bookmarkEnd w:id="112"/>
    <w:bookmarkStart w:name="z18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– таможенных постов "центр таможенного оформления";</w:t>
      </w:r>
    </w:p>
    <w:bookmarkEnd w:id="113"/>
    <w:bookmarkStart w:name="z18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управлений государственных доходов по районам, городам, районам в городах и на территории специальных экономических зон;</w:t>
      </w:r>
    </w:p>
    <w:bookmarkEnd w:id="114"/>
    <w:bookmarkStart w:name="z18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15"/>
    <w:bookmarkStart w:name="z18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116"/>
    <w:bookmarkStart w:name="z18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Департамента, работников Департамента, руководителей и заместителей руководителей территориальных органов Департамента;</w:t>
      </w:r>
    </w:p>
    <w:bookmarkEnd w:id="117"/>
    <w:bookmarkStart w:name="z18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18"/>
    <w:bookmarkStart w:name="z18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119"/>
    <w:bookmarkStart w:name="z18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Департамента;</w:t>
      </w:r>
    </w:p>
    <w:bookmarkEnd w:id="120"/>
    <w:bookmarkStart w:name="z18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во всех государственных органах и иных организациях;</w:t>
      </w:r>
    </w:p>
    <w:bookmarkEnd w:id="121"/>
    <w:bookmarkStart w:name="z18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22"/>
    <w:bookmarkStart w:name="z19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Казахстан.";</w:t>
      </w:r>
    </w:p>
    <w:bookmarkEnd w:id="123"/>
    <w:bookmarkStart w:name="z19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государственных доходов по Восточно-Казахстанской области Комитета государственных доходов Министерства финансов Республики Казахстан (далее – Департамент)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государственного управления и контроля в сфере таможенного дела, по обеспечению полноты и своевременности поступлений налогов, таможенных и других обязательных платежей в бюджет, исчисления, удержания, перечисления социальных платежей, государственного регулирования производства, оборота этилового спирта и алкогольной продукции, табачных изделий, оборота отдельных видов нефтепродуктов и биотоплива, государственного регулирования и контроля в области реабилитации и банкротства (за исключением банков, страховых (перестраховочных) организаций и накопительных пенсионных фондов), участие в реализации налоговой политики и политики в сфере таможенного дела, участие в разработке и реализации таможенного регулирования в Республике Казахстан отношений, связанных с перемещением товаров через таможенную границу Евразийского экономического союза, их перевозкой по единой таможенной территории Евразийского экономического союза под таможенным контролем, временным хранением, таможенным декларированием, выпуском и использованием в соответствии с таможенными процедурами, проведении таможенного контроля, властных отношений между органами государственных доходов и лицами, реализующими права владения, пользования и распоряжения указанными товарами в пределах, предусмотренных законодательством, а также по выявлению и рассмотрению административных правонарушений, отнесенных законодательством Республики Казахстан к ведению этого органа, и иных функций в соответствии с законодательством Республики Казахстан.";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16)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правах: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"26) изымать или производить выемку документов, товаров, предметов или иного имущества в соответствии с законодательством об административных правонарушениях;";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приобретать товары для выполнения функций, возложенных на органы государственных доходов в соответствии с законодательством Республики Казахстан;";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0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обязанностях: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71)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Руководитель Департамента осуществляет следующие полномочия:</w:t>
      </w:r>
    </w:p>
    <w:bookmarkEnd w:id="130"/>
    <w:bookmarkStart w:name="z21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руководителей, работников структурных подразделений Департамента, руководителей территориальных органов Департамента;</w:t>
      </w:r>
    </w:p>
    <w:bookmarkEnd w:id="131"/>
    <w:bookmarkStart w:name="z21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Департамента в пределах лимита штатной численности Департамента;</w:t>
      </w:r>
    </w:p>
    <w:bookmarkEnd w:id="132"/>
    <w:bookmarkStart w:name="z21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должностей:</w:t>
      </w:r>
    </w:p>
    <w:bookmarkEnd w:id="133"/>
    <w:bookmarkStart w:name="z21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Департамента;</w:t>
      </w:r>
    </w:p>
    <w:bookmarkEnd w:id="134"/>
    <w:bookmarkStart w:name="z21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руководителей управлений государственных доходов по районам, городам, районам в городах и на территории специальных экономических зон; </w:t>
      </w:r>
    </w:p>
    <w:bookmarkEnd w:id="135"/>
    <w:bookmarkStart w:name="z21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таможенных постов и их заместителей;</w:t>
      </w:r>
    </w:p>
    <w:bookmarkEnd w:id="136"/>
    <w:bookmarkStart w:name="z21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– таможенных постов "центр таможенного оформления";</w:t>
      </w:r>
    </w:p>
    <w:bookmarkEnd w:id="137"/>
    <w:bookmarkStart w:name="z22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управлений государственных доходов по районам, городам, районам в городах и на территории специальных экономических зон;</w:t>
      </w:r>
    </w:p>
    <w:bookmarkEnd w:id="138"/>
    <w:bookmarkStart w:name="z22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39"/>
    <w:bookmarkStart w:name="z22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140"/>
    <w:bookmarkStart w:name="z22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Департамента, работников Департамента, руководителей и заместителей руководителей территориальных органов Департамента;</w:t>
      </w:r>
    </w:p>
    <w:bookmarkEnd w:id="141"/>
    <w:bookmarkStart w:name="z22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42"/>
    <w:bookmarkStart w:name="z22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143"/>
    <w:bookmarkStart w:name="z22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Департамента;</w:t>
      </w:r>
    </w:p>
    <w:bookmarkEnd w:id="144"/>
    <w:bookmarkStart w:name="z22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во всех государственных органах и иных организациях;</w:t>
      </w:r>
    </w:p>
    <w:bookmarkEnd w:id="145"/>
    <w:bookmarkStart w:name="z22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46"/>
    <w:bookmarkStart w:name="z22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Казахстан.";</w:t>
      </w:r>
    </w:p>
    <w:bookmarkEnd w:id="147"/>
    <w:bookmarkStart w:name="z23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государственных доходов по Жамбылской области Комитета государственных доходов Министерства финансов Республики Казахстан (далее – Департамент)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государственного управления и контроля в сфере таможенного дела, по обеспечению полноты и своевременности поступлений налогов, таможенных и других обязательных платежей в бюджет, исчисления, удержания, перечисления социальных платежей, государственного регулирования производства, оборота этилового спирта и алкогольной продукции, табачных изделий, оборота отдельных видов нефтепродуктов и биотоплива, государственного регулирования и контроля в области реабилитации и банкротства (за исключением банков, страховых (перестраховочных) организаций и накопительных пенсионных фондов), участие в реализации налоговой политики и политики в сфере таможенного дела, участие в разработке и реализации таможенного регулирования в Республике Казахстан отношений, связанных с перемещением товаров через таможенную границу Евразийского экономического союза, их перевозкой по единой таможенной территории Евразийского экономического союза под таможенным контролем, временным хранением, таможенным декларированием, выпуском и использованием в соответствии с таможенными процедурами, проведении таможенного контроля, властных отношений между органами государственных доходов и лицами, реализующими права владения, пользования и распоряжения указанными товарами в пределах, предусмотренных законодательством, а также по выявлению и рассмотрению административных правонарушений, отнесенных законодательством Республики Казахстан к ведению этого органа, и иных функций в соответствии с законодательством Республики Казахстан.";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4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правах: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"26) изымать или производить выемку документов, товаров, предметов или иного имущества в соответствии с законодательством об административных правонарушениях;";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приобретать товары для выполнения функций, возложенных на органы государственных доходов в соответствии с законодательством Республики Казахстан;";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4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обязанностях: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71)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Руководитель Департамента осуществляет следующие полномочия:</w:t>
      </w:r>
    </w:p>
    <w:bookmarkEnd w:id="154"/>
    <w:bookmarkStart w:name="z25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руководителей, работников структурных подразделений Департамента, руководителей территориальных органов Департамента;</w:t>
      </w:r>
    </w:p>
    <w:bookmarkEnd w:id="155"/>
    <w:bookmarkStart w:name="z25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Департамента в пределах лимита штатной численности Департамента;</w:t>
      </w:r>
    </w:p>
    <w:bookmarkEnd w:id="156"/>
    <w:bookmarkStart w:name="z25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должностей:</w:t>
      </w:r>
    </w:p>
    <w:bookmarkEnd w:id="157"/>
    <w:bookmarkStart w:name="z25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Департамента;</w:t>
      </w:r>
    </w:p>
    <w:bookmarkEnd w:id="158"/>
    <w:bookmarkStart w:name="z25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руководителей управлений государственных доходов по районам, городам, районам в городах и на территории специальных экономических зон; </w:t>
      </w:r>
    </w:p>
    <w:bookmarkEnd w:id="159"/>
    <w:bookmarkStart w:name="z25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таможенных постов и их заместителей;</w:t>
      </w:r>
    </w:p>
    <w:bookmarkEnd w:id="160"/>
    <w:bookmarkStart w:name="z25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– таможенных постов "центр таможенного оформления";</w:t>
      </w:r>
    </w:p>
    <w:bookmarkEnd w:id="161"/>
    <w:bookmarkStart w:name="z25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управлений государственных доходов по районам, городам, районам в городах и на территории специальных экономических зон;</w:t>
      </w:r>
    </w:p>
    <w:bookmarkEnd w:id="162"/>
    <w:bookmarkStart w:name="z26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63"/>
    <w:bookmarkStart w:name="z26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164"/>
    <w:bookmarkStart w:name="z26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Департамента, работников Департамента, руководителей и заместителей руководителей территориальных органов Департамента;</w:t>
      </w:r>
    </w:p>
    <w:bookmarkEnd w:id="165"/>
    <w:bookmarkStart w:name="z26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66"/>
    <w:bookmarkStart w:name="z26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167"/>
    <w:bookmarkStart w:name="z26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Департамента;</w:t>
      </w:r>
    </w:p>
    <w:bookmarkEnd w:id="168"/>
    <w:bookmarkStart w:name="z26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во всех государственных органах и иных организациях;</w:t>
      </w:r>
    </w:p>
    <w:bookmarkEnd w:id="169"/>
    <w:bookmarkStart w:name="z26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70"/>
    <w:bookmarkStart w:name="z26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Казахстан.";</w:t>
      </w:r>
    </w:p>
    <w:bookmarkEnd w:id="171"/>
    <w:bookmarkStart w:name="z26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государственных доходов по Западно-Казахстанской области Комитета государственных доходов Министерства финансов Республики Казахстан (далее – Департамент)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государственного управления и контроля в сфере таможенного дела, по обеспечению полноты и своевременности поступлений налогов, таможенных и других обязательных платежей в бюджет, исчисления, удержания, перечисления социальных платежей, государственного регулирования производства, оборота этилового спирта и алкогольной продукции, табачных изделий, оборота отдельных видов нефтепродуктов и биотоплива, государственного регулирования и контроля в области реабилитации и банкротства (за исключением банков, страховых (перестраховочных) организаций и накопительных пенсионных фондов), участие в реализации налоговой политики и политики в сфере таможенного дела, участие в разработке и реализации таможенного регулирования в Республике Казахстан отношений, связанных с перемещением товаров через таможенную границу Евразийского экономического союза, их перевозкой по единой таможенной территории Евразийского экономического союза под таможенным контролем, временным хранением, таможенным декларированием, выпуском и использованием в соответствии с таможенными процедурами, проведении таможенного контроля, властных отношений между органами государственных доходов и лицами, реализующими права владения, пользования и распоряжения указанными товарами в пределах, предусмотренных законодательством, а также по выявлению и рассмотрению административных правонарушений, отнесенных законодательством Республики Казахстан к ведению этого органа, и иных функций в соответствии с законодательством Республики Казахстан.";</w:t>
      </w:r>
    </w:p>
    <w:bookmarkEnd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16)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правах:</w:t>
      </w:r>
    </w:p>
    <w:bookmarkEnd w:id="1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"26) изымать или производить выемку документов, товаров, предметов или иного имущества в соответствии с законодательством об административных правонарушениях;";</w:t>
      </w:r>
    </w:p>
    <w:bookmarkEnd w:id="1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приобретать товары для выполнения функций, возложенных на органы государственных доходов в соответствии с законодательством Республики Казахстан;";</w:t>
      </w:r>
    </w:p>
    <w:bookmarkEnd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обязанностях:</w:t>
      </w:r>
    </w:p>
    <w:bookmarkEnd w:id="1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71)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20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Руководитель Департамента осуществляет следующие полномочия:</w:t>
      </w:r>
    </w:p>
    <w:bookmarkEnd w:id="178"/>
    <w:bookmarkStart w:name="z2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руководителей, работников структурных подразделений Департамента, руководителей территориальных органов Департамента;</w:t>
      </w:r>
    </w:p>
    <w:bookmarkEnd w:id="179"/>
    <w:bookmarkStart w:name="z2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Департамента в пределах лимита штатной численности Департамента;</w:t>
      </w:r>
    </w:p>
    <w:bookmarkEnd w:id="180"/>
    <w:bookmarkStart w:name="z29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должностей:</w:t>
      </w:r>
    </w:p>
    <w:bookmarkEnd w:id="181"/>
    <w:bookmarkStart w:name="z2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Департамента;</w:t>
      </w:r>
    </w:p>
    <w:bookmarkEnd w:id="182"/>
    <w:bookmarkStart w:name="z29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руководителей управлений государственных доходов по районам, городам, районам в городах и на территории специальных экономических зон; </w:t>
      </w:r>
    </w:p>
    <w:bookmarkEnd w:id="183"/>
    <w:bookmarkStart w:name="z29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таможенных постов и их заместителей;</w:t>
      </w:r>
    </w:p>
    <w:bookmarkEnd w:id="184"/>
    <w:bookmarkStart w:name="z29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– таможенных постов "центр таможенного оформления";</w:t>
      </w:r>
    </w:p>
    <w:bookmarkEnd w:id="185"/>
    <w:bookmarkStart w:name="z2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управлений государственных доходов по районам, городам, районам в городах и на территории специальных экономических зон;</w:t>
      </w:r>
    </w:p>
    <w:bookmarkEnd w:id="186"/>
    <w:bookmarkStart w:name="z2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87"/>
    <w:bookmarkStart w:name="z30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188"/>
    <w:bookmarkStart w:name="z30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Департамента, работников Департамента, руководителей и заместителей руководителей территориальных органов Департамента;</w:t>
      </w:r>
    </w:p>
    <w:bookmarkEnd w:id="189"/>
    <w:bookmarkStart w:name="z3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90"/>
    <w:bookmarkStart w:name="z30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191"/>
    <w:bookmarkStart w:name="z3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Департамента;</w:t>
      </w:r>
    </w:p>
    <w:bookmarkEnd w:id="192"/>
    <w:bookmarkStart w:name="z30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во всех государственных органах и иных организациях;</w:t>
      </w:r>
    </w:p>
    <w:bookmarkEnd w:id="193"/>
    <w:bookmarkStart w:name="z30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94"/>
    <w:bookmarkStart w:name="z30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Казахстан.";</w:t>
      </w:r>
    </w:p>
    <w:bookmarkEnd w:id="195"/>
    <w:bookmarkStart w:name="z30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государственных доходов по Карагандинской области Комитета государственных доходов Министерства финансов Республики Казахстан (далее – Департамент)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государственного управления и контроля в сфере таможенного дела, по обеспечению полноты и своевременности поступлений налогов, таможенных и других обязательных платежей в бюджет, исчисления, удержания, перечисления социальных платежей, государственного регулирования производства, оборота этилового спирта и алкогольной продукции, табачных изделий, оборота отдельных видов нефтепродуктов и биотоплива, государственного регулирования и контроля в области реабилитации и банкротства (за исключением банков, страховых (перестраховочных) организаций и накопительных пенсионных фондов), участие в реализации налоговой политики и политики в сфере таможенного дела, участие в разработке и реализации таможенного регулирования в Республике Казахстан отношений, связанных с перемещением товаров через таможенную границу Евразийского экономического союза, их перевозкой по единой таможенной территории Евразийского экономического союза под таможенным контролем, временным хранением, таможенным декларированием, выпуском и использованием в соответствии с таможенными процедурами, проведении таможенного контроля, властных отношений между органами государственных доходов и лицами, реализующими права владения, пользования и распоряжения указанными товарами в пределах, предусмотренных законодательством, а также по выявлению и рассмотрению административных правонарушений, отнесенных законодательством Республики Казахстан к ведению этого органа, и иных функций в соответствии с законодательством Республики Казахстан.";</w:t>
      </w:r>
    </w:p>
    <w:bookmarkEnd w:id="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1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правах:</w:t>
      </w:r>
    </w:p>
    <w:bookmarkEnd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26)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"26) изымать или производить выемку документов, товаров, предметов или иного имущества в соответствии с законодательством об административных правонарушениях;";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28)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приобретать товары для выполнения функций, возложенных на органы государственных доходов в соответствии с законодательством Республики Казахстан;";</w:t>
      </w:r>
    </w:p>
    <w:bookmarkEnd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2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обязанностях:</w:t>
      </w:r>
    </w:p>
    <w:bookmarkEnd w:id="2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71)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Руководитель Департамента осуществляет следующие полномочия:</w:t>
      </w:r>
    </w:p>
    <w:bookmarkEnd w:id="202"/>
    <w:bookmarkStart w:name="z33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руководителей, работников структурных подразделений Департамента, руководителей территориальных органов Департамента;</w:t>
      </w:r>
    </w:p>
    <w:bookmarkEnd w:id="203"/>
    <w:bookmarkStart w:name="z33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Департамента в пределах лимита штатной численности Департамента;</w:t>
      </w:r>
    </w:p>
    <w:bookmarkEnd w:id="204"/>
    <w:bookmarkStart w:name="z33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должностей:</w:t>
      </w:r>
    </w:p>
    <w:bookmarkEnd w:id="205"/>
    <w:bookmarkStart w:name="z33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Департамента;</w:t>
      </w:r>
    </w:p>
    <w:bookmarkEnd w:id="206"/>
    <w:bookmarkStart w:name="z33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руководителей управлений государственных доходов по районам, городам, районам в городах и на территории специальных экономических зон; </w:t>
      </w:r>
    </w:p>
    <w:bookmarkEnd w:id="207"/>
    <w:bookmarkStart w:name="z33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таможенных постов и их заместителей;</w:t>
      </w:r>
    </w:p>
    <w:bookmarkEnd w:id="208"/>
    <w:bookmarkStart w:name="z33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– таможенных постов "центр таможенного оформления";</w:t>
      </w:r>
    </w:p>
    <w:bookmarkEnd w:id="209"/>
    <w:bookmarkStart w:name="z33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управлений государственных доходов по районам, городам, районам в городах и на территории специальных экономических зон;</w:t>
      </w:r>
    </w:p>
    <w:bookmarkEnd w:id="210"/>
    <w:bookmarkStart w:name="z33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211"/>
    <w:bookmarkStart w:name="z33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212"/>
    <w:bookmarkStart w:name="z34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Департамента, работников Департамента, руководителей и заместителей руководителей территориальных органов Департамента;</w:t>
      </w:r>
    </w:p>
    <w:bookmarkEnd w:id="213"/>
    <w:bookmarkStart w:name="z34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214"/>
    <w:bookmarkStart w:name="z34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215"/>
    <w:bookmarkStart w:name="z34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Департамента;</w:t>
      </w:r>
    </w:p>
    <w:bookmarkEnd w:id="216"/>
    <w:bookmarkStart w:name="z34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во всех государственных органах и иных организациях;</w:t>
      </w:r>
    </w:p>
    <w:bookmarkEnd w:id="217"/>
    <w:bookmarkStart w:name="z34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218"/>
    <w:bookmarkStart w:name="z34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Казахстан.";</w:t>
      </w:r>
    </w:p>
    <w:bookmarkEnd w:id="219"/>
    <w:bookmarkStart w:name="z34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 венных доходов по Кызылординской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государственных доходов по Кызылординской области Комитета государственных доходов Министерства финансов Республики Казахстан (далее – Департамент)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государственного управления и контроля в сфере таможенного дела, по обеспечению полноты и своевременности поступлений налогов, таможенных и других обязательных платежей в бюджет, исчисления, удержания, перечисления социальных платежей, государственного регулирования производства, оборота этилового спирта и алкогольной продукции, табачных изделий, оборота отдельных видов нефтепродуктов и биотоплива, государственного регулирования и контроля в области реабилитации и банкротства (за исключением банков, страховых (перестраховочных) организаций и накопительных пенсионных фондов), участие в реализации налоговой политики и политики в сфере таможенного дела, участие в разработке и реализации таможенного регулирования в Республике Казахстан отношений, связанных с перемещением товаров через таможенную границу Евразийского экономического союза, их перевозкой по единой таможенной территории Евразийского экономического союза под таможенным контролем, временным хранением, таможенным декларированием, выпуском и использованием в соответствии с таможенными процедурами, проведении таможенного контроля, властных отношений между органами государственных доходов и лицами, реализующими права владения, пользования и распоряжения указанными товарами в пределах, предусмотренных законодательством, а также по выявлению и рассмотрению административных правонарушений, отнесенных законодательством Республики Казахстан к ведению этого органа, и иных функций в соответствии с законодательством Республики Казахстан.";</w:t>
      </w:r>
    </w:p>
    <w:bookmarkEnd w:id="2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5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правах:</w:t>
      </w:r>
    </w:p>
    <w:bookmarkEnd w:id="2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"26) изымать или производить выемку документов, товаров, предметов или иного имущества в соответствии с законодательством об административных правонарушениях;";</w:t>
      </w:r>
    </w:p>
    <w:bookmarkEnd w:id="2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приобретать товары для выполнения функций, возложенных на органы государственных доходов в соответствии с законодательством Республики Казахстан;";</w:t>
      </w:r>
    </w:p>
    <w:bookmarkEnd w:id="2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6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обязанностях:</w:t>
      </w:r>
    </w:p>
    <w:bookmarkEnd w:id="2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71)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Руководитель Департамента осуществляет следующие полномочия:</w:t>
      </w:r>
    </w:p>
    <w:bookmarkEnd w:id="226"/>
    <w:bookmarkStart w:name="z36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руководителей, работников структурных подразделений Департамента, руководителей территориальных органов Департамента;</w:t>
      </w:r>
    </w:p>
    <w:bookmarkEnd w:id="227"/>
    <w:bookmarkStart w:name="z37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Департамента в пределах лимита штатной численности Департамента;</w:t>
      </w:r>
    </w:p>
    <w:bookmarkEnd w:id="228"/>
    <w:bookmarkStart w:name="z37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должностей:</w:t>
      </w:r>
    </w:p>
    <w:bookmarkEnd w:id="229"/>
    <w:bookmarkStart w:name="z37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Департамента;</w:t>
      </w:r>
    </w:p>
    <w:bookmarkEnd w:id="230"/>
    <w:bookmarkStart w:name="z37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руководителей управлений государственных доходов по районам, городам, районам в городах и на территории специальных экономических зон; </w:t>
      </w:r>
    </w:p>
    <w:bookmarkEnd w:id="231"/>
    <w:bookmarkStart w:name="z37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таможенных постов и их заместителей;</w:t>
      </w:r>
    </w:p>
    <w:bookmarkEnd w:id="232"/>
    <w:bookmarkStart w:name="z37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– таможенных постов "центр таможенного оформления";</w:t>
      </w:r>
    </w:p>
    <w:bookmarkEnd w:id="233"/>
    <w:bookmarkStart w:name="z37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управлений государственных доходов по районам, городам, районам в городах и на территории специальных экономических зон;</w:t>
      </w:r>
    </w:p>
    <w:bookmarkEnd w:id="234"/>
    <w:bookmarkStart w:name="z37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235"/>
    <w:bookmarkStart w:name="z37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236"/>
    <w:bookmarkStart w:name="z37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Департамента, работников Департамента, руководителей и заместителей руководителей территориальных органов Департамента;</w:t>
      </w:r>
    </w:p>
    <w:bookmarkEnd w:id="237"/>
    <w:bookmarkStart w:name="z38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238"/>
    <w:bookmarkStart w:name="z38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239"/>
    <w:bookmarkStart w:name="z38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Департамента;</w:t>
      </w:r>
    </w:p>
    <w:bookmarkEnd w:id="240"/>
    <w:bookmarkStart w:name="z38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во всех государственных органах и иных организациях;</w:t>
      </w:r>
    </w:p>
    <w:bookmarkEnd w:id="241"/>
    <w:bookmarkStart w:name="z38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242"/>
    <w:bookmarkStart w:name="z38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Казахстан.";</w:t>
      </w:r>
    </w:p>
    <w:bookmarkEnd w:id="243"/>
    <w:bookmarkStart w:name="z38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44"/>
    <w:bookmarkStart w:name="z38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245"/>
    <w:bookmarkStart w:name="z38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государственных доходов по Костанайской области Комитета государственных доходов Министерства финансов Республики Казахстан (далее – Департамент)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государственного управления и контроля в сфере таможенного дела, по обеспечению полноты и своевременности поступлений налогов, таможенных и других обязательных платежей в бюджет, исчисления, удержания, перечисления социальных платежей, государственного регулирования производства, оборота этилового спирта и алкогольной продукции, табачных изделий, оборота отдельных видов нефтепродуктов и биотоплива, государственного регулирования и контроля в области реабилитации и банкротства (за исключением банков, страховых (перестраховочных) организаций и накопительных пенсионных фондов), участие в реализации налоговой политики и политики в сфере таможенного дела, участие в разработке и реализации таможенного регулирования в Республике Казахстан отношений, связанных с перемещением товаров через таможенную границу Евразийского экономического союза, их перевозкой по единой таможенной территории Евразийского экономического союза под таможенным контролем, временным хранением, таможенным декларированием, выпуском и использованием в соответствии с таможенными процедурами, проведении таможенного контроля, властных отношений между органами государственных доходов и лицами, реализующими права владения, пользования и распоряжения указанными товарами в пределах, предусмотренных законодательством, а также по выявлению и рассмотрению административных правонарушений, отнесенных законодательством Республики Казахстан к ведению этого органа, и иных функций в соответствии с законодательством Республики Казахстан.";</w:t>
      </w:r>
    </w:p>
    <w:bookmarkEnd w:id="2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9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правах:</w:t>
      </w:r>
    </w:p>
    <w:bookmarkEnd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"26) изымать или производить выемку документов, товаров, предметов или иного имущества в соответствии с законодательством об административных правонарушениях;";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приобретать товары для выполнения функций, возложенных на органы государственных доходов в соответствии с законодательством Республики Казахстан;";</w:t>
      </w:r>
    </w:p>
    <w:bookmarkEnd w:id="2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29) 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40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обязанностях:</w:t>
      </w:r>
    </w:p>
    <w:bookmarkEnd w:id="2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71)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Руководитель Департамента осуществляет следующие полномочия:</w:t>
      </w:r>
    </w:p>
    <w:bookmarkEnd w:id="251"/>
    <w:bookmarkStart w:name="z40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руководителей, работников структурных подразделений Департамента, руководителей территориальных органов Департамента;</w:t>
      </w:r>
    </w:p>
    <w:bookmarkEnd w:id="252"/>
    <w:bookmarkStart w:name="z40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Департамента в пределах лимита штатной численности Департамента;</w:t>
      </w:r>
    </w:p>
    <w:bookmarkEnd w:id="253"/>
    <w:bookmarkStart w:name="z41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должностей:</w:t>
      </w:r>
    </w:p>
    <w:bookmarkEnd w:id="254"/>
    <w:bookmarkStart w:name="z41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Департамента;</w:t>
      </w:r>
    </w:p>
    <w:bookmarkEnd w:id="255"/>
    <w:bookmarkStart w:name="z41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руководителей управлений государственных доходов по районам, городам, районам в городах и на территории специальных экономических зон; </w:t>
      </w:r>
    </w:p>
    <w:bookmarkEnd w:id="256"/>
    <w:bookmarkStart w:name="z41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таможенных постов и их заместителей;</w:t>
      </w:r>
    </w:p>
    <w:bookmarkEnd w:id="257"/>
    <w:bookmarkStart w:name="z41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– таможенных постов "центр таможенного оформления";</w:t>
      </w:r>
    </w:p>
    <w:bookmarkEnd w:id="258"/>
    <w:bookmarkStart w:name="z41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управлений государственных доходов по районам, городам, районам в городах и на территории специальных экономических зон;</w:t>
      </w:r>
    </w:p>
    <w:bookmarkEnd w:id="259"/>
    <w:bookmarkStart w:name="z41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260"/>
    <w:bookmarkStart w:name="z41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261"/>
    <w:bookmarkStart w:name="z41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Департамента, работников Департамента, руководителей и заместителей руководителей территориальных органов Департамента;</w:t>
      </w:r>
    </w:p>
    <w:bookmarkEnd w:id="262"/>
    <w:bookmarkStart w:name="z41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263"/>
    <w:bookmarkStart w:name="z42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264"/>
    <w:bookmarkStart w:name="z42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Департамента;</w:t>
      </w:r>
    </w:p>
    <w:bookmarkEnd w:id="265"/>
    <w:bookmarkStart w:name="z42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во всех государственных органах и иных организациях;</w:t>
      </w:r>
    </w:p>
    <w:bookmarkEnd w:id="266"/>
    <w:bookmarkStart w:name="z42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267"/>
    <w:bookmarkStart w:name="z42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Казахстан.";</w:t>
      </w:r>
    </w:p>
    <w:bookmarkEnd w:id="268"/>
    <w:bookmarkStart w:name="z42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Мангистауской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государственных доходов по Мангистауской области Комитета государственных доходов Министерства финансов Республики Казахстан (далее – Департамент)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государственного управления и контроля в сфере таможенного дела, по обеспечению полноты и своевременности поступлений налогов, таможенных и других обязательных платежей в бюджет, исчисления, удержания, перечисления социальных платежей, государственного регулирования производства, оборота этилового спирта и алкогольной продукции, табачных изделий, оборота отдельных видов нефтепродуктов и биотоплива, государственного регулирования и контроля в области реабилитации и банкротства (за исключением банков, страховых (перестраховочных) организаций и накопительных пенсионных фондов), участие в реализации налоговой политики и политики в сфере таможенного дела, участие в разработке и реализации таможенного регулирования в Республике Казахстан отношений, связанных с перемещением товаров через таможенную границу Евразийского экономического союза, их перевозкой по единой таможенной территории Евразийского экономического союза под таможенным контролем, временным хранением, таможенным декларированием, выпуском и использованием в соответствии с таможенными процедурами, проведении таможенного контроля, властных отношений между органами государственных доходов и лицами, реализующими права владения, пользования и распоряжения указанными товарами в пределах, предусмотренных законодательством, а также по выявлению и рассмотрению административных правонарушений, отнесенных законодательством Республики Казахстан к ведению этого органа, и иных функций в соответствии с законодательством Республики Казахстан.";</w:t>
      </w:r>
    </w:p>
    <w:bookmarkEnd w:id="2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почтовый индекс 130000, Республика Казахстан, Мангистауская область, город Актау, микрорайон 31Б, здание номер 35.";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3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правах:</w:t>
      </w:r>
    </w:p>
    <w:bookmarkEnd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"26) изымать или производить выемку документов, товаров, предметов или иного имущества в соответствии с законодательством об административных правонарушениях;";</w:t>
      </w:r>
    </w:p>
    <w:bookmarkEnd w:id="2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приобретать товары для выполнения функций, возложенных на органы государственных доходов в соответствии с законодательством Республики Казахстан;";</w:t>
      </w:r>
    </w:p>
    <w:bookmarkEnd w:id="2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44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обязанностях:</w:t>
      </w:r>
    </w:p>
    <w:bookmarkEnd w:id="2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71)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Руководитель Департамента осуществляет следующие полномочия:</w:t>
      </w:r>
    </w:p>
    <w:bookmarkEnd w:id="276"/>
    <w:bookmarkStart w:name="z44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руководителей, работников структурных подразделений Департамента, руководителей территориальных органов Департамента;</w:t>
      </w:r>
    </w:p>
    <w:bookmarkEnd w:id="277"/>
    <w:bookmarkStart w:name="z45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Департамента в пределах лимита штатной численности Департамента;</w:t>
      </w:r>
    </w:p>
    <w:bookmarkEnd w:id="278"/>
    <w:bookmarkStart w:name="z45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должностей:</w:t>
      </w:r>
    </w:p>
    <w:bookmarkEnd w:id="279"/>
    <w:bookmarkStart w:name="z45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Департамента;</w:t>
      </w:r>
    </w:p>
    <w:bookmarkEnd w:id="280"/>
    <w:bookmarkStart w:name="z45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руководителей управлений государственных доходов по районам, городам, районам в городах и на территории специальных экономических зон; </w:t>
      </w:r>
    </w:p>
    <w:bookmarkEnd w:id="281"/>
    <w:bookmarkStart w:name="z45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таможенных постов и их заместителей;</w:t>
      </w:r>
    </w:p>
    <w:bookmarkEnd w:id="282"/>
    <w:bookmarkStart w:name="z45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– таможенных постов "центр таможенного оформления";</w:t>
      </w:r>
    </w:p>
    <w:bookmarkEnd w:id="283"/>
    <w:bookmarkStart w:name="z45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управлений государственных доходов по районам, городам, районам в городах и на территории специальных экономических зон;</w:t>
      </w:r>
    </w:p>
    <w:bookmarkEnd w:id="284"/>
    <w:bookmarkStart w:name="z45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285"/>
    <w:bookmarkStart w:name="z45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286"/>
    <w:bookmarkStart w:name="z45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Департамента, работников Департамента, руководителей и заместителей руководителей территориальных органов Департамента;</w:t>
      </w:r>
    </w:p>
    <w:bookmarkEnd w:id="287"/>
    <w:bookmarkStart w:name="z46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288"/>
    <w:bookmarkStart w:name="z46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289"/>
    <w:bookmarkStart w:name="z46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Департамента;</w:t>
      </w:r>
    </w:p>
    <w:bookmarkEnd w:id="290"/>
    <w:bookmarkStart w:name="z46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во всех государственных органах и иных организациях;</w:t>
      </w:r>
    </w:p>
    <w:bookmarkEnd w:id="291"/>
    <w:bookmarkStart w:name="z46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292"/>
    <w:bookmarkStart w:name="z46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Казахстан.";</w:t>
      </w:r>
    </w:p>
    <w:bookmarkEnd w:id="293"/>
    <w:bookmarkStart w:name="z46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Департаменте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94"/>
    <w:bookmarkStart w:name="z46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295"/>
    <w:bookmarkStart w:name="z46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государственных доходов по Павлодарской области Комитета государственных доходов Министерства финансов Республики Казахстан (далее – Департамент)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государственного управления и контроля в сфере таможенного дела, по обеспечению полноты и своевременности поступлений налогов, таможенных и других обязательных платежей в бюджет, исчисления, удержания, перечисления социальных платежей, государственного регулирования производства, оборота этилового спирта и алкогольной продукции, табачных изделий, оборота отдельных видов нефтепродуктов и биотоплива, государственного регулирования и контроля в области реабилитации и банкротства (за исключением банков, страховых (перестраховочных) организаций и накопительных пенсионных фондов), участие в реализации налоговой политики и политики в сфере таможенного дела, участие в разработке и реализации таможенного регулирования в Республике Казахстан отношений, связанных с перемещением товаров через таможенную границу Евразийского экономического союза, их перевозкой по единой таможенной территории Евразийского экономического союза под таможенным контролем, временным хранением, таможенным декларированием, выпуском и использованием в соответствии с таможенными процедурами, проведении таможенного контроля, властных отношений между органами государственных доходов и лицами, реализующими права владения, пользования и распоряжения указанными товарами в пределах, предусмотренных законодательством, а также по выявлению и рассмотрению административных правонарушений, отнесенных законодательством Республики Казахстан к ведению этого органа, и иных функций в соответствии с законодательством Республики Казахстан.";</w:t>
      </w:r>
    </w:p>
    <w:bookmarkEnd w:id="296"/>
    <w:bookmarkStart w:name="z46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297"/>
    <w:bookmarkStart w:name="z47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исключить;</w:t>
      </w:r>
    </w:p>
    <w:bookmarkEnd w:id="298"/>
    <w:bookmarkStart w:name="z47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16) исключить;</w:t>
      </w:r>
    </w:p>
    <w:bookmarkEnd w:id="299"/>
    <w:bookmarkStart w:name="z47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21) исключить;</w:t>
      </w:r>
    </w:p>
    <w:bookmarkEnd w:id="300"/>
    <w:bookmarkStart w:name="z47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15:</w:t>
      </w:r>
    </w:p>
    <w:bookmarkEnd w:id="301"/>
    <w:bookmarkStart w:name="z47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90), 91), 92) и 93) исключить;</w:t>
      </w:r>
    </w:p>
    <w:bookmarkEnd w:id="302"/>
    <w:bookmarkStart w:name="z47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95) и 96) исключить;</w:t>
      </w:r>
    </w:p>
    <w:bookmarkEnd w:id="303"/>
    <w:bookmarkStart w:name="z47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16:</w:t>
      </w:r>
    </w:p>
    <w:bookmarkEnd w:id="304"/>
    <w:bookmarkStart w:name="z47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правах:</w:t>
      </w:r>
    </w:p>
    <w:bookmarkEnd w:id="305"/>
    <w:bookmarkStart w:name="z47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26) изложить в следующей редакции:</w:t>
      </w:r>
    </w:p>
    <w:bookmarkEnd w:id="306"/>
    <w:bookmarkStart w:name="z47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"26) изымать или производить выемку документов, товаров, предметов или иного имущества в соответствии с законодательством об административных правонарушениях;";</w:t>
      </w:r>
    </w:p>
    <w:bookmarkEnd w:id="307"/>
    <w:bookmarkStart w:name="z48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28) изложить в следующей редакции:</w:t>
      </w:r>
    </w:p>
    <w:bookmarkEnd w:id="308"/>
    <w:bookmarkStart w:name="z48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приобретать товары для выполнения функций, возложенных на органы государственных доходов в соответствии с законодательством Республики Казахстан;";</w:t>
      </w:r>
    </w:p>
    <w:bookmarkEnd w:id="309"/>
    <w:bookmarkStart w:name="z48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29) и 30) исключить;</w:t>
      </w:r>
    </w:p>
    <w:bookmarkEnd w:id="310"/>
    <w:bookmarkStart w:name="z48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32), 33), 34), 35), 36), 37) и 38) исключить;</w:t>
      </w:r>
    </w:p>
    <w:bookmarkEnd w:id="311"/>
    <w:bookmarkStart w:name="z48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обязанностях:</w:t>
      </w:r>
    </w:p>
    <w:bookmarkEnd w:id="312"/>
    <w:bookmarkStart w:name="z48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71), 72), 73), 74) и 75) исключить;</w:t>
      </w:r>
    </w:p>
    <w:bookmarkEnd w:id="313"/>
    <w:bookmarkStart w:name="z48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20 изложить в следующей редакции:</w:t>
      </w:r>
    </w:p>
    <w:bookmarkEnd w:id="314"/>
    <w:bookmarkStart w:name="z48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Руководитель Департамента осуществляет следующие полномочия:</w:t>
      </w:r>
    </w:p>
    <w:bookmarkEnd w:id="315"/>
    <w:bookmarkStart w:name="z48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руководителей, работников структурных подразделений Департамента, руководителей территориальных органов Департамента;</w:t>
      </w:r>
    </w:p>
    <w:bookmarkEnd w:id="316"/>
    <w:bookmarkStart w:name="z48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Департамента в пределах лимита штатной численности Департамента;</w:t>
      </w:r>
    </w:p>
    <w:bookmarkEnd w:id="317"/>
    <w:bookmarkStart w:name="z49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должностей:</w:t>
      </w:r>
    </w:p>
    <w:bookmarkEnd w:id="318"/>
    <w:bookmarkStart w:name="z49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Департамента;</w:t>
      </w:r>
    </w:p>
    <w:bookmarkEnd w:id="319"/>
    <w:bookmarkStart w:name="z49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руководителей управлений государственных доходов по районам, городам, районам в городах и на территории специальных экономических зон; </w:t>
      </w:r>
    </w:p>
    <w:bookmarkEnd w:id="320"/>
    <w:bookmarkStart w:name="z49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таможенных постов и их заместителей;</w:t>
      </w:r>
    </w:p>
    <w:bookmarkEnd w:id="321"/>
    <w:bookmarkStart w:name="z49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– таможенных постов "центр таможенного оформления";</w:t>
      </w:r>
    </w:p>
    <w:bookmarkEnd w:id="322"/>
    <w:bookmarkStart w:name="z49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управлений государственных доходов по районам, городам, районам в городах и на территории специальных экономических зон;</w:t>
      </w:r>
    </w:p>
    <w:bookmarkEnd w:id="323"/>
    <w:bookmarkStart w:name="z49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324"/>
    <w:bookmarkStart w:name="z49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325"/>
    <w:bookmarkStart w:name="z49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Департамента, работников Департамента, руководителей и заместителей руководителей территориальных органов Департамента;</w:t>
      </w:r>
    </w:p>
    <w:bookmarkEnd w:id="326"/>
    <w:bookmarkStart w:name="z49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327"/>
    <w:bookmarkStart w:name="z50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328"/>
    <w:bookmarkStart w:name="z50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Департамента;</w:t>
      </w:r>
    </w:p>
    <w:bookmarkEnd w:id="329"/>
    <w:bookmarkStart w:name="z50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во всех государственных органах и иных организациях;</w:t>
      </w:r>
    </w:p>
    <w:bookmarkEnd w:id="330"/>
    <w:bookmarkStart w:name="z50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331"/>
    <w:bookmarkStart w:name="z50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Казахстан.";</w:t>
      </w:r>
    </w:p>
    <w:bookmarkEnd w:id="332"/>
    <w:bookmarkStart w:name="z50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об Управлении государственных доходов по Качирскому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утвержденное указанным приказом, изложить в редакции согласно приложению 1 к настоящему приказу;</w:t>
      </w:r>
    </w:p>
    <w:bookmarkEnd w:id="333"/>
    <w:bookmarkStart w:name="z50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об Управлении государственных доходов по Лебяжинскому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утвержденное указанным приказом, изложить в редакции согласно приложению 1 к настоящему приказу;</w:t>
      </w:r>
    </w:p>
    <w:bookmarkEnd w:id="334"/>
    <w:bookmarkStart w:name="z50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Департаменте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35"/>
    <w:bookmarkStart w:name="z50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336"/>
    <w:bookmarkStart w:name="z50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государственных доходов по Северо-Казахстанской области Комитета государственных доходов Министерства финансов Республики Казахстан (далее – Департамент)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государственного управления и контроля в сфере таможенного дела, по обеспечению полноты и своевременности поступлений налогов, таможенных и других обязательных платежей в бюджет, исчисления, удержания, перечисления социальных платежей, государственного регулирования производства, оборота этилового спирта и алкогольной продукции, табачных изделий, оборота отдельных видов нефтепродуктов и биотоплива, государственного регулирования и контроля в области реабилитации и банкротства (за исключением банков, страховых (перестраховочных) организаций и накопительных пенсионных фондов), участие в реализации налоговой политики и политики в сфере таможенного дела, участие в разработке и реализации таможенного регулирования в Республике Казахстан отношений, связанных с перемещением товаров через таможенную границу Евразийского экономического союза, их перевозкой по единой таможенной территории Евразийского экономического союза под таможенным контролем, временным хранением, таможенным декларированием, выпуском и использованием в соответствии с таможенными процедурами, проведении таможенного контроля, властных отношений между органами государственных доходов и лицами, реализующими права владения, пользования и распоряжения указанными товарами в пределах, предусмотренных законодательством, а также по выявлению и рассмотрению административных правонарушений, отнесенных законодательством Республики Казахстан к ведению этого органа, и иных функций в соответствии с законодательством Республики Казахстан.";</w:t>
      </w:r>
    </w:p>
    <w:bookmarkEnd w:id="337"/>
    <w:bookmarkStart w:name="z51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338"/>
    <w:bookmarkStart w:name="z51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исключить;</w:t>
      </w:r>
    </w:p>
    <w:bookmarkEnd w:id="339"/>
    <w:bookmarkStart w:name="z51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16) исключить;</w:t>
      </w:r>
    </w:p>
    <w:bookmarkEnd w:id="340"/>
    <w:bookmarkStart w:name="z51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21) исключить;</w:t>
      </w:r>
    </w:p>
    <w:bookmarkEnd w:id="341"/>
    <w:bookmarkStart w:name="z51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15:</w:t>
      </w:r>
    </w:p>
    <w:bookmarkEnd w:id="342"/>
    <w:bookmarkStart w:name="z51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90), 91), 92) и 93) исключить;</w:t>
      </w:r>
    </w:p>
    <w:bookmarkEnd w:id="343"/>
    <w:bookmarkStart w:name="z51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95) и 96) исключить;</w:t>
      </w:r>
    </w:p>
    <w:bookmarkEnd w:id="344"/>
    <w:bookmarkStart w:name="z51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16:</w:t>
      </w:r>
    </w:p>
    <w:bookmarkEnd w:id="345"/>
    <w:bookmarkStart w:name="z51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правах:</w:t>
      </w:r>
    </w:p>
    <w:bookmarkEnd w:id="346"/>
    <w:bookmarkStart w:name="z51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26) изложить в следующей редакции:</w:t>
      </w:r>
    </w:p>
    <w:bookmarkEnd w:id="347"/>
    <w:bookmarkStart w:name="z52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"26) изымать или производить выемку документов, товаров, предметов или иного имущества в соответствии с законодательством об административных правонарушениях;";</w:t>
      </w:r>
    </w:p>
    <w:bookmarkEnd w:id="348"/>
    <w:bookmarkStart w:name="z52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28) изложить в следующей редакции:</w:t>
      </w:r>
    </w:p>
    <w:bookmarkEnd w:id="349"/>
    <w:bookmarkStart w:name="z52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приобретать товары для выполнения функций, возложенных на органы государственных доходов в соответствии с законодательством Республики Казахстан;";</w:t>
      </w:r>
    </w:p>
    <w:bookmarkEnd w:id="350"/>
    <w:bookmarkStart w:name="z52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29) и 30) исключить;</w:t>
      </w:r>
    </w:p>
    <w:bookmarkEnd w:id="351"/>
    <w:bookmarkStart w:name="z524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32), 33), 34), 35), 36), 37) и 38) исключить;</w:t>
      </w:r>
    </w:p>
    <w:bookmarkEnd w:id="352"/>
    <w:bookmarkStart w:name="z525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обязанностях:</w:t>
      </w:r>
    </w:p>
    <w:bookmarkEnd w:id="353"/>
    <w:bookmarkStart w:name="z526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71), 72), 73), 74) и 75) исключить;</w:t>
      </w:r>
    </w:p>
    <w:bookmarkEnd w:id="354"/>
    <w:bookmarkStart w:name="z527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20 изложить в следующей редакции:</w:t>
      </w:r>
    </w:p>
    <w:bookmarkEnd w:id="355"/>
    <w:bookmarkStart w:name="z528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Руководитель Департамента осуществляет следующие полномочия:</w:t>
      </w:r>
    </w:p>
    <w:bookmarkEnd w:id="356"/>
    <w:bookmarkStart w:name="z529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руководителей, работников структурных подразделений Департамента, руководителей территориальных органов Департамента;</w:t>
      </w:r>
    </w:p>
    <w:bookmarkEnd w:id="357"/>
    <w:bookmarkStart w:name="z53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Департамента в пределах лимита штатной численности Департамента;</w:t>
      </w:r>
    </w:p>
    <w:bookmarkEnd w:id="358"/>
    <w:bookmarkStart w:name="z531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должностей:</w:t>
      </w:r>
    </w:p>
    <w:bookmarkEnd w:id="359"/>
    <w:bookmarkStart w:name="z532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Департамента;</w:t>
      </w:r>
    </w:p>
    <w:bookmarkEnd w:id="360"/>
    <w:bookmarkStart w:name="z533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руководителей управлений государственных доходов по районам, городам, районам в городах и на территории специальных экономических зон; </w:t>
      </w:r>
    </w:p>
    <w:bookmarkEnd w:id="361"/>
    <w:bookmarkStart w:name="z534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таможенных постов и их заместителей;</w:t>
      </w:r>
    </w:p>
    <w:bookmarkEnd w:id="362"/>
    <w:bookmarkStart w:name="z535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– таможенных постов "центр таможенного оформления";</w:t>
      </w:r>
    </w:p>
    <w:bookmarkEnd w:id="363"/>
    <w:bookmarkStart w:name="z536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управлений государственных доходов по районам, городам, районам в городах и на территории специальных экономических зон;</w:t>
      </w:r>
    </w:p>
    <w:bookmarkEnd w:id="364"/>
    <w:bookmarkStart w:name="z537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365"/>
    <w:bookmarkStart w:name="z538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366"/>
    <w:bookmarkStart w:name="z539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Департамента, работников Департамента, руководителей и заместителей руководителей территориальных органов Департамента;</w:t>
      </w:r>
    </w:p>
    <w:bookmarkEnd w:id="367"/>
    <w:bookmarkStart w:name="z540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368"/>
    <w:bookmarkStart w:name="z541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369"/>
    <w:bookmarkStart w:name="z542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Департамента;</w:t>
      </w:r>
    </w:p>
    <w:bookmarkEnd w:id="370"/>
    <w:bookmarkStart w:name="z543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во всех государственных органах и иных организациях;</w:t>
      </w:r>
    </w:p>
    <w:bookmarkEnd w:id="371"/>
    <w:bookmarkStart w:name="z544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372"/>
    <w:bookmarkStart w:name="z545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Казахстан.";</w:t>
      </w:r>
    </w:p>
    <w:bookmarkEnd w:id="373"/>
    <w:bookmarkStart w:name="z546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Туркестанской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8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государственных доходов по Туркестанской области Комитета государственных доходов Министерства финансов Республики Казахстан (далее – Департамент)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государственного управления и контроля в сфере таможенного дела, по обеспечению полноты и своевременности поступлений налогов, таможенных и других обязательных платежей в бюджет, исчисления, удержания, перечисления социальных платежей, государственного регулирования производства, оборота этилового спирта и алкогольной продукции, табачных изделий, оборота отдельных видов нефтепродуктов и биотоплива, государственного регулирования и контроля в области реабилитации и банкротства (за исключением банков, страховых (перестраховочных) организаций и накопительных пенсионных фондов), участие в реализации налоговой политики и политики в сфере таможенного дела, участие в разработке и реализации таможенного регулирования в Республике Казахстан отношений, связанных с перемещением товаров через таможенную границу Евразийского экономического союза, их перевозкой по единой таможенной территории Евразийского экономического союза под таможенным контролем, временным хранением, таможенным декларированием, выпуском и использованием в соответствии с таможенными процедурами, проведении таможенного контроля, властных отношений между органами государственных доходов и лицами, реализующими права владения, пользования и распоряжения указанными товарами в пределах, предусмотренных законодательством, а также по выявлению и рассмотрению административных правонарушений, отнесенных законодательством Республики Казахстан к ведению этого органа, и иных функций в соответствии с законодательством Республики Казахстан.";</w:t>
      </w:r>
    </w:p>
    <w:bookmarkEnd w:id="3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57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правах:</w:t>
      </w:r>
    </w:p>
    <w:bookmarkEnd w:id="3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9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"26) изымать или производить выемку документов, товаров, предметов или иного имущества в соответствии с законодательством об административных правонарушениях;";</w:t>
      </w:r>
    </w:p>
    <w:bookmarkEnd w:id="3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1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приобретать товары для выполнения функций, возложенных на органы государственных доходов в соответствии с законодательством Республики Казахстан;";</w:t>
      </w:r>
    </w:p>
    <w:bookmarkEnd w:id="3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56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обязанностях:</w:t>
      </w:r>
    </w:p>
    <w:bookmarkEnd w:id="3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71)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20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Руководитель Департамента осуществляет следующие полномочия:</w:t>
      </w:r>
    </w:p>
    <w:bookmarkEnd w:id="380"/>
    <w:bookmarkStart w:name="z56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руководителей, работников структурных подразделений Департамента, руководителей территориальных органов Департамента;</w:t>
      </w:r>
    </w:p>
    <w:bookmarkEnd w:id="381"/>
    <w:bookmarkStart w:name="z56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Департамента в пределах лимита штатной численности Департамента;</w:t>
      </w:r>
    </w:p>
    <w:bookmarkEnd w:id="382"/>
    <w:bookmarkStart w:name="z57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должностей:</w:t>
      </w:r>
    </w:p>
    <w:bookmarkEnd w:id="383"/>
    <w:bookmarkStart w:name="z57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Департамента;</w:t>
      </w:r>
    </w:p>
    <w:bookmarkEnd w:id="384"/>
    <w:bookmarkStart w:name="z57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руководителей управлений государственных доходов по районам, городам, районам в городах и на территории специальных экономических зон; </w:t>
      </w:r>
    </w:p>
    <w:bookmarkEnd w:id="385"/>
    <w:bookmarkStart w:name="z57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таможенных постов и их заместителей;</w:t>
      </w:r>
    </w:p>
    <w:bookmarkEnd w:id="386"/>
    <w:bookmarkStart w:name="z57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– таможенных постов "центр таможенного оформления";</w:t>
      </w:r>
    </w:p>
    <w:bookmarkEnd w:id="387"/>
    <w:bookmarkStart w:name="z57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управлений государственных доходов по районам, городам, районам в городах и на территории специальных экономических зон;</w:t>
      </w:r>
    </w:p>
    <w:bookmarkEnd w:id="388"/>
    <w:bookmarkStart w:name="z57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389"/>
    <w:bookmarkStart w:name="z57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390"/>
    <w:bookmarkStart w:name="z57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Департамента, работников Департамента, руководителей и заместителей руководителей территориальных органов Департамента;</w:t>
      </w:r>
    </w:p>
    <w:bookmarkEnd w:id="391"/>
    <w:bookmarkStart w:name="z57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392"/>
    <w:bookmarkStart w:name="z58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393"/>
    <w:bookmarkStart w:name="z58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Департамента;</w:t>
      </w:r>
    </w:p>
    <w:bookmarkEnd w:id="394"/>
    <w:bookmarkStart w:name="z58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во всех государственных органах и иных организациях;</w:t>
      </w:r>
    </w:p>
    <w:bookmarkEnd w:id="395"/>
    <w:bookmarkStart w:name="z58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396"/>
    <w:bookmarkStart w:name="z58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Казахстан.";</w:t>
      </w:r>
    </w:p>
    <w:bookmarkEnd w:id="397"/>
    <w:bookmarkStart w:name="z58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Департаменте государственных доходов по городу Астана Комитета государственных доходов Министерства финансов Республики Казахстан, утвежденном указанным приказом:</w:t>
      </w:r>
    </w:p>
    <w:bookmarkEnd w:id="398"/>
    <w:bookmarkStart w:name="z58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399"/>
    <w:bookmarkStart w:name="z58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государственных доходов по городу Астана Комитета государственных доходов Министерства финансов Республики Казахстан (далее – Департамент)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государственного управления и контроля в сфере таможенного дела, по обеспечению полноты и своевременности поступлений налогов, таможенных и других обязательных платежей в бюджет, исчисления, удержания, перечисления социальных платежей, государственного регулирования производства, оборота этилового спирта и алкогольной продукции, табачных изделий, оборота отдельных видов нефтепродуктов и биотоплива, государственного регулирования и контроля в области реабилитации и банкротства (за исключением банков, страховых (перестраховочных) организаций и накопительных пенсионных фондов), участие в реализации налоговой политики и политики в сфере таможенного дела, участие в разработке и реализации таможенного регулирования в Республике Казахстан отношений, связанных с перемещением товаров через таможенную границу Евразийского экономического союза, их перевозкой по единой таможенной территории Евразийского экономического союза под таможенным контролем, временным хранением, таможенным декларированием, выпуском и использованием в соответствии с таможенными процедурами, проведении таможенного контроля, властных отношений между органами государственных доходов и лицами, реализующими права владения, пользования и распоряжения указанными товарами в пределах, предусмотренных законодательством, а также по выявлению и рассмотрению административных правонарушений, отнесенных законодательством Республики Казахстан к ведению этого органа, и иных функций в соответствии с законодательством Республики Казахстан.";</w:t>
      </w:r>
    </w:p>
    <w:bookmarkEnd w:id="400"/>
    <w:bookmarkStart w:name="z58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401"/>
    <w:bookmarkStart w:name="z58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исключить;</w:t>
      </w:r>
    </w:p>
    <w:bookmarkEnd w:id="402"/>
    <w:bookmarkStart w:name="z59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16) исключить;</w:t>
      </w:r>
    </w:p>
    <w:bookmarkEnd w:id="403"/>
    <w:bookmarkStart w:name="z59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21) исключить;</w:t>
      </w:r>
    </w:p>
    <w:bookmarkEnd w:id="404"/>
    <w:bookmarkStart w:name="z59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15:</w:t>
      </w:r>
    </w:p>
    <w:bookmarkEnd w:id="405"/>
    <w:bookmarkStart w:name="z59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90), 91), 92) и 93) исключить;</w:t>
      </w:r>
    </w:p>
    <w:bookmarkEnd w:id="406"/>
    <w:bookmarkStart w:name="z59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95) и 96) исключить;</w:t>
      </w:r>
    </w:p>
    <w:bookmarkEnd w:id="407"/>
    <w:bookmarkStart w:name="z59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16:</w:t>
      </w:r>
    </w:p>
    <w:bookmarkEnd w:id="408"/>
    <w:bookmarkStart w:name="z59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правах:</w:t>
      </w:r>
    </w:p>
    <w:bookmarkEnd w:id="409"/>
    <w:bookmarkStart w:name="z59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26) изложить в следующей редакции:</w:t>
      </w:r>
    </w:p>
    <w:bookmarkEnd w:id="410"/>
    <w:bookmarkStart w:name="z59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"26) изымать или производить выемку документов, товаров, предметов или иного имущества в соответствии с законодательством об административных правонарушениях;";</w:t>
      </w:r>
    </w:p>
    <w:bookmarkEnd w:id="411"/>
    <w:bookmarkStart w:name="z59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28) изложить в следующей редакции:</w:t>
      </w:r>
    </w:p>
    <w:bookmarkEnd w:id="412"/>
    <w:bookmarkStart w:name="z60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приобретать товары для выполнения функций, возложенных на органы государственных доходов в соответствии с законодательством Республики Казахстан;";</w:t>
      </w:r>
    </w:p>
    <w:bookmarkEnd w:id="413"/>
    <w:bookmarkStart w:name="z60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29) и 30) исключить;</w:t>
      </w:r>
    </w:p>
    <w:bookmarkEnd w:id="414"/>
    <w:bookmarkStart w:name="z60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32), 33), 34), 35), 36), 37) и 38) исключить;</w:t>
      </w:r>
    </w:p>
    <w:bookmarkEnd w:id="415"/>
    <w:bookmarkStart w:name="z60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обязанностях:</w:t>
      </w:r>
    </w:p>
    <w:bookmarkEnd w:id="416"/>
    <w:bookmarkStart w:name="z60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71), 72), 73), 74) и 75) исключить;</w:t>
      </w:r>
    </w:p>
    <w:bookmarkEnd w:id="417"/>
    <w:bookmarkStart w:name="z60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20 изложить в следующей редакции:</w:t>
      </w:r>
    </w:p>
    <w:bookmarkEnd w:id="418"/>
    <w:bookmarkStart w:name="z60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Руководитель Департамента осуществляет следующие полномочия:</w:t>
      </w:r>
    </w:p>
    <w:bookmarkEnd w:id="419"/>
    <w:bookmarkStart w:name="z60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руководителей, работников структурных подразделений Департамента, руководителей территориальных органов Департамента;</w:t>
      </w:r>
    </w:p>
    <w:bookmarkEnd w:id="420"/>
    <w:bookmarkStart w:name="z60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Департамента в пределах лимита штатной численности Департамента;</w:t>
      </w:r>
    </w:p>
    <w:bookmarkEnd w:id="421"/>
    <w:bookmarkStart w:name="z60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должностей:</w:t>
      </w:r>
    </w:p>
    <w:bookmarkEnd w:id="422"/>
    <w:bookmarkStart w:name="z61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Департамента;</w:t>
      </w:r>
    </w:p>
    <w:bookmarkEnd w:id="423"/>
    <w:bookmarkStart w:name="z61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руководителей управлений государственных доходов по районам, городам, районам в городах и на территории специальных экономических зон; </w:t>
      </w:r>
    </w:p>
    <w:bookmarkEnd w:id="424"/>
    <w:bookmarkStart w:name="z61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таможенных постов и их заместителей;</w:t>
      </w:r>
    </w:p>
    <w:bookmarkEnd w:id="425"/>
    <w:bookmarkStart w:name="z61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– таможенных постов "центр таможенного оформления";</w:t>
      </w:r>
    </w:p>
    <w:bookmarkEnd w:id="426"/>
    <w:bookmarkStart w:name="z61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управлений государственных доходов по районам, городам, районам в городах и на территории специальных экономических зон;</w:t>
      </w:r>
    </w:p>
    <w:bookmarkEnd w:id="427"/>
    <w:bookmarkStart w:name="z61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428"/>
    <w:bookmarkStart w:name="z61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429"/>
    <w:bookmarkStart w:name="z61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Департамента, работников Департамента, руководителей и заместителей руководителей территориальных органов Департамента;</w:t>
      </w:r>
    </w:p>
    <w:bookmarkEnd w:id="430"/>
    <w:bookmarkStart w:name="z61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431"/>
    <w:bookmarkStart w:name="z61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432"/>
    <w:bookmarkStart w:name="z62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Департамента;</w:t>
      </w:r>
    </w:p>
    <w:bookmarkEnd w:id="433"/>
    <w:bookmarkStart w:name="z62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во всех государственных органах и иных организациях;</w:t>
      </w:r>
    </w:p>
    <w:bookmarkEnd w:id="434"/>
    <w:bookmarkStart w:name="z62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435"/>
    <w:bookmarkStart w:name="z62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Казахстан.";</w:t>
      </w:r>
    </w:p>
    <w:bookmarkEnd w:id="436"/>
    <w:bookmarkStart w:name="z62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Департаменте государственных доходов по городу Алматы Комитета государственных доходов Министерства финансов Республики Казахстан, утвержденном указаным приказом: </w:t>
      </w:r>
    </w:p>
    <w:bookmarkEnd w:id="437"/>
    <w:bookmarkStart w:name="z625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438"/>
    <w:bookmarkStart w:name="z626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государственных доходов по городу Алматы Комитета государственных доходов Министерства финансов Республики Казахстан (далее – Департамент)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государственного управления и контроля в сфере таможенного дела, по обеспечению полноты и своевременности поступлений налогов, таможенных и других обязательных платежей в бюджет, исчисления, удержания, перечисления социальных платежей, государственного регулирования производства, оборота этилового спирта и алкогольной продукции, табачных изделий, оборота отдельных видов нефтепродуктов и биотоплива, государственного регулирования и контроля в области реабилитации и банкротства (за исключением банков, страховых (перестраховочных) организаций и накопительных пенсионных фондов), участие в реализации налоговой политики и политики в сфере таможенного дела, участие в разработке и реализации таможенного регулирования в Республике Казахстан отношений, связанных с перемещением товаров через таможенную границу Евразийского экономического союза, их перевозкой по единой таможенной территории Евразийского экономического союза под таможенным контролем, временным хранением, таможенным декларированием, выпуском и использованием в соответствии с таможенными процедурами, проведении таможенного контроля, властных отношений между органами государственных доходов и лицами, реализующими права владения, пользования и распоряжения указанными товарами в пределах, предусмотренных законодательством, а также по выявлению и рассмотрению административных правонарушений, отнесенных законодательством Республики Казахстан к ведению этого органа, и иных функций в соответствии с законодательством Республики Казахстан.";</w:t>
      </w:r>
    </w:p>
    <w:bookmarkEnd w:id="439"/>
    <w:bookmarkStart w:name="z627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440"/>
    <w:bookmarkStart w:name="z628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исключить;</w:t>
      </w:r>
    </w:p>
    <w:bookmarkEnd w:id="441"/>
    <w:bookmarkStart w:name="z629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16) исключить;</w:t>
      </w:r>
    </w:p>
    <w:bookmarkEnd w:id="442"/>
    <w:bookmarkStart w:name="z630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21) исключить;</w:t>
      </w:r>
    </w:p>
    <w:bookmarkEnd w:id="443"/>
    <w:bookmarkStart w:name="z631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15:</w:t>
      </w:r>
    </w:p>
    <w:bookmarkEnd w:id="444"/>
    <w:bookmarkStart w:name="z632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90), 91), 92) и 93) исключить;</w:t>
      </w:r>
    </w:p>
    <w:bookmarkEnd w:id="445"/>
    <w:bookmarkStart w:name="z633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95) и 96) исключить;</w:t>
      </w:r>
    </w:p>
    <w:bookmarkEnd w:id="446"/>
    <w:bookmarkStart w:name="z634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16:</w:t>
      </w:r>
    </w:p>
    <w:bookmarkEnd w:id="447"/>
    <w:bookmarkStart w:name="z635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правах:</w:t>
      </w:r>
    </w:p>
    <w:bookmarkEnd w:id="448"/>
    <w:bookmarkStart w:name="z636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26) изложить в следующей редакции:</w:t>
      </w:r>
    </w:p>
    <w:bookmarkEnd w:id="449"/>
    <w:bookmarkStart w:name="z637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"26) изымать или производить выемку документов, товаров, предметов или иного имущества в соответствии с законодательством об административных правонарушениях;";</w:t>
      </w:r>
    </w:p>
    <w:bookmarkEnd w:id="450"/>
    <w:bookmarkStart w:name="z638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28) изложить в следующей редакции:</w:t>
      </w:r>
    </w:p>
    <w:bookmarkEnd w:id="451"/>
    <w:bookmarkStart w:name="z639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приобретать товары для выполнения функций, возложенных на органы государственных доходов в соответствии с законодательством Республики Казахстан;";</w:t>
      </w:r>
    </w:p>
    <w:bookmarkEnd w:id="452"/>
    <w:bookmarkStart w:name="z640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29) и 30) исключить;</w:t>
      </w:r>
    </w:p>
    <w:bookmarkEnd w:id="453"/>
    <w:bookmarkStart w:name="z641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32), 33), 34), 35), 36), 37) и 38) исключить;</w:t>
      </w:r>
    </w:p>
    <w:bookmarkEnd w:id="454"/>
    <w:bookmarkStart w:name="z642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обязанностях:</w:t>
      </w:r>
    </w:p>
    <w:bookmarkEnd w:id="455"/>
    <w:bookmarkStart w:name="z643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71), 72), 73), 74) и 75) исключить;</w:t>
      </w:r>
    </w:p>
    <w:bookmarkEnd w:id="456"/>
    <w:bookmarkStart w:name="z644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20 изложить в следующей редакции:</w:t>
      </w:r>
    </w:p>
    <w:bookmarkEnd w:id="457"/>
    <w:bookmarkStart w:name="z645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Руководитель Департамента осуществляет следующие полномочия:</w:t>
      </w:r>
    </w:p>
    <w:bookmarkEnd w:id="458"/>
    <w:bookmarkStart w:name="z646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руководителей, работников структурных подразделений Департамента, руководителей территориальных органов Департамента;</w:t>
      </w:r>
    </w:p>
    <w:bookmarkEnd w:id="459"/>
    <w:bookmarkStart w:name="z647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Департамента в пределах лимита штатной численности Департамента;</w:t>
      </w:r>
    </w:p>
    <w:bookmarkEnd w:id="460"/>
    <w:bookmarkStart w:name="z648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должностей:</w:t>
      </w:r>
    </w:p>
    <w:bookmarkEnd w:id="461"/>
    <w:bookmarkStart w:name="z649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Департамента;</w:t>
      </w:r>
    </w:p>
    <w:bookmarkEnd w:id="462"/>
    <w:bookmarkStart w:name="z650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руководителей управлений государственных доходов по районам, городам, районам в городах и на территории специальных экономических зон; </w:t>
      </w:r>
    </w:p>
    <w:bookmarkEnd w:id="463"/>
    <w:bookmarkStart w:name="z651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таможенных постов и их заместителей;</w:t>
      </w:r>
    </w:p>
    <w:bookmarkEnd w:id="464"/>
    <w:bookmarkStart w:name="z652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– таможенных постов "центр таможенного оформления";</w:t>
      </w:r>
    </w:p>
    <w:bookmarkEnd w:id="465"/>
    <w:bookmarkStart w:name="z653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управлений государственных доходов по районам, городам, районам в городах и на территории специальных экономических зон;</w:t>
      </w:r>
    </w:p>
    <w:bookmarkEnd w:id="466"/>
    <w:bookmarkStart w:name="z654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467"/>
    <w:bookmarkStart w:name="z655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468"/>
    <w:bookmarkStart w:name="z656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Департамента, работников Департамента, руководителей и заместителей руководителей территориальных органов Департамента;</w:t>
      </w:r>
    </w:p>
    <w:bookmarkEnd w:id="469"/>
    <w:bookmarkStart w:name="z657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470"/>
    <w:bookmarkStart w:name="z658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471"/>
    <w:bookmarkStart w:name="z659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Департамента;</w:t>
      </w:r>
    </w:p>
    <w:bookmarkEnd w:id="472"/>
    <w:bookmarkStart w:name="z660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во всех государственных органах и иных организациях;</w:t>
      </w:r>
    </w:p>
    <w:bookmarkEnd w:id="473"/>
    <w:bookmarkStart w:name="z661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474"/>
    <w:bookmarkStart w:name="z662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Казахстан.";</w:t>
      </w:r>
    </w:p>
    <w:bookmarkEnd w:id="475"/>
    <w:bookmarkStart w:name="z663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городу Шымкент Комитета государственных доходов Министерства финансов Республики Казахстан, утвержденном указанным приказом:</w:t>
      </w:r>
    </w:p>
    <w:bookmarkEnd w:id="4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5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государственных доходов по городу Шымкент Комитета государственных доходов Министерства финансов Республики Казахстан (далее – Департамент)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государственного управления и контроля в сфере таможенного дела, по обеспечению полноты и своевременности поступлений налогов, таможенных и других обязательных платежей в бюджет, исчисления, удержания, перечисления социальных платежей, государственного регулирования производства, оборота этилового спирта и алкогольной продукции, табачных изделий, оборота отдельных видов нефтепродуктов и биотоплива, государственного регулирования и контроля в области реабилитации и банкротства (за исключением банков, страховых (перестраховочных) организаций и накопительных пенсионных фондов), участие в реализации налоговой политики и политики в сфере таможенного дела, участие в разработке и реализации таможенного регулирования в Республике Казахстан отношений, связанных с перемещением товаров через таможенную границу Евразийского экономического союза, их перевозкой по единой таможенной территории Евразийского экономического союза под таможенным контролем, временным хранением, таможенным декларированием, выпуском и использованием в соответствии с таможенными процедурами, проведении таможенного контроля, властных отношений между органами государственных доходов и лицами, реализующими права владения, пользования и распоряжения указанными товарами в пределах, предусмотренных законодательством, а также по выявлению и рассмотрению административных правонарушений, отнесенных законодательством Республики Казахстан к ведению этого органа, и иных функций в соответствии с законодательством Республики Казахстан.";</w:t>
      </w:r>
    </w:p>
    <w:bookmarkEnd w:id="4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7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правах:</w:t>
      </w:r>
    </w:p>
    <w:bookmarkEnd w:id="4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6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"26) изымать или производить выемку документов, товаров, предметов или иного имущества в соответствии с законодательством об административных правонарушениях;";</w:t>
      </w:r>
    </w:p>
    <w:bookmarkEnd w:id="4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8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приобретать товары для выполнения функций, возложенных на органы государственных доходов в соответствии с законодательством Республики Казахстан;";</w:t>
      </w:r>
    </w:p>
    <w:bookmarkEnd w:id="4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681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обязанностях:</w:t>
      </w:r>
    </w:p>
    <w:bookmarkEnd w:id="4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71)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4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Руководитель Департамента осуществляет следующие полномочия:</w:t>
      </w:r>
    </w:p>
    <w:bookmarkEnd w:id="482"/>
    <w:bookmarkStart w:name="z685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руководителей, работников структурных подразделений Департамента, руководителей территориальных органов Департамента;</w:t>
      </w:r>
    </w:p>
    <w:bookmarkEnd w:id="483"/>
    <w:bookmarkStart w:name="z686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Департамента в пределах лимита штатной численности Департамента;</w:t>
      </w:r>
    </w:p>
    <w:bookmarkEnd w:id="484"/>
    <w:bookmarkStart w:name="z687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должностей:</w:t>
      </w:r>
    </w:p>
    <w:bookmarkEnd w:id="485"/>
    <w:bookmarkStart w:name="z688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Департамента;</w:t>
      </w:r>
    </w:p>
    <w:bookmarkEnd w:id="486"/>
    <w:bookmarkStart w:name="z689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руководителей управлений государственных доходов по районам, городам, районам в городах и на территории специальных экономических зон; </w:t>
      </w:r>
    </w:p>
    <w:bookmarkEnd w:id="487"/>
    <w:bookmarkStart w:name="z690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таможенных постов и их заместителей;</w:t>
      </w:r>
    </w:p>
    <w:bookmarkEnd w:id="488"/>
    <w:bookmarkStart w:name="z691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– таможенных постов "центр таможенного оформления";</w:t>
      </w:r>
    </w:p>
    <w:bookmarkEnd w:id="489"/>
    <w:bookmarkStart w:name="z692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управлений государственных доходов по районам, городам, районам в городах и на территории специальных экономических зон;</w:t>
      </w:r>
    </w:p>
    <w:bookmarkEnd w:id="490"/>
    <w:bookmarkStart w:name="z693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491"/>
    <w:bookmarkStart w:name="z694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492"/>
    <w:bookmarkStart w:name="z695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Департамента, работников Департамента, руководителей и заместителей руководителей территориальных органов Департамента;</w:t>
      </w:r>
    </w:p>
    <w:bookmarkEnd w:id="493"/>
    <w:bookmarkStart w:name="z696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494"/>
    <w:bookmarkStart w:name="z697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495"/>
    <w:bookmarkStart w:name="z698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Департамента;</w:t>
      </w:r>
    </w:p>
    <w:bookmarkEnd w:id="496"/>
    <w:bookmarkStart w:name="z699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во всех государственных органах и иных организациях;</w:t>
      </w:r>
    </w:p>
    <w:bookmarkEnd w:id="497"/>
    <w:bookmarkStart w:name="z700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498"/>
    <w:bookmarkStart w:name="z701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Казахстан.".</w:t>
      </w:r>
    </w:p>
    <w:bookmarkEnd w:id="499"/>
    <w:bookmarkStart w:name="z702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управлению Комитета государственных доходов Министерства финансов Республики Казахстан в установленном законодательстве порядке обеспечить:</w:t>
      </w:r>
    </w:p>
    <w:bookmarkEnd w:id="500"/>
    <w:bookmarkStart w:name="z703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01"/>
    <w:bookmarkStart w:name="z704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государственных доходов Министерства финансов Республики Казахстан (далее – Комитет).</w:t>
      </w:r>
    </w:p>
    <w:bookmarkEnd w:id="502"/>
    <w:bookmarkStart w:name="z705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Руководителям территориальных органов государственных доходов в установленном законодательством порядке принять меры, необходимые для реализации настоящего приказа.</w:t>
      </w:r>
    </w:p>
    <w:bookmarkEnd w:id="503"/>
    <w:bookmarkStart w:name="z706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Организационному управлению Департамента внутреннеого администраитвания Комитета настоящий приказ довести до сведения территориальных органов государственных доходов.</w:t>
      </w:r>
    </w:p>
    <w:bookmarkEnd w:id="504"/>
    <w:bookmarkStart w:name="z707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5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Комитета государственных доходов Министерства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2019 года №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2016 года № 522</w:t>
            </w:r>
          </w:p>
        </w:tc>
      </w:tr>
    </w:tbl>
    <w:bookmarkStart w:name="z721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Управлении государственных доходов по району Тереңкөл Департамента государственных доходов по Павлодарской области Комитета государственных доходов Министерства финансов Республики Казахстан</w:t>
      </w:r>
    </w:p>
    <w:bookmarkEnd w:id="506"/>
    <w:bookmarkStart w:name="z722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07"/>
    <w:bookmarkStart w:name="z723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государственных доходов по району Тереңкөл Департамента государственных доходов по Павлодарской области Комитета государственных доходов Министерства финансов Республики Казахстан (далее – Управление)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по обеспечению полноты и своевременности поступлений налогов и других обязательных платежей в бюджет, исчисления, удержания, перечисления социальных платежей и иных функций в соответствии с законодательством Республики Казахстан.</w:t>
      </w:r>
    </w:p>
    <w:bookmarkEnd w:id="508"/>
    <w:bookmarkStart w:name="z724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09"/>
    <w:bookmarkStart w:name="z725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 Министерства финансов Республики Казахстан.</w:t>
      </w:r>
    </w:p>
    <w:bookmarkEnd w:id="510"/>
    <w:bookmarkStart w:name="z726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511"/>
    <w:bookmarkStart w:name="z727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выступает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512"/>
    <w:bookmarkStart w:name="z728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Республики Казахстан порядке принимает решения, оформляемые приказами Руководителя Управления.</w:t>
      </w:r>
    </w:p>
    <w:bookmarkEnd w:id="513"/>
    <w:bookmarkStart w:name="z729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514"/>
    <w:bookmarkStart w:name="z730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Управления: почтовый индекс 140600, Республика Казахстан, Павлодарская область, район Тереңкөл, село Теренколь, улица Кудайбергена Сураганова, 167 А.</w:t>
      </w:r>
    </w:p>
    <w:bookmarkEnd w:id="515"/>
    <w:bookmarkStart w:name="z731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"Управление государственных доходов по району Тереңкөл Департамента государственных доходов по Павлодарской области Комитета государственных доходов Министерства финансов Республики Казахстан".</w:t>
      </w:r>
    </w:p>
    <w:bookmarkEnd w:id="516"/>
    <w:bookmarkStart w:name="z732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517"/>
    <w:bookmarkStart w:name="z733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республиканского бюджета.</w:t>
      </w:r>
    </w:p>
    <w:bookmarkEnd w:id="518"/>
    <w:bookmarkStart w:name="z734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519"/>
    <w:bookmarkStart w:name="z735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520"/>
    <w:bookmarkStart w:name="z736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Задачи, функции, права и обязанности Управления</w:t>
      </w:r>
    </w:p>
    <w:bookmarkEnd w:id="521"/>
    <w:bookmarkStart w:name="z737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Управления:</w:t>
      </w:r>
    </w:p>
    <w:bookmarkEnd w:id="522"/>
    <w:bookmarkStart w:name="z738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полномочий экономической безопасности государства, законных прав и интересов субъектов предпринимательской деятельности, общества и государства;</w:t>
      </w:r>
    </w:p>
    <w:bookmarkEnd w:id="523"/>
    <w:bookmarkStart w:name="z739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полноты и своевременности поступления налогов и других обязательных платежей в бюджет;</w:t>
      </w:r>
    </w:p>
    <w:bookmarkEnd w:id="524"/>
    <w:bookmarkStart w:name="z740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обеспечение соблюдения и исполнения международных актов, налогового и иного законодательства Республики Казахстан;</w:t>
      </w:r>
    </w:p>
    <w:bookmarkEnd w:id="525"/>
    <w:bookmarkStart w:name="z741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полноты и своевременности исчисления, удержания и перечисления социальных платежей в соответствии с законодательством Республики Казахстан;</w:t>
      </w:r>
    </w:p>
    <w:bookmarkEnd w:id="526"/>
    <w:bookmarkStart w:name="z742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иных задач, предусмотренных законодательством Республики Казахстан.</w:t>
      </w:r>
    </w:p>
    <w:bookmarkEnd w:id="527"/>
    <w:bookmarkStart w:name="z743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Управления:</w:t>
      </w:r>
    </w:p>
    <w:bookmarkEnd w:id="528"/>
    <w:bookmarkStart w:name="z744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за соблюдением налогового законодательства;</w:t>
      </w:r>
    </w:p>
    <w:bookmarkEnd w:id="529"/>
    <w:bookmarkStart w:name="z745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положений международных договоров в порядке, установленном налоговым законодательством Республики Казахстан и соответствующими международными договорами;</w:t>
      </w:r>
    </w:p>
    <w:bookmarkEnd w:id="530"/>
    <w:bookmarkStart w:name="z746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выполнения международных обязательств Республики Казахстан в пределах компетенции Управления;</w:t>
      </w:r>
    </w:p>
    <w:bookmarkEnd w:id="531"/>
    <w:bookmarkStart w:name="z747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государственными органами по осуществлению контроля за соблюдением налогового и иного законодательства Республики Казахстан;</w:t>
      </w:r>
    </w:p>
    <w:bookmarkEnd w:id="532"/>
    <w:bookmarkStart w:name="z748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налогового администрирования;</w:t>
      </w:r>
    </w:p>
    <w:bookmarkEnd w:id="533"/>
    <w:bookmarkStart w:name="z749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налогового контроля в соответствии с налоговым законодательством Республики Казахстан;</w:t>
      </w:r>
    </w:p>
    <w:bookmarkEnd w:id="534"/>
    <w:bookmarkStart w:name="z750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электронных услуг с применением информационных систем в соответствии с законодательством Республики Казахстан об информатизации;</w:t>
      </w:r>
    </w:p>
    <w:bookmarkEnd w:id="535"/>
    <w:bookmarkStart w:name="z751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государственных услуг в соответствии со стандартами и регламентами оказания государственных услуг;</w:t>
      </w:r>
    </w:p>
    <w:bookmarkEnd w:id="536"/>
    <w:bookmarkStart w:name="z752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использование системы управления рисками;</w:t>
      </w:r>
    </w:p>
    <w:bookmarkEnd w:id="537"/>
    <w:bookmarkStart w:name="z753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взаимодействия с государственными органами и иными организациями посредством информационных систем в порядке, установленном законодательством Республики Казахстан;</w:t>
      </w:r>
    </w:p>
    <w:bookmarkEnd w:id="538"/>
    <w:bookmarkStart w:name="z754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размещение на Интернет-ресурсе информации в соответствии с законодательством Республики Казахстан по вопросам, относящимся к компетенции органов государственных доходов;</w:t>
      </w:r>
    </w:p>
    <w:bookmarkEnd w:id="539"/>
    <w:bookmarkStart w:name="z755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составление протоколов и рассмотрение дел об административных правонарушениях, применение других мер, предусмотренных законодательством Республики Казахстан об административных правонарушениях;</w:t>
      </w:r>
    </w:p>
    <w:bookmarkEnd w:id="540"/>
    <w:bookmarkStart w:name="z756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объектов налогообложения и (или) объектов, связанных с налогообложением, на основе косвенных методов (активов, обязательств, оборота, затрат, расходов) в случае нарушения порядка ведения учета;</w:t>
      </w:r>
    </w:p>
    <w:bookmarkEnd w:id="541"/>
    <w:bookmarkStart w:name="z757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разъяснений и предоставление комментариев по вопросам, связанным с возникновением, исполнением и прекращением налогового обязательства;</w:t>
      </w:r>
    </w:p>
    <w:bookmarkEnd w:id="542"/>
    <w:bookmarkStart w:name="z758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сотрудничество с органами иностранных государств и международными организациями в соответствии с международными договорами Республики Казахстан;</w:t>
      </w:r>
    </w:p>
    <w:bookmarkEnd w:id="543"/>
    <w:bookmarkStart w:name="z759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вынесение налогового приказа о взыскании задолженности физического лица в порядке, определенном налоговым законодательством Республики Казахстан;</w:t>
      </w:r>
    </w:p>
    <w:bookmarkEnd w:id="544"/>
    <w:bookmarkStart w:name="z760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принятие решений об изменении срока исполнения налогового обязательства по уплате налогов и (или) плат, а также решений об отказе в изменении срока исполнения налогового обязательства по уплате налогов и (или) плат в соответствии с налоговым законодательством Республики Казахстан;</w:t>
      </w:r>
    </w:p>
    <w:bookmarkEnd w:id="545"/>
    <w:bookmarkStart w:name="z761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иных функций, предусмотренных законодательством Республики Казахстан.</w:t>
      </w:r>
    </w:p>
    <w:bookmarkEnd w:id="546"/>
    <w:bookmarkStart w:name="z762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Управления:</w:t>
      </w:r>
    </w:p>
    <w:bookmarkEnd w:id="547"/>
    <w:bookmarkStart w:name="z763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передавать им необходимую информацию и материалы;</w:t>
      </w:r>
    </w:p>
    <w:bookmarkEnd w:id="548"/>
    <w:bookmarkStart w:name="z764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давать разъяснения и комментарии по применению действующего законодательства по вопросам, входящим в компетенцию Управления;</w:t>
      </w:r>
    </w:p>
    <w:bookmarkEnd w:id="549"/>
    <w:bookmarkStart w:name="z765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привлекать специалистов соответствующих государственных органов, консультантов и независимых экспертов из числа физических и юридических лиц Республики Казахстан и других государств для проведения экспертиз, проверок и консультаций;</w:t>
      </w:r>
    </w:p>
    <w:bookmarkEnd w:id="550"/>
    <w:bookmarkStart w:name="z766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рассматривать дела об административных правонарушениях, составлять по ним протокола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551"/>
    <w:bookmarkStart w:name="z767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обращаться в суд, предъявлять иски в целях защиты прав и интересов Управления в соответствии с законодательством Республики Казахстан;</w:t>
      </w:r>
    </w:p>
    <w:bookmarkEnd w:id="552"/>
    <w:bookmarkStart w:name="z768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рассматривать обращения, заявления и жалобы физических и юридических лиц по вопросам, входящим в компетенцию Управления;</w:t>
      </w:r>
    </w:p>
    <w:bookmarkEnd w:id="553"/>
    <w:bookmarkStart w:name="z769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требовать от физических и юридических лиц в случаях, определенных законодательством представление необходимых документов, отчетностей по установленным формам;</w:t>
      </w:r>
    </w:p>
    <w:bookmarkEnd w:id="554"/>
    <w:bookmarkStart w:name="z770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взаимодействовать с другими государственными органами, международными организациями, в порядке, определенном законодательными актами Республики Казахстан, а также на основании совместных актов соответствующих государственных органов по согласованию с ними;</w:t>
      </w:r>
    </w:p>
    <w:bookmarkEnd w:id="555"/>
    <w:bookmarkStart w:name="z771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представлять по запросу соответствующего уполномоченного органа сведения из собственных информационных систем в порядке, определенном законодательством Республики Казахстан;</w:t>
      </w:r>
    </w:p>
    <w:bookmarkEnd w:id="556"/>
    <w:bookmarkStart w:name="z772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осуществлять иные права и обязанности в соответствии с законодательством Республики Казахстан.</w:t>
      </w:r>
    </w:p>
    <w:bookmarkEnd w:id="557"/>
    <w:bookmarkStart w:name="z773" w:id="5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558"/>
    <w:bookmarkStart w:name="z774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559"/>
    <w:bookmarkStart w:name="z775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560"/>
    <w:bookmarkStart w:name="z776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561"/>
    <w:bookmarkStart w:name="z777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Управления осуществляет следующие полномочия:</w:t>
      </w:r>
    </w:p>
    <w:bookmarkEnd w:id="562"/>
    <w:bookmarkStart w:name="z778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руководителей, работников структурных подразделений Управления;</w:t>
      </w:r>
    </w:p>
    <w:bookmarkEnd w:id="563"/>
    <w:bookmarkStart w:name="z779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564"/>
    <w:bookmarkStart w:name="z780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565"/>
    <w:bookmarkStart w:name="z781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566"/>
    <w:bookmarkStart w:name="z782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567"/>
    <w:bookmarkStart w:name="z783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Управления, работников Управления;</w:t>
      </w:r>
    </w:p>
    <w:bookmarkEnd w:id="568"/>
    <w:bookmarkStart w:name="z784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569"/>
    <w:bookmarkStart w:name="z785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570"/>
    <w:bookmarkStart w:name="z786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571"/>
    <w:bookmarkStart w:name="z787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572"/>
    <w:bookmarkStart w:name="z788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573"/>
    <w:bookmarkStart w:name="z789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</w:t>
      </w:r>
    </w:p>
    <w:bookmarkEnd w:id="574"/>
    <w:bookmarkStart w:name="z790" w:id="5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575"/>
    <w:bookmarkStart w:name="z791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имеет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576"/>
    <w:bookmarkStart w:name="z792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77"/>
    <w:bookmarkStart w:name="z793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Управлением, относится к республиканской собственности.</w:t>
      </w:r>
    </w:p>
    <w:bookmarkEnd w:id="578"/>
    <w:bookmarkStart w:name="z794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579"/>
    <w:bookmarkStart w:name="z795" w:id="5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Управления</w:t>
      </w:r>
    </w:p>
    <w:bookmarkEnd w:id="580"/>
    <w:bookmarkStart w:name="z796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Управления осуществляется в соответствии с законодательством Республики Казахстан.</w:t>
      </w:r>
    </w:p>
    <w:bookmarkEnd w:id="5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522</w:t>
            </w:r>
          </w:p>
        </w:tc>
      </w:tr>
    </w:tbl>
    <w:bookmarkStart w:name="z810" w:id="5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Управлении государственных доходов по району Аққулы Департамента государственных доходов по Павлодарской области Комитета государственных доходов Министерства финансов Республики Казахстан</w:t>
      </w:r>
    </w:p>
    <w:bookmarkEnd w:id="582"/>
    <w:bookmarkStart w:name="z811" w:id="5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83"/>
    <w:bookmarkStart w:name="z812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государственных доходов по району Аққулы Департамента государственных доходов по Павлодарской области Комитета государственных доходов Министерства финансов Республики Казахстан (далее – Управление)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по обеспечению полноты и своевременности поступлений налогов и других обязательных платежей в бюджет, исчисления, удержания, перечисления социальных платежей и иных функций в соответствии с законодательством Республики Казахстан.</w:t>
      </w:r>
    </w:p>
    <w:bookmarkEnd w:id="584"/>
    <w:bookmarkStart w:name="z813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85"/>
    <w:bookmarkStart w:name="z814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 Министерства финансов Республики Казахстан.</w:t>
      </w:r>
    </w:p>
    <w:bookmarkEnd w:id="586"/>
    <w:bookmarkStart w:name="z815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587"/>
    <w:bookmarkStart w:name="z816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выступает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588"/>
    <w:bookmarkStart w:name="z817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Республики Казахстан порядке принимает решения, оформляемые приказами Руководителя Управления.</w:t>
      </w:r>
    </w:p>
    <w:bookmarkEnd w:id="589"/>
    <w:bookmarkStart w:name="z818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590"/>
    <w:bookmarkStart w:name="z819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Управления: почтовый индекс 140700, Республика Казахстан, Павлодарская область, району Аққулы, село Акку, улица Всеволода Иванова, 95.</w:t>
      </w:r>
    </w:p>
    <w:bookmarkEnd w:id="591"/>
    <w:bookmarkStart w:name="z820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"Управление государственных доходов по району Аққулы Департамента государственных доходов по Павлодарской области Комитета государственных доходов Министерства финансов Республики Казахстан".</w:t>
      </w:r>
    </w:p>
    <w:bookmarkEnd w:id="592"/>
    <w:bookmarkStart w:name="z821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593"/>
    <w:bookmarkStart w:name="z822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республиканского бюджета.</w:t>
      </w:r>
    </w:p>
    <w:bookmarkEnd w:id="594"/>
    <w:bookmarkStart w:name="z823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595"/>
    <w:bookmarkStart w:name="z824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596"/>
    <w:bookmarkStart w:name="z825" w:id="5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Задачи, функции, права и обязанности Управления</w:t>
      </w:r>
    </w:p>
    <w:bookmarkEnd w:id="597"/>
    <w:bookmarkStart w:name="z826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Управления:</w:t>
      </w:r>
    </w:p>
    <w:bookmarkEnd w:id="598"/>
    <w:bookmarkStart w:name="z827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полномочий экономической безопасности государства, законных прав и интересов субъектов предпринимательской деятельности, общества и государства;</w:t>
      </w:r>
    </w:p>
    <w:bookmarkEnd w:id="599"/>
    <w:bookmarkStart w:name="z828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полноты и своевременности поступления налогов и других обязательных платежей в бюджет;</w:t>
      </w:r>
    </w:p>
    <w:bookmarkEnd w:id="600"/>
    <w:bookmarkStart w:name="z829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обеспечение соблюдения и исполнения международных актов, налогового и иного законодательства Республики Казахстан;</w:t>
      </w:r>
    </w:p>
    <w:bookmarkEnd w:id="601"/>
    <w:bookmarkStart w:name="z830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полноты и своевременности исчисления, удержания и перечисления социальных платежей в соответствии с законодательством Республики Казахстан;</w:t>
      </w:r>
    </w:p>
    <w:bookmarkEnd w:id="602"/>
    <w:bookmarkStart w:name="z831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иных задач, предусмотренных законодательством Республики Казахстан.</w:t>
      </w:r>
    </w:p>
    <w:bookmarkEnd w:id="603"/>
    <w:bookmarkStart w:name="z832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Управления:</w:t>
      </w:r>
    </w:p>
    <w:bookmarkEnd w:id="604"/>
    <w:bookmarkStart w:name="z833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за соблюдением налогового законодательства;</w:t>
      </w:r>
    </w:p>
    <w:bookmarkEnd w:id="605"/>
    <w:bookmarkStart w:name="z834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положений международных договоров в порядке, установленном налоговым законодательством Республики Казахстан и соответствующими международными договорами;</w:t>
      </w:r>
    </w:p>
    <w:bookmarkEnd w:id="606"/>
    <w:bookmarkStart w:name="z835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выполнения международных обязательств Республики Казахстан в пределах компетенции Управления;</w:t>
      </w:r>
    </w:p>
    <w:bookmarkEnd w:id="607"/>
    <w:bookmarkStart w:name="z836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государственными органами по осуществлению контроля за соблюдением налогового и иного законодательства Республики Казахстан;</w:t>
      </w:r>
    </w:p>
    <w:bookmarkEnd w:id="608"/>
    <w:bookmarkStart w:name="z837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налогового администрирования;</w:t>
      </w:r>
    </w:p>
    <w:bookmarkEnd w:id="609"/>
    <w:bookmarkStart w:name="z838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налогового контроля в соответствии с налоговым законодательством Республики Казахстан;</w:t>
      </w:r>
    </w:p>
    <w:bookmarkEnd w:id="610"/>
    <w:bookmarkStart w:name="z839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электронных услуг с применением информационных систем в соответствии с законодательством Республики Казахстан об информатизации;</w:t>
      </w:r>
    </w:p>
    <w:bookmarkEnd w:id="611"/>
    <w:bookmarkStart w:name="z840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государственных услуг в соответствии со стандартами и регламентами оказания государственных услуг;</w:t>
      </w:r>
    </w:p>
    <w:bookmarkEnd w:id="612"/>
    <w:bookmarkStart w:name="z841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использование системы управления рисками;</w:t>
      </w:r>
    </w:p>
    <w:bookmarkEnd w:id="613"/>
    <w:bookmarkStart w:name="z842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взаимодействия с государственными органами и иными организациями посредством информационных систем в порядке, установленном законодательством Республики Казахстан;</w:t>
      </w:r>
    </w:p>
    <w:bookmarkEnd w:id="614"/>
    <w:bookmarkStart w:name="z843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размещение на Интернет-ресурсе информации в соответствии с законодательством Республики Казахстан по вопросам, относящимся к компетенции органов государственных доходов;</w:t>
      </w:r>
    </w:p>
    <w:bookmarkEnd w:id="615"/>
    <w:bookmarkStart w:name="z844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составление протоколов и рассмотрение дел об административных правонарушениях, применение других мер, предусмотренных законодательством Республики Казахстан об административных правонарушениях;</w:t>
      </w:r>
    </w:p>
    <w:bookmarkEnd w:id="616"/>
    <w:bookmarkStart w:name="z845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объектов налогообложения и (или) объектов, связанных с налогообложением, на основе косвенных методов (активов, обязательств, оборота, затрат, расходов) в случае нарушения порядка ведения учета;</w:t>
      </w:r>
    </w:p>
    <w:bookmarkEnd w:id="617"/>
    <w:bookmarkStart w:name="z846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разъяснений и предоставление комментариев по вопросам, связанным с возникновением, исполнением и прекращением налогового обязательства;</w:t>
      </w:r>
    </w:p>
    <w:bookmarkEnd w:id="618"/>
    <w:bookmarkStart w:name="z847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сотрудничество с органами иностранных государств и международными организациями в соответствии с международными договорами Республики Казахстан;</w:t>
      </w:r>
    </w:p>
    <w:bookmarkEnd w:id="619"/>
    <w:bookmarkStart w:name="z848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вынесение налогового приказа о взыскании задолженности физического лица в порядке, определенном налоговым законодательством Республики Казахстан;</w:t>
      </w:r>
    </w:p>
    <w:bookmarkEnd w:id="620"/>
    <w:bookmarkStart w:name="z849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принятие решений об изменении срока исполнения налогового обязательства по уплате налогов и (или) плат, а также решений об отказе в изменении срока исполнения налогового обязательства по уплате налогов и (или) плат в соответствии с налоговым законодательством Республики Казахстан;</w:t>
      </w:r>
    </w:p>
    <w:bookmarkEnd w:id="621"/>
    <w:bookmarkStart w:name="z850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иных функций, предусмотренных законодательством Республики Казахстан.</w:t>
      </w:r>
    </w:p>
    <w:bookmarkEnd w:id="622"/>
    <w:bookmarkStart w:name="z851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Управления:</w:t>
      </w:r>
    </w:p>
    <w:bookmarkEnd w:id="623"/>
    <w:bookmarkStart w:name="z852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передавать им необходимую информацию и материалы;</w:t>
      </w:r>
    </w:p>
    <w:bookmarkEnd w:id="624"/>
    <w:bookmarkStart w:name="z853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давать разъяснения и комментарии по применению действующего законодательства по вопросам, входящим в компетенцию Управления;</w:t>
      </w:r>
    </w:p>
    <w:bookmarkEnd w:id="625"/>
    <w:bookmarkStart w:name="z854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привлекать специалистов соответствующих государственных органов, консультантов и независимых экспертов из числа физических и юридических лиц Республики Казахстан и других государств для проведения экспертиз, проверок и консультаций;</w:t>
      </w:r>
    </w:p>
    <w:bookmarkEnd w:id="626"/>
    <w:bookmarkStart w:name="z855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рассматривать дела об административных правонарушениях, составлять по ним протокола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627"/>
    <w:bookmarkStart w:name="z856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обращаться в суд, предъявлять иски в целях защиты прав и интересов Управления в соответствии с законодательством Республики Казахстан;</w:t>
      </w:r>
    </w:p>
    <w:bookmarkEnd w:id="628"/>
    <w:bookmarkStart w:name="z857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рассматривать обращения, заявления и жалобы физических и юридических лиц по вопросам, входящим в компетенцию Управления;</w:t>
      </w:r>
    </w:p>
    <w:bookmarkEnd w:id="629"/>
    <w:bookmarkStart w:name="z858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требовать от физических и юридических лиц в случаях, определенных законодательством представление необходимых документов, отчетностей по установленным формам;</w:t>
      </w:r>
    </w:p>
    <w:bookmarkEnd w:id="630"/>
    <w:bookmarkStart w:name="z859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взаимодействовать с другими государственными органами, международными организациями, в порядке, определенном законодательными актами Республики Казахстан, а также на основании совместных актов соответствующих государственных органов по согласованию с ними;</w:t>
      </w:r>
    </w:p>
    <w:bookmarkEnd w:id="631"/>
    <w:bookmarkStart w:name="z860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представлять по запросу соответствующего уполномоченного органа сведения из собственных информационных систем в порядке, определенном законодательством Республики Казахстан;</w:t>
      </w:r>
    </w:p>
    <w:bookmarkEnd w:id="632"/>
    <w:bookmarkStart w:name="z861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осуществлять иные права и обязанности в соответствии с законодательством Республики Казахстан.</w:t>
      </w:r>
    </w:p>
    <w:bookmarkEnd w:id="633"/>
    <w:bookmarkStart w:name="z862" w:id="6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634"/>
    <w:bookmarkStart w:name="z863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635"/>
    <w:bookmarkStart w:name="z864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636"/>
    <w:bookmarkStart w:name="z865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637"/>
    <w:bookmarkStart w:name="z866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Управления осуществляет следующие полномочия:</w:t>
      </w:r>
    </w:p>
    <w:bookmarkEnd w:id="638"/>
    <w:bookmarkStart w:name="z867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руководителей, работников структурных подразделений Управления;</w:t>
      </w:r>
    </w:p>
    <w:bookmarkEnd w:id="639"/>
    <w:bookmarkStart w:name="z868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640"/>
    <w:bookmarkStart w:name="z869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641"/>
    <w:bookmarkStart w:name="z870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642"/>
    <w:bookmarkStart w:name="z871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643"/>
    <w:bookmarkStart w:name="z872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Управления, работников Управления;</w:t>
      </w:r>
    </w:p>
    <w:bookmarkEnd w:id="644"/>
    <w:bookmarkStart w:name="z873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645"/>
    <w:bookmarkStart w:name="z874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646"/>
    <w:bookmarkStart w:name="z875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647"/>
    <w:bookmarkStart w:name="z876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648"/>
    <w:bookmarkStart w:name="z877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649"/>
    <w:bookmarkStart w:name="z878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</w:t>
      </w:r>
    </w:p>
    <w:bookmarkEnd w:id="650"/>
    <w:bookmarkStart w:name="z879" w:id="6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651"/>
    <w:bookmarkStart w:name="z880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имеет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652"/>
    <w:bookmarkStart w:name="z881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53"/>
    <w:bookmarkStart w:name="z882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Управлением, относится к республиканской собственности.</w:t>
      </w:r>
    </w:p>
    <w:bookmarkEnd w:id="654"/>
    <w:bookmarkStart w:name="z883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655"/>
    <w:bookmarkStart w:name="z884" w:id="6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Управления</w:t>
      </w:r>
    </w:p>
    <w:bookmarkEnd w:id="656"/>
    <w:bookmarkStart w:name="z885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Управления осуществляется в соответствии с законодательством Республики Казахстан.</w:t>
      </w:r>
    </w:p>
    <w:bookmarkEnd w:id="6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