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b3c4" w14:textId="b9db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приказы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Астана, Алматы и Шымкент и их территориальных органов" и исполняющего обязаннности Председателя Комитета государственных доходов Министерства финансов Республики Казахстан от 21 октября 2016 года № 595 "Об утверждении положений государственных учреждений Комитета государственных доходов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8 мая 2019 года № 202.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Комитета государственных доходов Министерства финансов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Астана, Алматы и Шымкент и их территориальных органов":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Положение об Управлении государственных доходов району Астана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 согласно приложению 23 к настоящему приказу;";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23-1)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Положение об Управлении государственных доходов району Алматы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 согласно приложению 23-1 к настоящему приказу;";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"67) Положение об Управлении государственных доходов по району Алтай – городу Алтай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согласно приложению 67 к настоящему приказу;";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"102) Положение об Управлении государственных доходов по району Бәйтерек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 согласно приложению 102 к настоящему приказу;";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238) исключить;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утвержденное согласно приложению 23 к указанному приказу,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Положением об Управлении государственных доходов району Алматы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утвержденным согласно приложению 23-1 к указанному приказу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Зыряновскому району - городу Зыряновску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утвержденное согласно приложению 67 к указанному приказу,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таможне "Достык"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к приложению 55-1 к указанному приказу: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Зеленовскому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утвержденное согласно приложению 102 к указанному приказу, изложить в редакции согласно приложению 4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исключить;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162 к указанному приказу: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Департаменте государственных доходов по городу Астана Комитета государственных доходов Министерства финансов Республики Казахстан, утвержденном согласно приложению 221 к указанному приказу: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почтовый индекс 010000, Республика Казахстан, город Нур-Султан, проспект Республики, 52.";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согласно приложению 222 к указанному приказу: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010000, Республика Казахстан, город Нур-Султан, улица А. Жубанова, 16.";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согласно приложению 223 к указанному приказу: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010000, Республика Казахстан, город Нур-Султан, проспект Республики, 52.";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согласно приложению 224 к указанному приказу: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010000, Республика Казахстан, город Нур-Султан, проспект Кабанбай батыра, 33.";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Положение об Управлении государственных доходов "Астана - жаңа қала" Департамента государственных доходов по городу Астане Комитета государственных доходов Министерства финансов Республики Казахстан, утвержденном согласно приложению 225 к указанному приказу: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010000, Республика Казахстан, город Нур-Султан, проспект Кабанбай батыра, 22.";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району Байқоңыр Департамента государственных доходов по городу Астане Комитета государственных доходов Министерства финансов Республики, утвержденном согласно приложению 225-1 к указанному приказу: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010009, Казахстан, Акмолинская область, город Нур-Султан, район Алматы, улица Бейімбета Майлина, здание 37.";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исключить;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государственных доходов Министерства финансов Республики Казахстан от 21 октября 2016 года № 595 "Об утверждении положений государственных учреждений Комитета государственных доходов Министерства финансов Республики Казахстан":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исключить;</w:t>
      </w:r>
    </w:p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таможенной лаборатории Комитета государственных доходов Министерства финансов Республики Казахстан, утвержденном согласно приложению 2 к указанному приказу: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Центральной таможенной лаборатории: почтовый индекс 010000, Республика Казахстан, город Нур-Султан, проспект Республики, 60.";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Учебно-методическом центре Комитета государственных доходов Министерства финансов Республики Казахстан, утвержденном согласно приложению 3 к указанному приказу: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Юридический адрес Учебно-методического центра: почтовый индекс 010000, Республика Казахстан, город Нур-Султан, Сарыаркинский район, проспект Республики, 60.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Некоторые структурные подразделения Учебно-методического центра могут находиться по иным адресам.".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законодательстве порядке обеспечить направление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 в установленном законодательством порядке: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меры, необходимые для реализации настоящего приказа;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соответствующего департамента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организационной работы (Сейдахметов И.С.) настоящий приказ довести до сведения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Казвахстан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7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47"/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Управлении государственных доходов по району Астана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</w:t>
      </w:r>
    </w:p>
    <w:bookmarkEnd w:id="48"/>
    <w:bookmarkStart w:name="z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Астана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030012, Республика Казахстан, Актюбинская область, город Актобе, улица Маресьева, 97.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"Управление государственных доходов по району Астана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Казахстан".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62"/>
    <w:bookmarkStart w:name="z8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выполнения международных обязательств Республики Казахстан в пределах компетенции Управления; 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законодательством Республики Казахстан.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 и обязанности в соответствии с законодательством Республики Казахстан.</w:t>
      </w:r>
    </w:p>
    <w:bookmarkEnd w:id="99"/>
    <w:bookmarkStart w:name="z12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осуществляет следующие полномочия: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116"/>
    <w:bookmarkStart w:name="z14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21"/>
    <w:bookmarkStart w:name="z14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14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124"/>
    <w:bookmarkStart w:name="z15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Управлении государственных доходов по району Алматы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</w:t>
      </w:r>
    </w:p>
    <w:bookmarkEnd w:id="125"/>
    <w:bookmarkStart w:name="z15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Алматы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30"/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132"/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133"/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030012, Республика Казахстан, Актюбинская область, город Актобе, улица Маресьева, 97.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"Управление государственных доходов по району Алматы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Казахстан".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36"/>
    <w:bookmarkStart w:name="z1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39"/>
    <w:bookmarkStart w:name="z16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выполнения международных обязательств Республики Казахстан в пределах компетенции Управления; 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156"/>
    <w:bookmarkStart w:name="z1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157"/>
    <w:bookmarkStart w:name="z1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158"/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159"/>
    <w:bookmarkStart w:name="z1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160"/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161"/>
    <w:bookmarkStart w:name="z1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162"/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163"/>
    <w:bookmarkStart w:name="z1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164"/>
    <w:bookmarkStart w:name="z1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законодательством Республики Казахстан.</w:t>
      </w:r>
    </w:p>
    <w:bookmarkEnd w:id="165"/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169"/>
    <w:bookmarkStart w:name="z19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70"/>
    <w:bookmarkStart w:name="z19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171"/>
    <w:bookmarkStart w:name="z19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172"/>
    <w:bookmarkStart w:name="z1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174"/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175"/>
    <w:bookmarkStart w:name="z2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 и обязанности в соответствии с законодательством Республики Казахстан.</w:t>
      </w:r>
    </w:p>
    <w:bookmarkEnd w:id="176"/>
    <w:bookmarkStart w:name="z20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78"/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осуществляет следующие полномочия:</w:t>
      </w:r>
    </w:p>
    <w:bookmarkEnd w:id="181"/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193"/>
    <w:bookmarkStart w:name="z21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98"/>
    <w:bookmarkStart w:name="z22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22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201"/>
    <w:bookmarkStart w:name="z22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Управлении государственных доходов по району Алтай – городу Алтай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</w:r>
    </w:p>
    <w:bookmarkEnd w:id="202"/>
    <w:bookmarkStart w:name="z23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Алтай – городу Алтай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070800, Республика Казахстан, Восточно-Казахстанская область, район Алтай, город Алтай, улица Стахановская, 11.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"Управление государственных доходов по району Алтай – городу Алтай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Казахстан".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16"/>
    <w:bookmarkStart w:name="z24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217"/>
    <w:bookmarkStart w:name="z2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218"/>
    <w:bookmarkStart w:name="z24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221"/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222"/>
    <w:bookmarkStart w:name="z25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223"/>
    <w:bookmarkStart w:name="z2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224"/>
    <w:bookmarkStart w:name="z25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225"/>
    <w:bookmarkStart w:name="z25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226"/>
    <w:bookmarkStart w:name="z2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международных обязательств Республики Казахстан в пределах компетенции Управления;</w:t>
      </w:r>
    </w:p>
    <w:bookmarkEnd w:id="227"/>
    <w:bookmarkStart w:name="z25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228"/>
    <w:bookmarkStart w:name="z25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229"/>
    <w:bookmarkStart w:name="z2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230"/>
    <w:bookmarkStart w:name="z25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231"/>
    <w:bookmarkStart w:name="z25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232"/>
    <w:bookmarkStart w:name="z26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233"/>
    <w:bookmarkStart w:name="z26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234"/>
    <w:bookmarkStart w:name="z26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235"/>
    <w:bookmarkStart w:name="z26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236"/>
    <w:bookmarkStart w:name="z26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237"/>
    <w:bookmarkStart w:name="z26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238"/>
    <w:bookmarkStart w:name="z26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239"/>
    <w:bookmarkStart w:name="z26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240"/>
    <w:bookmarkStart w:name="z26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241"/>
    <w:bookmarkStart w:name="z26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законодательством Республики Казахстан.</w:t>
      </w:r>
    </w:p>
    <w:bookmarkEnd w:id="242"/>
    <w:bookmarkStart w:name="z27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243"/>
    <w:bookmarkStart w:name="z27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244"/>
    <w:bookmarkStart w:name="z27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245"/>
    <w:bookmarkStart w:name="z27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246"/>
    <w:bookmarkStart w:name="z27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247"/>
    <w:bookmarkStart w:name="z27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248"/>
    <w:bookmarkStart w:name="z27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249"/>
    <w:bookmarkStart w:name="z27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250"/>
    <w:bookmarkStart w:name="z27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251"/>
    <w:bookmarkStart w:name="z27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252"/>
    <w:bookmarkStart w:name="z28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 и обязанности в соответствии с законодательством Республики Казахстан.</w:t>
      </w:r>
    </w:p>
    <w:bookmarkEnd w:id="253"/>
    <w:bookmarkStart w:name="z281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54"/>
    <w:bookmarkStart w:name="z28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55"/>
    <w:bookmarkStart w:name="z28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256"/>
    <w:bookmarkStart w:name="z28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7"/>
    <w:bookmarkStart w:name="z28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осуществляет следующие полномочия:</w:t>
      </w:r>
    </w:p>
    <w:bookmarkEnd w:id="258"/>
    <w:bookmarkStart w:name="z28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259"/>
    <w:bookmarkStart w:name="z28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260"/>
    <w:bookmarkStart w:name="z2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261"/>
    <w:bookmarkStart w:name="z2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62"/>
    <w:bookmarkStart w:name="z29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263"/>
    <w:bookmarkStart w:name="z29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264"/>
    <w:bookmarkStart w:name="z29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65"/>
    <w:bookmarkStart w:name="z2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266"/>
    <w:bookmarkStart w:name="z29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267"/>
    <w:bookmarkStart w:name="z29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268"/>
    <w:bookmarkStart w:name="z29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69"/>
    <w:bookmarkStart w:name="z2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270"/>
    <w:bookmarkStart w:name="z298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271"/>
    <w:bookmarkStart w:name="z29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72"/>
    <w:bookmarkStart w:name="z30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73"/>
    <w:bookmarkStart w:name="z3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274"/>
    <w:bookmarkStart w:name="z3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75"/>
    <w:bookmarkStart w:name="z303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276"/>
    <w:bookmarkStart w:name="z3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30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278"/>
    <w:bookmarkStart w:name="z30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Управлении государственных доходов по району Бәйтерек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</w:t>
      </w:r>
    </w:p>
    <w:bookmarkEnd w:id="279"/>
    <w:bookmarkStart w:name="z309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80"/>
    <w:bookmarkStart w:name="z31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Бәйтерек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281"/>
    <w:bookmarkStart w:name="z31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82"/>
    <w:bookmarkStart w:name="z31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283"/>
    <w:bookmarkStart w:name="z31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284"/>
    <w:bookmarkStart w:name="z31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85"/>
    <w:bookmarkStart w:name="z31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286"/>
    <w:bookmarkStart w:name="z31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287"/>
    <w:bookmarkStart w:name="z31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090600, Республика Казахстан, Западно-Казахстанская область, район Бәйтерек, село Переметное, переулок Мирный, 5.</w:t>
      </w:r>
    </w:p>
    <w:bookmarkEnd w:id="288"/>
    <w:bookmarkStart w:name="z31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"Управление государственных доходов по району Бәйтерек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Казахстан".</w:t>
      </w:r>
    </w:p>
    <w:bookmarkEnd w:id="289"/>
    <w:bookmarkStart w:name="z31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90"/>
    <w:bookmarkStart w:name="z32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291"/>
    <w:bookmarkStart w:name="z32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292"/>
    <w:bookmarkStart w:name="z32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93"/>
    <w:bookmarkStart w:name="z32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294"/>
    <w:bookmarkStart w:name="z32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295"/>
    <w:bookmarkStart w:name="z32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296"/>
    <w:bookmarkStart w:name="z32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297"/>
    <w:bookmarkStart w:name="z32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298"/>
    <w:bookmarkStart w:name="z32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299"/>
    <w:bookmarkStart w:name="z32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300"/>
    <w:bookmarkStart w:name="z33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301"/>
    <w:bookmarkStart w:name="z33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302"/>
    <w:bookmarkStart w:name="z33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303"/>
    <w:bookmarkStart w:name="z33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международных обязательств Республики Казахстан в пределах компетенции Управления;</w:t>
      </w:r>
    </w:p>
    <w:bookmarkEnd w:id="304"/>
    <w:bookmarkStart w:name="z33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305"/>
    <w:bookmarkStart w:name="z33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306"/>
    <w:bookmarkStart w:name="z33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307"/>
    <w:bookmarkStart w:name="z33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308"/>
    <w:bookmarkStart w:name="z33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309"/>
    <w:bookmarkStart w:name="z33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310"/>
    <w:bookmarkStart w:name="z34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311"/>
    <w:bookmarkStart w:name="z34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312"/>
    <w:bookmarkStart w:name="z34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313"/>
    <w:bookmarkStart w:name="z34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314"/>
    <w:bookmarkStart w:name="z34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315"/>
    <w:bookmarkStart w:name="z34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316"/>
    <w:bookmarkStart w:name="z34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317"/>
    <w:bookmarkStart w:name="z34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318"/>
    <w:bookmarkStart w:name="z34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законодательством Республики Казахстан.</w:t>
      </w:r>
    </w:p>
    <w:bookmarkEnd w:id="319"/>
    <w:bookmarkStart w:name="z34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320"/>
    <w:bookmarkStart w:name="z35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321"/>
    <w:bookmarkStart w:name="z35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322"/>
    <w:bookmarkStart w:name="z35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323"/>
    <w:bookmarkStart w:name="z35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324"/>
    <w:bookmarkStart w:name="z35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325"/>
    <w:bookmarkStart w:name="z35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326"/>
    <w:bookmarkStart w:name="z35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327"/>
    <w:bookmarkStart w:name="z35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328"/>
    <w:bookmarkStart w:name="z35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329"/>
    <w:bookmarkStart w:name="z35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 и обязанности в соответствии с законодательством Республики Казахстан.</w:t>
      </w:r>
    </w:p>
    <w:bookmarkEnd w:id="330"/>
    <w:bookmarkStart w:name="z360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31"/>
    <w:bookmarkStart w:name="z36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332"/>
    <w:bookmarkStart w:name="z36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333"/>
    <w:bookmarkStart w:name="z36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34"/>
    <w:bookmarkStart w:name="z36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осуществляет следующие полномочия:</w:t>
      </w:r>
    </w:p>
    <w:bookmarkEnd w:id="335"/>
    <w:bookmarkStart w:name="z36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336"/>
    <w:bookmarkStart w:name="z36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37"/>
    <w:bookmarkStart w:name="z36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38"/>
    <w:bookmarkStart w:name="z36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39"/>
    <w:bookmarkStart w:name="z36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40"/>
    <w:bookmarkStart w:name="z37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341"/>
    <w:bookmarkStart w:name="z37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42"/>
    <w:bookmarkStart w:name="z37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343"/>
    <w:bookmarkStart w:name="z37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344"/>
    <w:bookmarkStart w:name="z37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45"/>
    <w:bookmarkStart w:name="z37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46"/>
    <w:bookmarkStart w:name="z37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347"/>
    <w:bookmarkStart w:name="z377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48"/>
    <w:bookmarkStart w:name="z37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49"/>
    <w:bookmarkStart w:name="z37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50"/>
    <w:bookmarkStart w:name="z38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351"/>
    <w:bookmarkStart w:name="z38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52"/>
    <w:bookmarkStart w:name="z382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353"/>
    <w:bookmarkStart w:name="z38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3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