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c6df" w14:textId="eccc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 и приказ исполняющего обязанности Председателя Комитета государственных доходов Министерства финансов Республики Казахстан от 21 октября 2016 года № 595 "Об утверждении положений государственных учреждений Комитета государственных доходов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17 сентября 2019 года № 427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Комитета государственных доходов Министерства финансов Республики Казахстан (далее – Комитет)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67) вносится изменение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Акмолинской области Комитета, утвержденном согласно приложению 1 к указанному приказу: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почтовый индекс 020000, Республика Казахстан, Акмолинская область, город Кокшетау, проспект Нурсултана Назарбаева 21 "А".";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Кокшетау Департамента государственных доходов по Акмолинской области Комитета, утвержденном согласно приложению 2 к указанному приказу: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020000, Республика Казахстан, Акмолинская область, город Кокшетау, проспект Нурсултана Назарбаева 21 "А".";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Жаркаинскому району Департамента государственных доходов по Акмолинской области Комитета, утвержденном согласно приложению 15 к указанному приказу: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021200, Республика Казахстан, Акмолинская область, Жаркаинский район, город Державинск, улица Ниязбаева, 35 "А".";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Бурабайскому району Департамента государственных доходов по Акмолинской области Комитета, утвержденном согласно приложению 19 к указанному приказу: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021700, Республика Казахстан, Акмолинская область, Бурабайский район, город Щучинск, улица Луначарского, 90.";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Усть-Каменогорск Департамента государственных доходов по Восточно-Казахстанской области Комитета, утвержденном согласно приложению 66 к указанному приказу: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Юридический адрес Управления почтовый индекс 070018, Республика Казахстан, Восточно-Казахстанская область, город Усть-Каменогорск, проспект Нурсултана Назарбаева, 86.";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Алтай – городу Алтай Департамента государственных доходов по Восточно-Казахстанской области Комитета, утвержденном согласно приложению 67 к указанному приказу: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наименование вносится изменение на казахском языке, текст на русском языке не меняется;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 вносится изменение на казахском языке, текст на русском языке не меняется;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9 вносится изменение на казахском языке, текст на русском языке не меняется;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Приозерск Департамента государственных доходов по Карагандинской области Комитета, утвержденном согласно приложению 118 к указанному приказу: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101100, Республика Казахстан, Карагандинская область, город Приозерск, улица Ағыбай батыра, 18.";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Нуринскому району Департамента государственных доходов по Карагандинской области Комитета, утвержденном согласно приложению 124 к указанному приказу: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100900, Республика Казахстан, Карагандинская область, Нуринский район, поселок Нура, улица Абая, 50.";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Байқоңыр Департамента государственных доходов по городу Нур-Султану Комитета, утвержденных согласно приложению 225-1 к указанному приказу: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010000, Республика Казахстан, город Нур-Султан, район Алматы, улица Бейімбет Майлин, здание 37.";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от 21 октября 2016 года № 595 "Об утверждении положений государственных учреждений Комитета государственных доходов Министерства финансов Республики Казахстан":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Центральной таможенной лаборатории Комитета, утвержденном согласно приложению 2 к указанному приказу: 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проведение ведомственного, индивидуального, дозиметрического контроля работников территориальных органов государственных доходов;";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Учебно-методическом центре Комитета, утвержденном согласно приложению 3 к указанному приказу: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Учебно-методический центр Комитета государственных доходов Министерства финансов Республики Казахстан (далее – Учебно-методический центр) является специализированным государственным учреждением Комитета государственных доходов Министерства финансов Республики Казахстан (далее – Комитет), в форме государственного учреждения, создаваемого и упраздняемого Правительством Республики Казахстан, уполномоченным на выполнение функции по подготовке, переподготовке и повышению квалификации работников органов государственных доходов.";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Задачи Учебно-методического центра: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обеспечение учебного процесса подготовки вновь принятых работников органов государственных доходов с целью получения ими профессиональных знаний и навыков;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переподготовка и повышение квалификации работников органов государственных доходов в соответствии с международными стандартами;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удовлетворение потребностей органов государственных доходов в квалифицированных кадрах с интеллектуальным, культурным и нравственным развитием, приобретении навыков в сфере таможенного, налогового и иного законодательства Республики Казахстан;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ходе учебного процесса освоение и реализация государственных и международных образовательных стандартов профессиональной подготовки;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распространение и передача знаний с целью повышения профессионализма работников органов государственных доходов;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международного сотрудничества и взаимодействия по обучению работников органов государственных доходов по таможенной деятельности с государствами - членами Всемирной таможенной организации (далее – ВТамО).";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и 3) изложить в следующей редакции: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организация и обеспечение подготовки, переподготовки и повышения квалификации работников органов государственных доходов;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осуществление подготовки, переподготовки и повышение квалификации работников органов государственных доходов на основе постоянного улучшения качества обучения, совершенствования форм и методов организации учебного процесса;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процесса обучения работников органов государственных доходов в области таможенного, налогового и иного законодательства Республики Казахстан;";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13) и 14) изложить в следующей редакции: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организация и проведение дистанционного обучения работников органов государственных доходов;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проведение аналитических работ по актуальным направлениям деятельности Комитета;";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Права и обязанности Учебно-методического центра: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анализировать и обобщать практику применения таможенного, налогового и иного законодательства в Республике Казахстан и зарубежных государствах, а также вносить предложения по совершенствованию таможенного и налогового законодательства;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взаимодействовать с государственными и иными органами, а также компетентными органами иностранных государств, международными организациями по вопросам подготовки, переподготовки и повышения квалификации работников органов государственных доходов;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разрабатывать предложения по организационной структуре, определению форм организации работы и стимулирования труда работников Учебно-методического центра;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развивать материально-техническую и социальную базу;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совершенствованию системы подготовки, переподготовки и повышения квалификации работников органов государственных доходов;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аналитическую, учебную и издательскую деятельность в порядке, установленном законодательством Республики Казахстан;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работников Учебно-методического центра в служебные командировки;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взаимодействовать в пределах компетенции с другими учебными заведениями, организациями Республики Казахстан и других государств по вопросам подготовки, переподготовки и повышению квалификации работников органов государственных доходов;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обучение, переобучение работников органов государственных доходов на высоком уровне;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противодействия коррупции в пределах своей компетенции;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мероприятий, направленных на профилактику коррупционных правонарушений в Учебно-методический центр;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постоянной основе обеспечивать повышение квалификации работников Учебно-методического центра;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законодательством Республики Казахстан.";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6-1) следующего содержания:</w:t>
      </w:r>
    </w:p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подписывает в пределах компетенции правовые акты индивидуального характера;".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(Абдрахманов О.А.) в установленном законодательством порядке обеспечить: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Руководителям Департаментов государственных доходов по областям, городам республиканского значения и столице и их территориальных органов, а также государственных учреждений Комитета в установленном законодательством порядке принять меры, необходимые для реализации настоящего приказа.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Организационно-контрольному управлению Департамента управления персоналом и организационно-финансовой работы Комитета (Кабдуакасову А.Ы.) настоящий приказ довести до сведения Департаментов государственных доходов по областям, городам республиканского значения и столице и их территориальных органов, а также государственных учреждений Комитета.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