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91ca" w14:textId="4f49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органов Комитета по финансовому мониторингу Министерства финансов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финансовому мониторингу Министерства финансов Республики Казахстан от 16 января 2019 года № П-3. Утратил силу приказом Председателя Агентства Республики Казахстан по финансовому мониторингу от 16 июня 2021 года № 137-НҚ.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16.06.2021 </w:t>
      </w:r>
      <w:r>
        <w:rPr>
          <w:rFonts w:ascii="Times New Roman"/>
          <w:b w:val="false"/>
          <w:i w:val="false"/>
          <w:color w:val="ff0000"/>
          <w:sz w:val="28"/>
        </w:rPr>
        <w:t>№ 137-НҚ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920 "О некоторых вопросах Министерства финансов Республики Казахстан" 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159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Департаменте экономических расследований по Акмолинской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59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Департаменте экономических расследований по Актюбинской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59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Департаменте экономических расследований по Алматинской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59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Департаменте экономических расследований по Атырауской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59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Департаменте экономических расследований по Восточно-Казахстанской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59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Департаменте экономических расследований по Жамбылской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59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Департаменте экономических расследований по Западно-Казахстанской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59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Департаменте экономических расследований по Карагандинской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60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Департаменте экономических расследований по Костанайской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0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Департаменте экономических расследований по Кызылординской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0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Департаменте экономических расследований по Мангистауской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60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Департаменте экономических расследований по Павлодарской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60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Департаменте экономических расследований по Северо-Казахстанской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60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Департаменте экономических расследований по Туркестанской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160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Департаменте экономических расследований по городу Алматы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160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Департаменте экономических расследований по городу Нур-Султану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160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 Департаменте экономических расследований по городу Шымкент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Председателя Комитета по финансовому мониторингу Министерства финансов РК от 15.07.2019 </w:t>
      </w:r>
      <w:r>
        <w:rPr>
          <w:rFonts w:ascii="Times New Roman"/>
          <w:b w:val="false"/>
          <w:i w:val="false"/>
          <w:color w:val="000000"/>
          <w:sz w:val="28"/>
        </w:rPr>
        <w:t>№ П-89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F 7 Комитета по финансовому мониторингу Министерства финансов Республики Казахстан (далее – Комитет) в установленном законодательстве порядке обеспечить: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Джумадильдаев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Акмолинской области Комитета по финансовому мониторингу Министерства финансов Республики Казахстан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Акмолинской области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020000, Республика Казахстан, Акмолинская область, город Кокшетау, улица Пушкина, 21.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экономических расследований по Акмолинской области Комитета по финансовому мониторингу Министерства финансов Республики Казахстан".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0"/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1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Актюбинской области Комитета по финансовому мониторингу Министерства финансов Республики Казахстан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4"/>
    <w:bookmarkStart w:name="z12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Актюбинской области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030006, Республика Казахстан, Актюбинская область, город Актобе, улица 8-Марта, 3А.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экономических расследований по Актюбинской области Комитета по финансовому мониторингу Министерства финансов Республики Казахстан".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8"/>
    <w:bookmarkStart w:name="z13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176"/>
    <w:bookmarkStart w:name="z18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0"/>
    <w:bookmarkStart w:name="z21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Алматинской области Комитета по финансовому мониторингу Министерства финансов Республики Казахстан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04"/>
    <w:bookmarkStart w:name="z215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Алматинской области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040700, Республика Казахстан, Алматинская область, Илийский район, поселок Отеген Батыр, улица Батталханова, 11А.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экономических расследований по Алматинской области Комитета по финансовому мониторингу Министерства финансов Республики Казахстан".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8"/>
    <w:bookmarkStart w:name="z229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266"/>
    <w:bookmarkStart w:name="z27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90"/>
    <w:bookmarkStart w:name="z302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2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305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Атырауской области Комитета по финансовому мониторингу Министерства финансов Республики Казахстан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94"/>
    <w:bookmarkStart w:name="z307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5"/>
    <w:bookmarkStart w:name="z30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Атырауской области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296"/>
    <w:bookmarkStart w:name="z30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7"/>
    <w:bookmarkStart w:name="z31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298"/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99"/>
    <w:bookmarkStart w:name="z31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00"/>
    <w:bookmarkStart w:name="z31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301"/>
    <w:bookmarkStart w:name="z3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02"/>
    <w:bookmarkStart w:name="z31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060002, Республика Казахстан, Атырауская область, город Атырау, улица Абая, 8.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экономических расследований по Атырауской области Комитета по финансовому мониторингу Министерства финансов Республики Казахстан".</w:t>
      </w:r>
    </w:p>
    <w:bookmarkEnd w:id="304"/>
    <w:bookmarkStart w:name="z31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05"/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06"/>
    <w:bookmarkStart w:name="z31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07"/>
    <w:bookmarkStart w:name="z32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08"/>
    <w:bookmarkStart w:name="z321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310"/>
    <w:bookmarkStart w:name="z3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311"/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312"/>
    <w:bookmarkStart w:name="z32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313"/>
    <w:bookmarkStart w:name="z3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314"/>
    <w:bookmarkStart w:name="z3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315"/>
    <w:bookmarkStart w:name="z32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316"/>
    <w:bookmarkStart w:name="z32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317"/>
    <w:bookmarkStart w:name="z33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318"/>
    <w:bookmarkStart w:name="z33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319"/>
    <w:bookmarkStart w:name="z33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320"/>
    <w:bookmarkStart w:name="z33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321"/>
    <w:bookmarkStart w:name="z33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322"/>
    <w:bookmarkStart w:name="z33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23"/>
    <w:bookmarkStart w:name="z33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324"/>
    <w:bookmarkStart w:name="z33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325"/>
    <w:bookmarkStart w:name="z33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326"/>
    <w:bookmarkStart w:name="z33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327"/>
    <w:bookmarkStart w:name="z34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328"/>
    <w:bookmarkStart w:name="z34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329"/>
    <w:bookmarkStart w:name="z34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330"/>
    <w:bookmarkStart w:name="z34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331"/>
    <w:bookmarkStart w:name="z34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332"/>
    <w:bookmarkStart w:name="z34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333"/>
    <w:bookmarkStart w:name="z34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334"/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335"/>
    <w:bookmarkStart w:name="z34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336"/>
    <w:bookmarkStart w:name="z34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337"/>
    <w:bookmarkStart w:name="z35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338"/>
    <w:bookmarkStart w:name="z35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39"/>
    <w:bookmarkStart w:name="z35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340"/>
    <w:bookmarkStart w:name="z35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341"/>
    <w:bookmarkStart w:name="z35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42"/>
    <w:bookmarkStart w:name="z35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343"/>
    <w:bookmarkStart w:name="z35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344"/>
    <w:bookmarkStart w:name="z35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345"/>
    <w:bookmarkStart w:name="z35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46"/>
    <w:bookmarkStart w:name="z35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347"/>
    <w:bookmarkStart w:name="z36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348"/>
    <w:bookmarkStart w:name="z36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349"/>
    <w:bookmarkStart w:name="z36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350"/>
    <w:bookmarkStart w:name="z36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351"/>
    <w:bookmarkStart w:name="z36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352"/>
    <w:bookmarkStart w:name="z36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353"/>
    <w:bookmarkStart w:name="z36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354"/>
    <w:bookmarkStart w:name="z36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355"/>
    <w:bookmarkStart w:name="z36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356"/>
    <w:bookmarkStart w:name="z369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57"/>
    <w:bookmarkStart w:name="z37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58"/>
    <w:bookmarkStart w:name="z37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359"/>
    <w:bookmarkStart w:name="z37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360"/>
    <w:bookmarkStart w:name="z37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61"/>
    <w:bookmarkStart w:name="z37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362"/>
    <w:bookmarkStart w:name="z37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363"/>
    <w:bookmarkStart w:name="z37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364"/>
    <w:bookmarkStart w:name="z37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365"/>
    <w:bookmarkStart w:name="z37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366"/>
    <w:bookmarkStart w:name="z37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67"/>
    <w:bookmarkStart w:name="z38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368"/>
    <w:bookmarkStart w:name="z38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369"/>
    <w:bookmarkStart w:name="z38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70"/>
    <w:bookmarkStart w:name="z38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371"/>
    <w:bookmarkStart w:name="z38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372"/>
    <w:bookmarkStart w:name="z38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373"/>
    <w:bookmarkStart w:name="z38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74"/>
    <w:bookmarkStart w:name="z38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3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9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76"/>
    <w:bookmarkStart w:name="z39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77"/>
    <w:bookmarkStart w:name="z39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78"/>
    <w:bookmarkStart w:name="z39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379"/>
    <w:bookmarkStart w:name="z39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0"/>
    <w:bookmarkStart w:name="z394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381"/>
    <w:bookmarkStart w:name="z39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3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397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Восточно-Казахстанской области Комитета по финансовому мониторингу Министерства финансов Республики Казахстан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84"/>
    <w:bookmarkStart w:name="z399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Восточно-Казахстанской области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070004, Республика Казахстан, Восточно – Казахстанская область, город Усть-Каменогорск, улица Бурова 10/1.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Полное наименование государственного органа - республиканское государственное учреждение "Департамент экономических расследований по Восточно-Казахстанской области Комитета по финансовому мониторингу Министерства финансов Республики Казахстан".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98"/>
    <w:bookmarkStart w:name="z413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405"/>
    <w:bookmarkStart w:name="z4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410"/>
    <w:bookmarkStart w:name="z4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415"/>
    <w:bookmarkStart w:name="z43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416"/>
    <w:bookmarkStart w:name="z43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417"/>
    <w:bookmarkStart w:name="z43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418"/>
    <w:bookmarkStart w:name="z43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419"/>
    <w:bookmarkStart w:name="z43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420"/>
    <w:bookmarkStart w:name="z43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421"/>
    <w:bookmarkStart w:name="z43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422"/>
    <w:bookmarkStart w:name="z43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423"/>
    <w:bookmarkStart w:name="z43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424"/>
    <w:bookmarkStart w:name="z43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425"/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426"/>
    <w:bookmarkStart w:name="z44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427"/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29"/>
    <w:bookmarkStart w:name="z44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430"/>
    <w:bookmarkStart w:name="z44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431"/>
    <w:bookmarkStart w:name="z44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32"/>
    <w:bookmarkStart w:name="z44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433"/>
    <w:bookmarkStart w:name="z44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434"/>
    <w:bookmarkStart w:name="z44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435"/>
    <w:bookmarkStart w:name="z45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36"/>
    <w:bookmarkStart w:name="z45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437"/>
    <w:bookmarkStart w:name="z45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438"/>
    <w:bookmarkStart w:name="z45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439"/>
    <w:bookmarkStart w:name="z4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440"/>
    <w:bookmarkStart w:name="z4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441"/>
    <w:bookmarkStart w:name="z45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442"/>
    <w:bookmarkStart w:name="z45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443"/>
    <w:bookmarkStart w:name="z45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444"/>
    <w:bookmarkStart w:name="z45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445"/>
    <w:bookmarkStart w:name="z46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446"/>
    <w:bookmarkStart w:name="z461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47"/>
    <w:bookmarkStart w:name="z46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48"/>
    <w:bookmarkStart w:name="z46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449"/>
    <w:bookmarkStart w:name="z46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450"/>
    <w:bookmarkStart w:name="z46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451"/>
    <w:bookmarkStart w:name="z46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452"/>
    <w:bookmarkStart w:name="z46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453"/>
    <w:bookmarkStart w:name="z46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454"/>
    <w:bookmarkStart w:name="z46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455"/>
    <w:bookmarkStart w:name="z47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456"/>
    <w:bookmarkStart w:name="z47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457"/>
    <w:bookmarkStart w:name="z47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458"/>
    <w:bookmarkStart w:name="z47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459"/>
    <w:bookmarkStart w:name="z47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460"/>
    <w:bookmarkStart w:name="z47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461"/>
    <w:bookmarkStart w:name="z47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462"/>
    <w:bookmarkStart w:name="z47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463"/>
    <w:bookmarkStart w:name="z47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464"/>
    <w:bookmarkStart w:name="z47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4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1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66"/>
    <w:bookmarkStart w:name="z48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67"/>
    <w:bookmarkStart w:name="z4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68"/>
    <w:bookmarkStart w:name="z48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469"/>
    <w:bookmarkStart w:name="z48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70"/>
    <w:bookmarkStart w:name="z486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471"/>
    <w:bookmarkStart w:name="z4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4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489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Жамбылской области Комитета по финансовому мониторингу Министерства финансов Республики Казахстан</w:t>
      </w:r>
    </w:p>
    <w:bookmarkEnd w:id="473"/>
    <w:bookmarkStart w:name="z49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74"/>
    <w:bookmarkStart w:name="z491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5"/>
    <w:bookmarkStart w:name="z49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Жамбылской области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476"/>
    <w:bookmarkStart w:name="z49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77"/>
    <w:bookmarkStart w:name="z49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78"/>
    <w:bookmarkStart w:name="z49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79"/>
    <w:bookmarkStart w:name="z49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80"/>
    <w:bookmarkStart w:name="z49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481"/>
    <w:bookmarkStart w:name="z49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82"/>
    <w:bookmarkStart w:name="z49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080000, Республика Казахстан, Жамбылская область, город Тараз, проспект Толе би, 81.</w:t>
      </w:r>
    </w:p>
    <w:bookmarkEnd w:id="483"/>
    <w:bookmarkStart w:name="z50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экономических расследований по Жамбылской области Комитета по финансовому мониторингу Министерства финансов Республики Казахстан".</w:t>
      </w:r>
    </w:p>
    <w:bookmarkEnd w:id="484"/>
    <w:bookmarkStart w:name="z50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85"/>
    <w:bookmarkStart w:name="z50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86"/>
    <w:bookmarkStart w:name="z50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87"/>
    <w:bookmarkStart w:name="z50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88"/>
    <w:bookmarkStart w:name="z505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89"/>
    <w:bookmarkStart w:name="z50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490"/>
    <w:bookmarkStart w:name="z50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491"/>
    <w:bookmarkStart w:name="z50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492"/>
    <w:bookmarkStart w:name="z50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493"/>
    <w:bookmarkStart w:name="z51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494"/>
    <w:bookmarkStart w:name="z51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495"/>
    <w:bookmarkStart w:name="z51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496"/>
    <w:bookmarkStart w:name="z51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497"/>
    <w:bookmarkStart w:name="z51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498"/>
    <w:bookmarkStart w:name="z51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499"/>
    <w:bookmarkStart w:name="z51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500"/>
    <w:bookmarkStart w:name="z51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501"/>
    <w:bookmarkStart w:name="z51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02"/>
    <w:bookmarkStart w:name="z51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503"/>
    <w:bookmarkStart w:name="z52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504"/>
    <w:bookmarkStart w:name="z52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505"/>
    <w:bookmarkStart w:name="z52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06"/>
    <w:bookmarkStart w:name="z52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507"/>
    <w:bookmarkStart w:name="z52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508"/>
    <w:bookmarkStart w:name="z52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509"/>
    <w:bookmarkStart w:name="z52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510"/>
    <w:bookmarkStart w:name="z52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511"/>
    <w:bookmarkStart w:name="z52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512"/>
    <w:bookmarkStart w:name="z52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513"/>
    <w:bookmarkStart w:name="z53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514"/>
    <w:bookmarkStart w:name="z53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515"/>
    <w:bookmarkStart w:name="z53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516"/>
    <w:bookmarkStart w:name="z53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517"/>
    <w:bookmarkStart w:name="z53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518"/>
    <w:bookmarkStart w:name="z53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19"/>
    <w:bookmarkStart w:name="z53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520"/>
    <w:bookmarkStart w:name="z53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521"/>
    <w:bookmarkStart w:name="z53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522"/>
    <w:bookmarkStart w:name="z53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523"/>
    <w:bookmarkStart w:name="z54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524"/>
    <w:bookmarkStart w:name="z54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525"/>
    <w:bookmarkStart w:name="z54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26"/>
    <w:bookmarkStart w:name="z54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527"/>
    <w:bookmarkStart w:name="z54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528"/>
    <w:bookmarkStart w:name="z54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529"/>
    <w:bookmarkStart w:name="z54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530"/>
    <w:bookmarkStart w:name="z54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531"/>
    <w:bookmarkStart w:name="z54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532"/>
    <w:bookmarkStart w:name="z54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533"/>
    <w:bookmarkStart w:name="z55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534"/>
    <w:bookmarkStart w:name="z55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535"/>
    <w:bookmarkStart w:name="z55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536"/>
    <w:bookmarkStart w:name="z553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537"/>
    <w:bookmarkStart w:name="z55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38"/>
    <w:bookmarkStart w:name="z55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539"/>
    <w:bookmarkStart w:name="z55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540"/>
    <w:bookmarkStart w:name="z55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41"/>
    <w:bookmarkStart w:name="z55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542"/>
    <w:bookmarkStart w:name="z55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543"/>
    <w:bookmarkStart w:name="z56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544"/>
    <w:bookmarkStart w:name="z56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545"/>
    <w:bookmarkStart w:name="z56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546"/>
    <w:bookmarkStart w:name="z56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547"/>
    <w:bookmarkStart w:name="z56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548"/>
    <w:bookmarkStart w:name="z56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549"/>
    <w:bookmarkStart w:name="z56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550"/>
    <w:bookmarkStart w:name="z56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551"/>
    <w:bookmarkStart w:name="z56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552"/>
    <w:bookmarkStart w:name="z56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553"/>
    <w:bookmarkStart w:name="z57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554"/>
    <w:bookmarkStart w:name="z57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5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3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56"/>
    <w:bookmarkStart w:name="z57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557"/>
    <w:bookmarkStart w:name="z57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58"/>
    <w:bookmarkStart w:name="z57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559"/>
    <w:bookmarkStart w:name="z57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60"/>
    <w:bookmarkStart w:name="z578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561"/>
    <w:bookmarkStart w:name="z57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5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581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Западно-Казахстанской области Комитета по финансовому мониторингу Министерства финансов Республики Казахстан</w:t>
      </w:r>
    </w:p>
    <w:bookmarkEnd w:id="563"/>
    <w:bookmarkStart w:name="z58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64"/>
    <w:bookmarkStart w:name="z583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65"/>
    <w:bookmarkStart w:name="z58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Западно-Казахстанской области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566"/>
    <w:bookmarkStart w:name="z58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67"/>
    <w:bookmarkStart w:name="z58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568"/>
    <w:bookmarkStart w:name="z58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69"/>
    <w:bookmarkStart w:name="z58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570"/>
    <w:bookmarkStart w:name="z58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571"/>
    <w:bookmarkStart w:name="z59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572"/>
    <w:bookmarkStart w:name="z59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090007, Республика Казахстан, Западно-Казахстанская область, город Уральск, улица Пойменная, 2/2.</w:t>
      </w:r>
    </w:p>
    <w:bookmarkEnd w:id="573"/>
    <w:bookmarkStart w:name="z59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экономических расследований по Западно-Казахстанской области Комитета по финансовому мониторингу Министерства финансов Республики Казахстан".</w:t>
      </w:r>
    </w:p>
    <w:bookmarkEnd w:id="574"/>
    <w:bookmarkStart w:name="z59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75"/>
    <w:bookmarkStart w:name="z59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76"/>
    <w:bookmarkStart w:name="z59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77"/>
    <w:bookmarkStart w:name="z59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78"/>
    <w:bookmarkStart w:name="z597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579"/>
    <w:bookmarkStart w:name="z59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580"/>
    <w:bookmarkStart w:name="z59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581"/>
    <w:bookmarkStart w:name="z60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582"/>
    <w:bookmarkStart w:name="z60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583"/>
    <w:bookmarkStart w:name="z60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584"/>
    <w:bookmarkStart w:name="z60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585"/>
    <w:bookmarkStart w:name="z60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586"/>
    <w:bookmarkStart w:name="z60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587"/>
    <w:bookmarkStart w:name="z60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588"/>
    <w:bookmarkStart w:name="z60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589"/>
    <w:bookmarkStart w:name="z60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590"/>
    <w:bookmarkStart w:name="z60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591"/>
    <w:bookmarkStart w:name="z61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92"/>
    <w:bookmarkStart w:name="z61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593"/>
    <w:bookmarkStart w:name="z61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594"/>
    <w:bookmarkStart w:name="z61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595"/>
    <w:bookmarkStart w:name="z61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96"/>
    <w:bookmarkStart w:name="z61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597"/>
    <w:bookmarkStart w:name="z61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598"/>
    <w:bookmarkStart w:name="z61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599"/>
    <w:bookmarkStart w:name="z61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600"/>
    <w:bookmarkStart w:name="z61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601"/>
    <w:bookmarkStart w:name="z62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602"/>
    <w:bookmarkStart w:name="z62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603"/>
    <w:bookmarkStart w:name="z62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604"/>
    <w:bookmarkStart w:name="z62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605"/>
    <w:bookmarkStart w:name="z62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606"/>
    <w:bookmarkStart w:name="z62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607"/>
    <w:bookmarkStart w:name="z62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608"/>
    <w:bookmarkStart w:name="z62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09"/>
    <w:bookmarkStart w:name="z62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610"/>
    <w:bookmarkStart w:name="z62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611"/>
    <w:bookmarkStart w:name="z63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612"/>
    <w:bookmarkStart w:name="z63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613"/>
    <w:bookmarkStart w:name="z63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614"/>
    <w:bookmarkStart w:name="z63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615"/>
    <w:bookmarkStart w:name="z63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16"/>
    <w:bookmarkStart w:name="z63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617"/>
    <w:bookmarkStart w:name="z63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618"/>
    <w:bookmarkStart w:name="z63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619"/>
    <w:bookmarkStart w:name="z63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620"/>
    <w:bookmarkStart w:name="z63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621"/>
    <w:bookmarkStart w:name="z64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622"/>
    <w:bookmarkStart w:name="z64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623"/>
    <w:bookmarkStart w:name="z64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624"/>
    <w:bookmarkStart w:name="z64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625"/>
    <w:bookmarkStart w:name="z64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626"/>
    <w:bookmarkStart w:name="z645" w:id="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627"/>
    <w:bookmarkStart w:name="z64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28"/>
    <w:bookmarkStart w:name="z64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629"/>
    <w:bookmarkStart w:name="z64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630"/>
    <w:bookmarkStart w:name="z64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31"/>
    <w:bookmarkStart w:name="z65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632"/>
    <w:bookmarkStart w:name="z65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633"/>
    <w:bookmarkStart w:name="z65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634"/>
    <w:bookmarkStart w:name="z65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635"/>
    <w:bookmarkStart w:name="z65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636"/>
    <w:bookmarkStart w:name="z65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637"/>
    <w:bookmarkStart w:name="z65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638"/>
    <w:bookmarkStart w:name="z65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639"/>
    <w:bookmarkStart w:name="z65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640"/>
    <w:bookmarkStart w:name="z65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641"/>
    <w:bookmarkStart w:name="z66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642"/>
    <w:bookmarkStart w:name="z66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643"/>
    <w:bookmarkStart w:name="z66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644"/>
    <w:bookmarkStart w:name="z66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6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5" w:id="6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46"/>
    <w:bookmarkStart w:name="z66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647"/>
    <w:bookmarkStart w:name="z66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48"/>
    <w:bookmarkStart w:name="z668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649"/>
    <w:bookmarkStart w:name="z66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50"/>
    <w:bookmarkStart w:name="z670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651"/>
    <w:bookmarkStart w:name="z67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6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673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Карагандинской области Комитета по финансовому мониторингу Министерства финансов Республики Казахстан</w:t>
      </w:r>
    </w:p>
    <w:bookmarkEnd w:id="653"/>
    <w:bookmarkStart w:name="z67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54"/>
    <w:bookmarkStart w:name="z675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55"/>
    <w:bookmarkStart w:name="z676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Карагандинской области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656"/>
    <w:bookmarkStart w:name="z67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57"/>
    <w:bookmarkStart w:name="z67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658"/>
    <w:bookmarkStart w:name="z67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59"/>
    <w:bookmarkStart w:name="z68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660"/>
    <w:bookmarkStart w:name="z68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661"/>
    <w:bookmarkStart w:name="z68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662"/>
    <w:bookmarkStart w:name="z68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100012, Республика Казахстан, Карагандинская область, город Караганда, улица Б.Хмельницкого, 14.</w:t>
      </w:r>
    </w:p>
    <w:bookmarkEnd w:id="663"/>
    <w:bookmarkStart w:name="z68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экономических расследований по Карагандинской области Комитета по финансовому мониторингу Министерства финансов Республики Казахстан".</w:t>
      </w:r>
    </w:p>
    <w:bookmarkEnd w:id="664"/>
    <w:bookmarkStart w:name="z68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65"/>
    <w:bookmarkStart w:name="z68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66"/>
    <w:bookmarkStart w:name="z68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67"/>
    <w:bookmarkStart w:name="z68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68"/>
    <w:bookmarkStart w:name="z689" w:id="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669"/>
    <w:bookmarkStart w:name="z69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670"/>
    <w:bookmarkStart w:name="z691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671"/>
    <w:bookmarkStart w:name="z692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672"/>
    <w:bookmarkStart w:name="z69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673"/>
    <w:bookmarkStart w:name="z69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674"/>
    <w:bookmarkStart w:name="z695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675"/>
    <w:bookmarkStart w:name="z696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676"/>
    <w:bookmarkStart w:name="z697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677"/>
    <w:bookmarkStart w:name="z698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678"/>
    <w:bookmarkStart w:name="z699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679"/>
    <w:bookmarkStart w:name="z700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680"/>
    <w:bookmarkStart w:name="z70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681"/>
    <w:bookmarkStart w:name="z702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682"/>
    <w:bookmarkStart w:name="z703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683"/>
    <w:bookmarkStart w:name="z704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684"/>
    <w:bookmarkStart w:name="z705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685"/>
    <w:bookmarkStart w:name="z70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686"/>
    <w:bookmarkStart w:name="z70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687"/>
    <w:bookmarkStart w:name="z70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688"/>
    <w:bookmarkStart w:name="z70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689"/>
    <w:bookmarkStart w:name="z71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690"/>
    <w:bookmarkStart w:name="z71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691"/>
    <w:bookmarkStart w:name="z71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692"/>
    <w:bookmarkStart w:name="z713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693"/>
    <w:bookmarkStart w:name="z71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694"/>
    <w:bookmarkStart w:name="z71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695"/>
    <w:bookmarkStart w:name="z71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696"/>
    <w:bookmarkStart w:name="z717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697"/>
    <w:bookmarkStart w:name="z718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698"/>
    <w:bookmarkStart w:name="z71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99"/>
    <w:bookmarkStart w:name="z720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700"/>
    <w:bookmarkStart w:name="z72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701"/>
    <w:bookmarkStart w:name="z72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702"/>
    <w:bookmarkStart w:name="z723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703"/>
    <w:bookmarkStart w:name="z72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704"/>
    <w:bookmarkStart w:name="z72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705"/>
    <w:bookmarkStart w:name="z72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06"/>
    <w:bookmarkStart w:name="z72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707"/>
    <w:bookmarkStart w:name="z72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708"/>
    <w:bookmarkStart w:name="z72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709"/>
    <w:bookmarkStart w:name="z73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710"/>
    <w:bookmarkStart w:name="z73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711"/>
    <w:bookmarkStart w:name="z73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712"/>
    <w:bookmarkStart w:name="z73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713"/>
    <w:bookmarkStart w:name="z73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714"/>
    <w:bookmarkStart w:name="z73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715"/>
    <w:bookmarkStart w:name="z73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716"/>
    <w:bookmarkStart w:name="z737" w:id="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717"/>
    <w:bookmarkStart w:name="z73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18"/>
    <w:bookmarkStart w:name="z73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719"/>
    <w:bookmarkStart w:name="z74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720"/>
    <w:bookmarkStart w:name="z74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21"/>
    <w:bookmarkStart w:name="z74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722"/>
    <w:bookmarkStart w:name="z74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723"/>
    <w:bookmarkStart w:name="z74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724"/>
    <w:bookmarkStart w:name="z74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725"/>
    <w:bookmarkStart w:name="z74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726"/>
    <w:bookmarkStart w:name="z74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727"/>
    <w:bookmarkStart w:name="z74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728"/>
    <w:bookmarkStart w:name="z749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729"/>
    <w:bookmarkStart w:name="z750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730"/>
    <w:bookmarkStart w:name="z75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731"/>
    <w:bookmarkStart w:name="z75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732"/>
    <w:bookmarkStart w:name="z753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733"/>
    <w:bookmarkStart w:name="z75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734"/>
    <w:bookmarkStart w:name="z75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7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7" w:id="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36"/>
    <w:bookmarkStart w:name="z75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737"/>
    <w:bookmarkStart w:name="z75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38"/>
    <w:bookmarkStart w:name="z76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739"/>
    <w:bookmarkStart w:name="z76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40"/>
    <w:bookmarkStart w:name="z762" w:id="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741"/>
    <w:bookmarkStart w:name="z76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7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765" w:id="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Костанайской области Комитета по финансовому мониторингу Министерства финансов Республики Казахстан</w:t>
      </w:r>
    </w:p>
    <w:bookmarkEnd w:id="743"/>
    <w:bookmarkStart w:name="z766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44"/>
    <w:bookmarkStart w:name="z767" w:id="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45"/>
    <w:bookmarkStart w:name="z768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Костанайской области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746"/>
    <w:bookmarkStart w:name="z769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47"/>
    <w:bookmarkStart w:name="z770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748"/>
    <w:bookmarkStart w:name="z771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49"/>
    <w:bookmarkStart w:name="z772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750"/>
    <w:bookmarkStart w:name="z773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751"/>
    <w:bookmarkStart w:name="z774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752"/>
    <w:bookmarkStart w:name="z775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110003, Республика Казахстан, Костанайская область, город Костанай, улица Б. Майлина, 2А.</w:t>
      </w:r>
    </w:p>
    <w:bookmarkEnd w:id="753"/>
    <w:bookmarkStart w:name="z776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экономических расследований по Костанайской области Комитета по финансовому мониторингу Министерства финансов Республики Казахстан".</w:t>
      </w:r>
    </w:p>
    <w:bookmarkEnd w:id="754"/>
    <w:bookmarkStart w:name="z777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55"/>
    <w:bookmarkStart w:name="z77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56"/>
    <w:bookmarkStart w:name="z779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57"/>
    <w:bookmarkStart w:name="z780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58"/>
    <w:bookmarkStart w:name="z781" w:id="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759"/>
    <w:bookmarkStart w:name="z78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760"/>
    <w:bookmarkStart w:name="z783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761"/>
    <w:bookmarkStart w:name="z784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762"/>
    <w:bookmarkStart w:name="z785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763"/>
    <w:bookmarkStart w:name="z786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764"/>
    <w:bookmarkStart w:name="z787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765"/>
    <w:bookmarkStart w:name="z788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766"/>
    <w:bookmarkStart w:name="z789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767"/>
    <w:bookmarkStart w:name="z790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768"/>
    <w:bookmarkStart w:name="z791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769"/>
    <w:bookmarkStart w:name="z792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770"/>
    <w:bookmarkStart w:name="z793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771"/>
    <w:bookmarkStart w:name="z794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772"/>
    <w:bookmarkStart w:name="z795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773"/>
    <w:bookmarkStart w:name="z796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774"/>
    <w:bookmarkStart w:name="z797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775"/>
    <w:bookmarkStart w:name="z798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776"/>
    <w:bookmarkStart w:name="z799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777"/>
    <w:bookmarkStart w:name="z800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778"/>
    <w:bookmarkStart w:name="z801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779"/>
    <w:bookmarkStart w:name="z802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780"/>
    <w:bookmarkStart w:name="z803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781"/>
    <w:bookmarkStart w:name="z804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782"/>
    <w:bookmarkStart w:name="z805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783"/>
    <w:bookmarkStart w:name="z806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784"/>
    <w:bookmarkStart w:name="z807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785"/>
    <w:bookmarkStart w:name="z808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786"/>
    <w:bookmarkStart w:name="z809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787"/>
    <w:bookmarkStart w:name="z810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788"/>
    <w:bookmarkStart w:name="z811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89"/>
    <w:bookmarkStart w:name="z812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790"/>
    <w:bookmarkStart w:name="z813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791"/>
    <w:bookmarkStart w:name="z814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792"/>
    <w:bookmarkStart w:name="z815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793"/>
    <w:bookmarkStart w:name="z816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794"/>
    <w:bookmarkStart w:name="z817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795"/>
    <w:bookmarkStart w:name="z818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96"/>
    <w:bookmarkStart w:name="z819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797"/>
    <w:bookmarkStart w:name="z820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798"/>
    <w:bookmarkStart w:name="z821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799"/>
    <w:bookmarkStart w:name="z822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800"/>
    <w:bookmarkStart w:name="z823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801"/>
    <w:bookmarkStart w:name="z824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802"/>
    <w:bookmarkStart w:name="z825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803"/>
    <w:bookmarkStart w:name="z826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804"/>
    <w:bookmarkStart w:name="z827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805"/>
    <w:bookmarkStart w:name="z828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806"/>
    <w:bookmarkStart w:name="z829" w:id="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807"/>
    <w:bookmarkStart w:name="z830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08"/>
    <w:bookmarkStart w:name="z831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09"/>
    <w:bookmarkStart w:name="z832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810"/>
    <w:bookmarkStart w:name="z833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11"/>
    <w:bookmarkStart w:name="z834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812"/>
    <w:bookmarkStart w:name="z835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813"/>
    <w:bookmarkStart w:name="z836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814"/>
    <w:bookmarkStart w:name="z837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815"/>
    <w:bookmarkStart w:name="z838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816"/>
    <w:bookmarkStart w:name="z839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817"/>
    <w:bookmarkStart w:name="z840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818"/>
    <w:bookmarkStart w:name="z841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819"/>
    <w:bookmarkStart w:name="z842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820"/>
    <w:bookmarkStart w:name="z843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821"/>
    <w:bookmarkStart w:name="z844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822"/>
    <w:bookmarkStart w:name="z845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823"/>
    <w:bookmarkStart w:name="z846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824"/>
    <w:bookmarkStart w:name="z847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8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9" w:id="8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26"/>
    <w:bookmarkStart w:name="z850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827"/>
    <w:bookmarkStart w:name="z85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28"/>
    <w:bookmarkStart w:name="z85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829"/>
    <w:bookmarkStart w:name="z85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30"/>
    <w:bookmarkStart w:name="z854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831"/>
    <w:bookmarkStart w:name="z85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8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857" w:id="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Кызылординской области Комитета по финансовому мониторингу Министерства финансов Республики Казахстан</w:t>
      </w:r>
    </w:p>
    <w:bookmarkEnd w:id="833"/>
    <w:bookmarkStart w:name="z85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34"/>
    <w:bookmarkStart w:name="z859" w:id="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35"/>
    <w:bookmarkStart w:name="z86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Кызылординской области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836"/>
    <w:bookmarkStart w:name="z86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37"/>
    <w:bookmarkStart w:name="z86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838"/>
    <w:bookmarkStart w:name="z86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39"/>
    <w:bookmarkStart w:name="z86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840"/>
    <w:bookmarkStart w:name="z86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841"/>
    <w:bookmarkStart w:name="z86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842"/>
    <w:bookmarkStart w:name="z86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Юридический адрес Департамента: 120008, Республика Казахстан, Кызылординская область, город Кызылорда, поселок Тасбогет, улица Шахмардана Есенова 16. </w:t>
      </w:r>
    </w:p>
    <w:bookmarkEnd w:id="843"/>
    <w:bookmarkStart w:name="z86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экономических расследований по Кызылординской области Комитета по финансовому мониторингу Министерства финансов Республики Казахстан".</w:t>
      </w:r>
    </w:p>
    <w:bookmarkEnd w:id="844"/>
    <w:bookmarkStart w:name="z86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45"/>
    <w:bookmarkStart w:name="z87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46"/>
    <w:bookmarkStart w:name="z87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47"/>
    <w:bookmarkStart w:name="z87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48"/>
    <w:bookmarkStart w:name="z873" w:id="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849"/>
    <w:bookmarkStart w:name="z87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850"/>
    <w:bookmarkStart w:name="z87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851"/>
    <w:bookmarkStart w:name="z87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852"/>
    <w:bookmarkStart w:name="z87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853"/>
    <w:bookmarkStart w:name="z87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854"/>
    <w:bookmarkStart w:name="z87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855"/>
    <w:bookmarkStart w:name="z88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856"/>
    <w:bookmarkStart w:name="z881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857"/>
    <w:bookmarkStart w:name="z882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858"/>
    <w:bookmarkStart w:name="z883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859"/>
    <w:bookmarkStart w:name="z88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860"/>
    <w:bookmarkStart w:name="z885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861"/>
    <w:bookmarkStart w:name="z88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862"/>
    <w:bookmarkStart w:name="z887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863"/>
    <w:bookmarkStart w:name="z888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864"/>
    <w:bookmarkStart w:name="z889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865"/>
    <w:bookmarkStart w:name="z890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66"/>
    <w:bookmarkStart w:name="z891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867"/>
    <w:bookmarkStart w:name="z892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868"/>
    <w:bookmarkStart w:name="z893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869"/>
    <w:bookmarkStart w:name="z894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870"/>
    <w:bookmarkStart w:name="z895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871"/>
    <w:bookmarkStart w:name="z896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872"/>
    <w:bookmarkStart w:name="z897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873"/>
    <w:bookmarkStart w:name="z898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874"/>
    <w:bookmarkStart w:name="z899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875"/>
    <w:bookmarkStart w:name="z900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876"/>
    <w:bookmarkStart w:name="z901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877"/>
    <w:bookmarkStart w:name="z902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878"/>
    <w:bookmarkStart w:name="z903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79"/>
    <w:bookmarkStart w:name="z904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880"/>
    <w:bookmarkStart w:name="z905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881"/>
    <w:bookmarkStart w:name="z906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882"/>
    <w:bookmarkStart w:name="z907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883"/>
    <w:bookmarkStart w:name="z908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884"/>
    <w:bookmarkStart w:name="z909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885"/>
    <w:bookmarkStart w:name="z910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86"/>
    <w:bookmarkStart w:name="z911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887"/>
    <w:bookmarkStart w:name="z912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888"/>
    <w:bookmarkStart w:name="z913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889"/>
    <w:bookmarkStart w:name="z914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890"/>
    <w:bookmarkStart w:name="z915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891"/>
    <w:bookmarkStart w:name="z916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892"/>
    <w:bookmarkStart w:name="z917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893"/>
    <w:bookmarkStart w:name="z918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894"/>
    <w:bookmarkStart w:name="z919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895"/>
    <w:bookmarkStart w:name="z920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896"/>
    <w:bookmarkStart w:name="z921" w:id="8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897"/>
    <w:bookmarkStart w:name="z922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98"/>
    <w:bookmarkStart w:name="z923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99"/>
    <w:bookmarkStart w:name="z924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900"/>
    <w:bookmarkStart w:name="z925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01"/>
    <w:bookmarkStart w:name="z92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902"/>
    <w:bookmarkStart w:name="z92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903"/>
    <w:bookmarkStart w:name="z928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904"/>
    <w:bookmarkStart w:name="z929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905"/>
    <w:bookmarkStart w:name="z930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906"/>
    <w:bookmarkStart w:name="z931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907"/>
    <w:bookmarkStart w:name="z932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908"/>
    <w:bookmarkStart w:name="z933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909"/>
    <w:bookmarkStart w:name="z934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910"/>
    <w:bookmarkStart w:name="z935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911"/>
    <w:bookmarkStart w:name="z936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912"/>
    <w:bookmarkStart w:name="z937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913"/>
    <w:bookmarkStart w:name="z938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914"/>
    <w:bookmarkStart w:name="z93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9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1" w:id="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16"/>
    <w:bookmarkStart w:name="z942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917"/>
    <w:bookmarkStart w:name="z943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18"/>
    <w:bookmarkStart w:name="z944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919"/>
    <w:bookmarkStart w:name="z945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20"/>
    <w:bookmarkStart w:name="z946" w:id="9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921"/>
    <w:bookmarkStart w:name="z947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9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949" w:id="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Мангистауской области Комитета по финансовому мониторингу Министерства финансов Республики Казахстан</w:t>
      </w:r>
    </w:p>
    <w:bookmarkEnd w:id="923"/>
    <w:bookmarkStart w:name="z95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24"/>
    <w:bookmarkStart w:name="z951" w:id="9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25"/>
    <w:bookmarkStart w:name="z95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Мангистауской области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926"/>
    <w:bookmarkStart w:name="z95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27"/>
    <w:bookmarkStart w:name="z95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928"/>
    <w:bookmarkStart w:name="z95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29"/>
    <w:bookmarkStart w:name="z95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930"/>
    <w:bookmarkStart w:name="z95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931"/>
    <w:bookmarkStart w:name="z95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932"/>
    <w:bookmarkStart w:name="z95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130000, Республика Казахстан, Мангистауская область, город Актау, микрорайон 31А, здание 5.</w:t>
      </w:r>
    </w:p>
    <w:bookmarkEnd w:id="933"/>
    <w:bookmarkStart w:name="z96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экономических расследований по Мангистауской области Комитета по финансовому мониторингу Министерства финансов Республики Казахстан".</w:t>
      </w:r>
    </w:p>
    <w:bookmarkEnd w:id="934"/>
    <w:bookmarkStart w:name="z96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35"/>
    <w:bookmarkStart w:name="z96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36"/>
    <w:bookmarkStart w:name="z96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37"/>
    <w:bookmarkStart w:name="z96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38"/>
    <w:bookmarkStart w:name="z965" w:id="9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939"/>
    <w:bookmarkStart w:name="z96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940"/>
    <w:bookmarkStart w:name="z96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941"/>
    <w:bookmarkStart w:name="z96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942"/>
    <w:bookmarkStart w:name="z96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943"/>
    <w:bookmarkStart w:name="z97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944"/>
    <w:bookmarkStart w:name="z97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945"/>
    <w:bookmarkStart w:name="z97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946"/>
    <w:bookmarkStart w:name="z97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947"/>
    <w:bookmarkStart w:name="z97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948"/>
    <w:bookmarkStart w:name="z97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949"/>
    <w:bookmarkStart w:name="z97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950"/>
    <w:bookmarkStart w:name="z97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951"/>
    <w:bookmarkStart w:name="z97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952"/>
    <w:bookmarkStart w:name="z97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953"/>
    <w:bookmarkStart w:name="z98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954"/>
    <w:bookmarkStart w:name="z98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955"/>
    <w:bookmarkStart w:name="z98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956"/>
    <w:bookmarkStart w:name="z98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957"/>
    <w:bookmarkStart w:name="z98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958"/>
    <w:bookmarkStart w:name="z98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959"/>
    <w:bookmarkStart w:name="z98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960"/>
    <w:bookmarkStart w:name="z98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961"/>
    <w:bookmarkStart w:name="z98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962"/>
    <w:bookmarkStart w:name="z98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963"/>
    <w:bookmarkStart w:name="z99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964"/>
    <w:bookmarkStart w:name="z99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965"/>
    <w:bookmarkStart w:name="z99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966"/>
    <w:bookmarkStart w:name="z99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967"/>
    <w:bookmarkStart w:name="z99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968"/>
    <w:bookmarkStart w:name="z99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69"/>
    <w:bookmarkStart w:name="z99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970"/>
    <w:bookmarkStart w:name="z99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971"/>
    <w:bookmarkStart w:name="z99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972"/>
    <w:bookmarkStart w:name="z99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973"/>
    <w:bookmarkStart w:name="z100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974"/>
    <w:bookmarkStart w:name="z100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975"/>
    <w:bookmarkStart w:name="z100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76"/>
    <w:bookmarkStart w:name="z100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977"/>
    <w:bookmarkStart w:name="z100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978"/>
    <w:bookmarkStart w:name="z100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979"/>
    <w:bookmarkStart w:name="z100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980"/>
    <w:bookmarkStart w:name="z100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981"/>
    <w:bookmarkStart w:name="z100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982"/>
    <w:bookmarkStart w:name="z100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983"/>
    <w:bookmarkStart w:name="z101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984"/>
    <w:bookmarkStart w:name="z101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985"/>
    <w:bookmarkStart w:name="z101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986"/>
    <w:bookmarkStart w:name="z1013" w:id="9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87"/>
    <w:bookmarkStart w:name="z101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88"/>
    <w:bookmarkStart w:name="z101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89"/>
    <w:bookmarkStart w:name="z101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990"/>
    <w:bookmarkStart w:name="z101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91"/>
    <w:bookmarkStart w:name="z101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992"/>
    <w:bookmarkStart w:name="z101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993"/>
    <w:bookmarkStart w:name="z102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994"/>
    <w:bookmarkStart w:name="z102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995"/>
    <w:bookmarkStart w:name="z102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996"/>
    <w:bookmarkStart w:name="z102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997"/>
    <w:bookmarkStart w:name="z102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998"/>
    <w:bookmarkStart w:name="z102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999"/>
    <w:bookmarkStart w:name="z102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000"/>
    <w:bookmarkStart w:name="z102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1001"/>
    <w:bookmarkStart w:name="z102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1002"/>
    <w:bookmarkStart w:name="z102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1003"/>
    <w:bookmarkStart w:name="z103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004"/>
    <w:bookmarkStart w:name="z103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0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3" w:id="1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06"/>
    <w:bookmarkStart w:name="z103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07"/>
    <w:bookmarkStart w:name="z103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08"/>
    <w:bookmarkStart w:name="z103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009"/>
    <w:bookmarkStart w:name="z103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10"/>
    <w:bookmarkStart w:name="z1038" w:id="10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011"/>
    <w:bookmarkStart w:name="z103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0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1041" w:id="1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Павлодарской области Комитета по финансовому мониторингу Министерства финансов Республики Казахстан</w:t>
      </w:r>
    </w:p>
    <w:bookmarkEnd w:id="1013"/>
    <w:bookmarkStart w:name="z1042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14"/>
    <w:bookmarkStart w:name="z1043" w:id="10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15"/>
    <w:bookmarkStart w:name="z1044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Павлодарской области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1016"/>
    <w:bookmarkStart w:name="z1045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17"/>
    <w:bookmarkStart w:name="z1046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018"/>
    <w:bookmarkStart w:name="z1047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19"/>
    <w:bookmarkStart w:name="z1048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020"/>
    <w:bookmarkStart w:name="z1049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1021"/>
    <w:bookmarkStart w:name="z1050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022"/>
    <w:bookmarkStart w:name="z1051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140000, Республика Казахстан, Павлодарская область, город Павлодар, улица Толстого, 98.</w:t>
      </w:r>
    </w:p>
    <w:bookmarkEnd w:id="1023"/>
    <w:bookmarkStart w:name="z1052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экономических расследований по Павлодарской области Комитета по финансовому мониторингу Министерства финансов Республики Казахстан".</w:t>
      </w:r>
    </w:p>
    <w:bookmarkEnd w:id="1024"/>
    <w:bookmarkStart w:name="z105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25"/>
    <w:bookmarkStart w:name="z105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26"/>
    <w:bookmarkStart w:name="z105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27"/>
    <w:bookmarkStart w:name="z105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28"/>
    <w:bookmarkStart w:name="z1057" w:id="1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029"/>
    <w:bookmarkStart w:name="z1058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030"/>
    <w:bookmarkStart w:name="z105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1031"/>
    <w:bookmarkStart w:name="z1060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1032"/>
    <w:bookmarkStart w:name="z1061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033"/>
    <w:bookmarkStart w:name="z1062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1034"/>
    <w:bookmarkStart w:name="z1063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1035"/>
    <w:bookmarkStart w:name="z1064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1036"/>
    <w:bookmarkStart w:name="z1065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1037"/>
    <w:bookmarkStart w:name="z1066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1038"/>
    <w:bookmarkStart w:name="z1067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039"/>
    <w:bookmarkStart w:name="z1068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1040"/>
    <w:bookmarkStart w:name="z1069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1041"/>
    <w:bookmarkStart w:name="z1070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042"/>
    <w:bookmarkStart w:name="z1071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043"/>
    <w:bookmarkStart w:name="z1072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1044"/>
    <w:bookmarkStart w:name="z1073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045"/>
    <w:bookmarkStart w:name="z1074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046"/>
    <w:bookmarkStart w:name="z1075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047"/>
    <w:bookmarkStart w:name="z1076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048"/>
    <w:bookmarkStart w:name="z1077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1049"/>
    <w:bookmarkStart w:name="z1078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050"/>
    <w:bookmarkStart w:name="z1079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1051"/>
    <w:bookmarkStart w:name="z1080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1052"/>
    <w:bookmarkStart w:name="z1081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1053"/>
    <w:bookmarkStart w:name="z1082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1054"/>
    <w:bookmarkStart w:name="z1083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055"/>
    <w:bookmarkStart w:name="z1084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056"/>
    <w:bookmarkStart w:name="z1085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1057"/>
    <w:bookmarkStart w:name="z1086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1058"/>
    <w:bookmarkStart w:name="z1087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59"/>
    <w:bookmarkStart w:name="z1088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1060"/>
    <w:bookmarkStart w:name="z1089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1061"/>
    <w:bookmarkStart w:name="z1090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062"/>
    <w:bookmarkStart w:name="z1091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063"/>
    <w:bookmarkStart w:name="z1092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064"/>
    <w:bookmarkStart w:name="z1093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065"/>
    <w:bookmarkStart w:name="z1094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66"/>
    <w:bookmarkStart w:name="z1095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1067"/>
    <w:bookmarkStart w:name="z1096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1068"/>
    <w:bookmarkStart w:name="z1097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1069"/>
    <w:bookmarkStart w:name="z1098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1070"/>
    <w:bookmarkStart w:name="z1099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1071"/>
    <w:bookmarkStart w:name="z1100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1072"/>
    <w:bookmarkStart w:name="z1101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073"/>
    <w:bookmarkStart w:name="z1102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074"/>
    <w:bookmarkStart w:name="z1103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1075"/>
    <w:bookmarkStart w:name="z1104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1076"/>
    <w:bookmarkStart w:name="z1105" w:id="1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077"/>
    <w:bookmarkStart w:name="z1106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078"/>
    <w:bookmarkStart w:name="z1107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079"/>
    <w:bookmarkStart w:name="z1108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080"/>
    <w:bookmarkStart w:name="z1109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81"/>
    <w:bookmarkStart w:name="z1110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1082"/>
    <w:bookmarkStart w:name="z1111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1083"/>
    <w:bookmarkStart w:name="z1112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1084"/>
    <w:bookmarkStart w:name="z1113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1085"/>
    <w:bookmarkStart w:name="z1114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1086"/>
    <w:bookmarkStart w:name="z1115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087"/>
    <w:bookmarkStart w:name="z1116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088"/>
    <w:bookmarkStart w:name="z1117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1089"/>
    <w:bookmarkStart w:name="z1118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090"/>
    <w:bookmarkStart w:name="z1119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1091"/>
    <w:bookmarkStart w:name="z1120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1092"/>
    <w:bookmarkStart w:name="z1121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1093"/>
    <w:bookmarkStart w:name="z1122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094"/>
    <w:bookmarkStart w:name="z1123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0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5" w:id="10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96"/>
    <w:bookmarkStart w:name="z1126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97"/>
    <w:bookmarkStart w:name="z1127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98"/>
    <w:bookmarkStart w:name="z1128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099"/>
    <w:bookmarkStart w:name="z1129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00"/>
    <w:bookmarkStart w:name="z1130" w:id="1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101"/>
    <w:bookmarkStart w:name="z1131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1133" w:id="1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Северо-Казахстанской области Комитета по финансовому мониторингу Министерства финансов Республики Казахстан</w:t>
      </w:r>
    </w:p>
    <w:bookmarkEnd w:id="1103"/>
    <w:bookmarkStart w:name="z1134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04"/>
    <w:bookmarkStart w:name="z1135" w:id="1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05"/>
    <w:bookmarkStart w:name="z1136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Северо-Казахстанской области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1106"/>
    <w:bookmarkStart w:name="z1137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07"/>
    <w:bookmarkStart w:name="z1138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108"/>
    <w:bookmarkStart w:name="z1139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09"/>
    <w:bookmarkStart w:name="z1140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110"/>
    <w:bookmarkStart w:name="z1141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1111"/>
    <w:bookmarkStart w:name="z1142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112"/>
    <w:bookmarkStart w:name="z1143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150000, Республика Казахстан, Северо-Казахстанская область, город Петропавловск, улица Мира, 120.</w:t>
      </w:r>
    </w:p>
    <w:bookmarkEnd w:id="1113"/>
    <w:bookmarkStart w:name="z1144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экономических расследований по Северо-Казахстанской области Комитета по финансовому мониторингу Министерства финансов Республики Казахстан".</w:t>
      </w:r>
    </w:p>
    <w:bookmarkEnd w:id="1114"/>
    <w:bookmarkStart w:name="z1145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15"/>
    <w:bookmarkStart w:name="z1146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16"/>
    <w:bookmarkStart w:name="z1147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17"/>
    <w:bookmarkStart w:name="z1148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18"/>
    <w:bookmarkStart w:name="z1149" w:id="1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119"/>
    <w:bookmarkStart w:name="z1150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120"/>
    <w:bookmarkStart w:name="z1151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1121"/>
    <w:bookmarkStart w:name="z1152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1122"/>
    <w:bookmarkStart w:name="z1153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123"/>
    <w:bookmarkStart w:name="z1154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1124"/>
    <w:bookmarkStart w:name="z1155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1125"/>
    <w:bookmarkStart w:name="z1156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1126"/>
    <w:bookmarkStart w:name="z1157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1127"/>
    <w:bookmarkStart w:name="z1158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1128"/>
    <w:bookmarkStart w:name="z1159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129"/>
    <w:bookmarkStart w:name="z1160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1130"/>
    <w:bookmarkStart w:name="z1161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1131"/>
    <w:bookmarkStart w:name="z1162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132"/>
    <w:bookmarkStart w:name="z1163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133"/>
    <w:bookmarkStart w:name="z1164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1134"/>
    <w:bookmarkStart w:name="z1165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135"/>
    <w:bookmarkStart w:name="z1166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136"/>
    <w:bookmarkStart w:name="z1167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137"/>
    <w:bookmarkStart w:name="z1168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138"/>
    <w:bookmarkStart w:name="z1169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1139"/>
    <w:bookmarkStart w:name="z1170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140"/>
    <w:bookmarkStart w:name="z1171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1141"/>
    <w:bookmarkStart w:name="z1172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1142"/>
    <w:bookmarkStart w:name="z1173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1143"/>
    <w:bookmarkStart w:name="z1174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1144"/>
    <w:bookmarkStart w:name="z1175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145"/>
    <w:bookmarkStart w:name="z1176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146"/>
    <w:bookmarkStart w:name="z1177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1147"/>
    <w:bookmarkStart w:name="z1178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1148"/>
    <w:bookmarkStart w:name="z1179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149"/>
    <w:bookmarkStart w:name="z1180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1150"/>
    <w:bookmarkStart w:name="z1181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1151"/>
    <w:bookmarkStart w:name="z1182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152"/>
    <w:bookmarkStart w:name="z1183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153"/>
    <w:bookmarkStart w:name="z1184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154"/>
    <w:bookmarkStart w:name="z1185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155"/>
    <w:bookmarkStart w:name="z1186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156"/>
    <w:bookmarkStart w:name="z1187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1157"/>
    <w:bookmarkStart w:name="z1188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1158"/>
    <w:bookmarkStart w:name="z1189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1159"/>
    <w:bookmarkStart w:name="z1190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1160"/>
    <w:bookmarkStart w:name="z1191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1161"/>
    <w:bookmarkStart w:name="z1192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1162"/>
    <w:bookmarkStart w:name="z1193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163"/>
    <w:bookmarkStart w:name="z1194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164"/>
    <w:bookmarkStart w:name="z1195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1165"/>
    <w:bookmarkStart w:name="z1196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1166"/>
    <w:bookmarkStart w:name="z1197" w:id="1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167"/>
    <w:bookmarkStart w:name="z1198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68"/>
    <w:bookmarkStart w:name="z1199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169"/>
    <w:bookmarkStart w:name="z1200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170"/>
    <w:bookmarkStart w:name="z1201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71"/>
    <w:bookmarkStart w:name="z1202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1172"/>
    <w:bookmarkStart w:name="z1203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1173"/>
    <w:bookmarkStart w:name="z1204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1174"/>
    <w:bookmarkStart w:name="z1205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1175"/>
    <w:bookmarkStart w:name="z1206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1176"/>
    <w:bookmarkStart w:name="z1207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177"/>
    <w:bookmarkStart w:name="z1208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178"/>
    <w:bookmarkStart w:name="z1209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1179"/>
    <w:bookmarkStart w:name="z1210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180"/>
    <w:bookmarkStart w:name="z1211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1181"/>
    <w:bookmarkStart w:name="z1212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1182"/>
    <w:bookmarkStart w:name="z1213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1183"/>
    <w:bookmarkStart w:name="z1214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184"/>
    <w:bookmarkStart w:name="z1215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7" w:id="1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86"/>
    <w:bookmarkStart w:name="z1218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87"/>
    <w:bookmarkStart w:name="z1219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88"/>
    <w:bookmarkStart w:name="z1220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189"/>
    <w:bookmarkStart w:name="z1221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90"/>
    <w:bookmarkStart w:name="z1222" w:id="1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191"/>
    <w:bookmarkStart w:name="z1223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1225" w:id="1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Туркестанской области Комитета по финансовому мониторингу Министерства финансов Республики Казахстан</w:t>
      </w:r>
    </w:p>
    <w:bookmarkEnd w:id="1193"/>
    <w:bookmarkStart w:name="z1226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94"/>
    <w:bookmarkStart w:name="z1227" w:id="1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95"/>
    <w:bookmarkStart w:name="z1228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Туркестанской области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1196"/>
    <w:bookmarkStart w:name="z1229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97"/>
    <w:bookmarkStart w:name="z1230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198"/>
    <w:bookmarkStart w:name="z1231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99"/>
    <w:bookmarkStart w:name="z1232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200"/>
    <w:bookmarkStart w:name="z1233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1201"/>
    <w:bookmarkStart w:name="z1234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202"/>
    <w:bookmarkStart w:name="z1235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161200, Республика Казахстан, Туркестанская область, город Туркестан,улица Тауке Хана, 278 В.</w:t>
      </w:r>
    </w:p>
    <w:bookmarkEnd w:id="1203"/>
    <w:bookmarkStart w:name="z1236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экономических расследований по Туркестанской области Комитета по финансовому мониторингу Министерства финансов Республики Казахстан".</w:t>
      </w:r>
    </w:p>
    <w:bookmarkEnd w:id="1204"/>
    <w:bookmarkStart w:name="z1237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05"/>
    <w:bookmarkStart w:name="z1238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06"/>
    <w:bookmarkStart w:name="z1239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07"/>
    <w:bookmarkStart w:name="z1240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08"/>
    <w:bookmarkStart w:name="z1241" w:id="1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09"/>
    <w:bookmarkStart w:name="z1242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210"/>
    <w:bookmarkStart w:name="z1243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1211"/>
    <w:bookmarkStart w:name="z1244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1212"/>
    <w:bookmarkStart w:name="z1245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213"/>
    <w:bookmarkStart w:name="z1246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1214"/>
    <w:bookmarkStart w:name="z1247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1215"/>
    <w:bookmarkStart w:name="z1248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1216"/>
    <w:bookmarkStart w:name="z1249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1217"/>
    <w:bookmarkStart w:name="z1250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1218"/>
    <w:bookmarkStart w:name="z1251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219"/>
    <w:bookmarkStart w:name="z1252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1220"/>
    <w:bookmarkStart w:name="z1253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1221"/>
    <w:bookmarkStart w:name="z1254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222"/>
    <w:bookmarkStart w:name="z1255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223"/>
    <w:bookmarkStart w:name="z1256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1224"/>
    <w:bookmarkStart w:name="z1257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225"/>
    <w:bookmarkStart w:name="z1258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226"/>
    <w:bookmarkStart w:name="z1259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227"/>
    <w:bookmarkStart w:name="z1260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228"/>
    <w:bookmarkStart w:name="z1261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1229"/>
    <w:bookmarkStart w:name="z1262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230"/>
    <w:bookmarkStart w:name="z1263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1231"/>
    <w:bookmarkStart w:name="z1264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1232"/>
    <w:bookmarkStart w:name="z1265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1233"/>
    <w:bookmarkStart w:name="z1266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1234"/>
    <w:bookmarkStart w:name="z1267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235"/>
    <w:bookmarkStart w:name="z1268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236"/>
    <w:bookmarkStart w:name="z1269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1237"/>
    <w:bookmarkStart w:name="z1270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1238"/>
    <w:bookmarkStart w:name="z1271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239"/>
    <w:bookmarkStart w:name="z1272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1240"/>
    <w:bookmarkStart w:name="z1273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1241"/>
    <w:bookmarkStart w:name="z1274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242"/>
    <w:bookmarkStart w:name="z1275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243"/>
    <w:bookmarkStart w:name="z1276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244"/>
    <w:bookmarkStart w:name="z1277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245"/>
    <w:bookmarkStart w:name="z1278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246"/>
    <w:bookmarkStart w:name="z1279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1247"/>
    <w:bookmarkStart w:name="z1280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1248"/>
    <w:bookmarkStart w:name="z1281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1249"/>
    <w:bookmarkStart w:name="z1282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1250"/>
    <w:bookmarkStart w:name="z1283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1251"/>
    <w:bookmarkStart w:name="z1284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1252"/>
    <w:bookmarkStart w:name="z1285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253"/>
    <w:bookmarkStart w:name="z1286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254"/>
    <w:bookmarkStart w:name="z1287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1255"/>
    <w:bookmarkStart w:name="z1288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1256"/>
    <w:bookmarkStart w:name="z1289" w:id="1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257"/>
    <w:bookmarkStart w:name="z1290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58"/>
    <w:bookmarkStart w:name="z1291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259"/>
    <w:bookmarkStart w:name="z1292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260"/>
    <w:bookmarkStart w:name="z1293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61"/>
    <w:bookmarkStart w:name="z1294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1262"/>
    <w:bookmarkStart w:name="z1295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1263"/>
    <w:bookmarkStart w:name="z1296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1264"/>
    <w:bookmarkStart w:name="z1297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1265"/>
    <w:bookmarkStart w:name="z1298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1266"/>
    <w:bookmarkStart w:name="z1299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267"/>
    <w:bookmarkStart w:name="z1300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268"/>
    <w:bookmarkStart w:name="z1301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1269"/>
    <w:bookmarkStart w:name="z1302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270"/>
    <w:bookmarkStart w:name="z1303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1271"/>
    <w:bookmarkStart w:name="z1304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1272"/>
    <w:bookmarkStart w:name="z1305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1273"/>
    <w:bookmarkStart w:name="z1306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274"/>
    <w:bookmarkStart w:name="z1307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9" w:id="1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76"/>
    <w:bookmarkStart w:name="z1310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277"/>
    <w:bookmarkStart w:name="z1311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78"/>
    <w:bookmarkStart w:name="z1312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279"/>
    <w:bookmarkStart w:name="z1313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80"/>
    <w:bookmarkStart w:name="z1314" w:id="1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281"/>
    <w:bookmarkStart w:name="z1315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2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1317" w:id="1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городу Алматы Комитета по финансовому мониторингу Министерства финансов Республики Казахстан</w:t>
      </w:r>
    </w:p>
    <w:bookmarkEnd w:id="1283"/>
    <w:bookmarkStart w:name="z1318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284"/>
    <w:bookmarkStart w:name="z1319" w:id="1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85"/>
    <w:bookmarkStart w:name="z1320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городу Алматы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1286"/>
    <w:bookmarkStart w:name="z1321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87"/>
    <w:bookmarkStart w:name="z1322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288"/>
    <w:bookmarkStart w:name="z1323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89"/>
    <w:bookmarkStart w:name="z1324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290"/>
    <w:bookmarkStart w:name="z1325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1291"/>
    <w:bookmarkStart w:name="z1326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292"/>
    <w:bookmarkStart w:name="z1327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050000, Республика Казахстан, город Алматы, проспект Сейфуллина, дом 434/1.</w:t>
      </w:r>
    </w:p>
    <w:bookmarkEnd w:id="1293"/>
    <w:bookmarkStart w:name="z1328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экономических расследований по городу Алматы Комитета по финансовому мониторингу Министерства финансов Республики Казахстан".</w:t>
      </w:r>
    </w:p>
    <w:bookmarkEnd w:id="1294"/>
    <w:bookmarkStart w:name="z1329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95"/>
    <w:bookmarkStart w:name="z1330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96"/>
    <w:bookmarkStart w:name="z1331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97"/>
    <w:bookmarkStart w:name="z1332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98"/>
    <w:bookmarkStart w:name="z1333" w:id="1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99"/>
    <w:bookmarkStart w:name="z1334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300"/>
    <w:bookmarkStart w:name="z1335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1301"/>
    <w:bookmarkStart w:name="z1336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1302"/>
    <w:bookmarkStart w:name="z1337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303"/>
    <w:bookmarkStart w:name="z1338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1304"/>
    <w:bookmarkStart w:name="z1339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1305"/>
    <w:bookmarkStart w:name="z1340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1306"/>
    <w:bookmarkStart w:name="z1341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1307"/>
    <w:bookmarkStart w:name="z1342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1308"/>
    <w:bookmarkStart w:name="z1343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309"/>
    <w:bookmarkStart w:name="z1344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1310"/>
    <w:bookmarkStart w:name="z1345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1311"/>
    <w:bookmarkStart w:name="z1346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312"/>
    <w:bookmarkStart w:name="z1347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313"/>
    <w:bookmarkStart w:name="z1348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1314"/>
    <w:bookmarkStart w:name="z1349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315"/>
    <w:bookmarkStart w:name="z1350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316"/>
    <w:bookmarkStart w:name="z1351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317"/>
    <w:bookmarkStart w:name="z1352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318"/>
    <w:bookmarkStart w:name="z1353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1319"/>
    <w:bookmarkStart w:name="z1354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320"/>
    <w:bookmarkStart w:name="z1355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1321"/>
    <w:bookmarkStart w:name="z1356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1322"/>
    <w:bookmarkStart w:name="z1357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1323"/>
    <w:bookmarkStart w:name="z1358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1324"/>
    <w:bookmarkStart w:name="z1359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325"/>
    <w:bookmarkStart w:name="z1360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326"/>
    <w:bookmarkStart w:name="z1361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1327"/>
    <w:bookmarkStart w:name="z1362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1328"/>
    <w:bookmarkStart w:name="z1363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329"/>
    <w:bookmarkStart w:name="z1364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1330"/>
    <w:bookmarkStart w:name="z1365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1331"/>
    <w:bookmarkStart w:name="z1366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332"/>
    <w:bookmarkStart w:name="z1367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333"/>
    <w:bookmarkStart w:name="z1368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334"/>
    <w:bookmarkStart w:name="z1369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335"/>
    <w:bookmarkStart w:name="z1370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336"/>
    <w:bookmarkStart w:name="z1371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1337"/>
    <w:bookmarkStart w:name="z1372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1338"/>
    <w:bookmarkStart w:name="z1373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1339"/>
    <w:bookmarkStart w:name="z1374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1340"/>
    <w:bookmarkStart w:name="z1375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1341"/>
    <w:bookmarkStart w:name="z1376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1342"/>
    <w:bookmarkStart w:name="z1377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343"/>
    <w:bookmarkStart w:name="z1378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344"/>
    <w:bookmarkStart w:name="z1379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1345"/>
    <w:bookmarkStart w:name="z1380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1346"/>
    <w:bookmarkStart w:name="z1381" w:id="1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347"/>
    <w:bookmarkStart w:name="z1382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348"/>
    <w:bookmarkStart w:name="z1383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349"/>
    <w:bookmarkStart w:name="z1384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350"/>
    <w:bookmarkStart w:name="z1385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51"/>
    <w:bookmarkStart w:name="z1386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1352"/>
    <w:bookmarkStart w:name="z1387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1353"/>
    <w:bookmarkStart w:name="z1388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1354"/>
    <w:bookmarkStart w:name="z1389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1355"/>
    <w:bookmarkStart w:name="z1390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1356"/>
    <w:bookmarkStart w:name="z1391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357"/>
    <w:bookmarkStart w:name="z1392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358"/>
    <w:bookmarkStart w:name="z1393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1359"/>
    <w:bookmarkStart w:name="z1394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360"/>
    <w:bookmarkStart w:name="z1395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1361"/>
    <w:bookmarkStart w:name="z1396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1362"/>
    <w:bookmarkStart w:name="z1397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1363"/>
    <w:bookmarkStart w:name="z1398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364"/>
    <w:bookmarkStart w:name="z1399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3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1" w:id="1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66"/>
    <w:bookmarkStart w:name="z1402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367"/>
    <w:bookmarkStart w:name="z1403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68"/>
    <w:bookmarkStart w:name="z1404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369"/>
    <w:bookmarkStart w:name="z1405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70"/>
    <w:bookmarkStart w:name="z1406" w:id="1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371"/>
    <w:bookmarkStart w:name="z1407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3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1409" w:id="1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городу Нур-Султану Комитета по финансовому мониторингу Министерства финансов Республики Казахстан</w:t>
      </w:r>
    </w:p>
    <w:bookmarkEnd w:id="1373"/>
    <w:bookmarkStart w:name="z141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Председателя Комитета по финансовому мониторингу Министерства финансов РК от 15.07.2019 </w:t>
      </w:r>
      <w:r>
        <w:rPr>
          <w:rFonts w:ascii="Times New Roman"/>
          <w:b w:val="false"/>
          <w:i w:val="false"/>
          <w:color w:val="ff0000"/>
          <w:sz w:val="28"/>
        </w:rPr>
        <w:t>№ П-89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16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374"/>
    <w:bookmarkStart w:name="z1411" w:id="1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75"/>
    <w:bookmarkStart w:name="z141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городу Нур-Султану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1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Председателя Комитета по финансовому мониторингу Министерства финансов РК от 15.07.2019 </w:t>
      </w:r>
      <w:r>
        <w:rPr>
          <w:rFonts w:ascii="Times New Roman"/>
          <w:b w:val="false"/>
          <w:i w:val="false"/>
          <w:color w:val="000000"/>
          <w:sz w:val="28"/>
        </w:rPr>
        <w:t>№ П-89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77"/>
    <w:bookmarkStart w:name="z141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378"/>
    <w:bookmarkStart w:name="z141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79"/>
    <w:bookmarkStart w:name="z141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380"/>
    <w:bookmarkStart w:name="z141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1381"/>
    <w:bookmarkStart w:name="z141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382"/>
    <w:bookmarkStart w:name="z141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010000, Республика Казахстан, город Нур-Султан, улица Желтоксан, 43.</w:t>
      </w:r>
    </w:p>
    <w:bookmarkEnd w:id="13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Председателя Комитета по финансовому мониторингу Министерства финансов РК от 15.07.2019 </w:t>
      </w:r>
      <w:r>
        <w:rPr>
          <w:rFonts w:ascii="Times New Roman"/>
          <w:b w:val="false"/>
          <w:i w:val="false"/>
          <w:color w:val="000000"/>
          <w:sz w:val="28"/>
        </w:rPr>
        <w:t>№ П-89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городу Нур-Султану Комитета по финансовому мониторингу Министерства финансов Республики Казахстан".</w:t>
      </w:r>
    </w:p>
    <w:bookmarkEnd w:id="13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Председателя Комитета по финансовому мониторингу Министерства финансов РК от 15.07.2019 </w:t>
      </w:r>
      <w:r>
        <w:rPr>
          <w:rFonts w:ascii="Times New Roman"/>
          <w:b w:val="false"/>
          <w:i w:val="false"/>
          <w:color w:val="000000"/>
          <w:sz w:val="28"/>
        </w:rPr>
        <w:t>№ П-89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85"/>
    <w:bookmarkStart w:name="z142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86"/>
    <w:bookmarkStart w:name="z142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387"/>
    <w:bookmarkStart w:name="z142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88"/>
    <w:bookmarkStart w:name="z1425" w:id="1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389"/>
    <w:bookmarkStart w:name="z142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390"/>
    <w:bookmarkStart w:name="z142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1391"/>
    <w:bookmarkStart w:name="z142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1392"/>
    <w:bookmarkStart w:name="z142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393"/>
    <w:bookmarkStart w:name="z143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1394"/>
    <w:bookmarkStart w:name="z143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1395"/>
    <w:bookmarkStart w:name="z143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1396"/>
    <w:bookmarkStart w:name="z143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1397"/>
    <w:bookmarkStart w:name="z143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1398"/>
    <w:bookmarkStart w:name="z143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399"/>
    <w:bookmarkStart w:name="z143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1400"/>
    <w:bookmarkStart w:name="z143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1401"/>
    <w:bookmarkStart w:name="z143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402"/>
    <w:bookmarkStart w:name="z143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403"/>
    <w:bookmarkStart w:name="z144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1404"/>
    <w:bookmarkStart w:name="z144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405"/>
    <w:bookmarkStart w:name="z144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406"/>
    <w:bookmarkStart w:name="z144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407"/>
    <w:bookmarkStart w:name="z144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408"/>
    <w:bookmarkStart w:name="z144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1409"/>
    <w:bookmarkStart w:name="z144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410"/>
    <w:bookmarkStart w:name="z144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1411"/>
    <w:bookmarkStart w:name="z144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1412"/>
    <w:bookmarkStart w:name="z144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1413"/>
    <w:bookmarkStart w:name="z145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1414"/>
    <w:bookmarkStart w:name="z145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415"/>
    <w:bookmarkStart w:name="z145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416"/>
    <w:bookmarkStart w:name="z145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1417"/>
    <w:bookmarkStart w:name="z145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1418"/>
    <w:bookmarkStart w:name="z145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419"/>
    <w:bookmarkStart w:name="z145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1420"/>
    <w:bookmarkStart w:name="z145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1421"/>
    <w:bookmarkStart w:name="z145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422"/>
    <w:bookmarkStart w:name="z145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423"/>
    <w:bookmarkStart w:name="z146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424"/>
    <w:bookmarkStart w:name="z146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425"/>
    <w:bookmarkStart w:name="z146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426"/>
    <w:bookmarkStart w:name="z146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1427"/>
    <w:bookmarkStart w:name="z146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1428"/>
    <w:bookmarkStart w:name="z146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1429"/>
    <w:bookmarkStart w:name="z146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1430"/>
    <w:bookmarkStart w:name="z146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1431"/>
    <w:bookmarkStart w:name="z146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1432"/>
    <w:bookmarkStart w:name="z146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433"/>
    <w:bookmarkStart w:name="z147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434"/>
    <w:bookmarkStart w:name="z147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1435"/>
    <w:bookmarkStart w:name="z147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1436"/>
    <w:bookmarkStart w:name="z1473" w:id="1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437"/>
    <w:bookmarkStart w:name="z147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438"/>
    <w:bookmarkStart w:name="z147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439"/>
    <w:bookmarkStart w:name="z147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440"/>
    <w:bookmarkStart w:name="z147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41"/>
    <w:bookmarkStart w:name="z147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1442"/>
    <w:bookmarkStart w:name="z147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1443"/>
    <w:bookmarkStart w:name="z148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1444"/>
    <w:bookmarkStart w:name="z148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1445"/>
    <w:bookmarkStart w:name="z148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1446"/>
    <w:bookmarkStart w:name="z148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447"/>
    <w:bookmarkStart w:name="z148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448"/>
    <w:bookmarkStart w:name="z148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1449"/>
    <w:bookmarkStart w:name="z148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450"/>
    <w:bookmarkStart w:name="z148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1451"/>
    <w:bookmarkStart w:name="z148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1452"/>
    <w:bookmarkStart w:name="z148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1453"/>
    <w:bookmarkStart w:name="z1490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454"/>
    <w:bookmarkStart w:name="z149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4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3" w:id="1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56"/>
    <w:bookmarkStart w:name="z1494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457"/>
    <w:bookmarkStart w:name="z1495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58"/>
    <w:bookmarkStart w:name="z1496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459"/>
    <w:bookmarkStart w:name="z1497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60"/>
    <w:bookmarkStart w:name="z1498" w:id="1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461"/>
    <w:bookmarkStart w:name="z1499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4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 № П-3</w:t>
            </w:r>
          </w:p>
        </w:tc>
      </w:tr>
    </w:tbl>
    <w:bookmarkStart w:name="z1501" w:id="1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городу Шымкент Комитета по финансовому мониторингу Министерства финансов Республики Казахстан</w:t>
      </w:r>
    </w:p>
    <w:bookmarkEnd w:id="1463"/>
    <w:bookmarkStart w:name="z1502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в редакции приказа Председателя Комитета по финансовому мониторингу Министерства финансов РК от 29.01.2019 </w:t>
      </w:r>
      <w:r>
        <w:rPr>
          <w:rFonts w:ascii="Times New Roman"/>
          <w:b w:val="false"/>
          <w:i w:val="false"/>
          <w:color w:val="ff0000"/>
          <w:sz w:val="28"/>
        </w:rPr>
        <w:t>№ П-6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464"/>
    <w:bookmarkStart w:name="z1503" w:id="1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65"/>
    <w:bookmarkStart w:name="z1504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городу Шымкент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1466"/>
    <w:bookmarkStart w:name="z1505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67"/>
    <w:bookmarkStart w:name="z1506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468"/>
    <w:bookmarkStart w:name="z1507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69"/>
    <w:bookmarkStart w:name="z1508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470"/>
    <w:bookmarkStart w:name="z1509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и другими актами, предусмотренными законодательством Республики Казахстан.</w:t>
      </w:r>
    </w:p>
    <w:bookmarkEnd w:id="1471"/>
    <w:bookmarkStart w:name="z1510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472"/>
    <w:bookmarkStart w:name="z1511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160002, Республика Казахстан, город Шымкент, проспект Абая, 2.</w:t>
      </w:r>
    </w:p>
    <w:bookmarkEnd w:id="1473"/>
    <w:bookmarkStart w:name="z1512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экономических расследований по городу Шымкент Комитета по финансовому мониторингу Министерства финансов Республики Казахстан".</w:t>
      </w:r>
    </w:p>
    <w:bookmarkEnd w:id="1474"/>
    <w:bookmarkStart w:name="z1513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75"/>
    <w:bookmarkStart w:name="z1514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76"/>
    <w:bookmarkStart w:name="z1515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77"/>
    <w:bookmarkStart w:name="z1516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78"/>
    <w:bookmarkStart w:name="z1517" w:id="1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479"/>
    <w:bookmarkStart w:name="z1518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480"/>
    <w:bookmarkStart w:name="z1519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органа;</w:t>
      </w:r>
    </w:p>
    <w:bookmarkEnd w:id="1481"/>
    <w:bookmarkStart w:name="z1520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иных задач, предусмотренных законодательством Республики Казахстан.</w:t>
      </w:r>
    </w:p>
    <w:bookmarkEnd w:id="1482"/>
    <w:bookmarkStart w:name="z1521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483"/>
    <w:bookmarkStart w:name="z1522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1484"/>
    <w:bookmarkStart w:name="z1523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1485"/>
    <w:bookmarkStart w:name="z1524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борьбы с уголовными правонарушения, отнесенными законодательством Республики Казахстан к ведению этого органа, разработка методических рекомендации;</w:t>
      </w:r>
    </w:p>
    <w:bookmarkEnd w:id="1486"/>
    <w:bookmarkStart w:name="z1525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1487"/>
    <w:bookmarkStart w:name="z1526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1488"/>
    <w:bookmarkStart w:name="z1527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489"/>
    <w:bookmarkStart w:name="z1528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по обеспечению экономической безопасности Республики Казахстан;</w:t>
      </w:r>
    </w:p>
    <w:bookmarkEnd w:id="1490"/>
    <w:bookmarkStart w:name="z1529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полномочий, предусмотренные законодательством Республики Казахстан.</w:t>
      </w:r>
    </w:p>
    <w:bookmarkEnd w:id="1491"/>
    <w:bookmarkStart w:name="z1530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492"/>
    <w:bookmarkStart w:name="z1531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493"/>
    <w:bookmarkStart w:name="z1532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преступностью в Республике Казахстан;</w:t>
      </w:r>
    </w:p>
    <w:bookmarkEnd w:id="1494"/>
    <w:bookmarkStart w:name="z1533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495"/>
    <w:bookmarkStart w:name="z1534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496"/>
    <w:bookmarkStart w:name="z1535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497"/>
    <w:bookmarkStart w:name="z1536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498"/>
    <w:bookmarkStart w:name="z1537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1499"/>
    <w:bookmarkStart w:name="z1538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500"/>
    <w:bookmarkStart w:name="z1539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применять физическую силу, в том числе боевые приемы борьбы; </w:t>
      </w:r>
    </w:p>
    <w:bookmarkEnd w:id="1501"/>
    <w:bookmarkStart w:name="z1540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1502"/>
    <w:bookmarkStart w:name="z1541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1503"/>
    <w:bookmarkStart w:name="z1542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полномочия в соответствии с уголовно-процессуальным законодательством Республики Казахстан;</w:t>
      </w:r>
    </w:p>
    <w:bookmarkEnd w:id="1504"/>
    <w:bookmarkStart w:name="z1543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505"/>
    <w:bookmarkStart w:name="z1544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506"/>
    <w:bookmarkStart w:name="z1545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имеющимся в производстве уголовным делам подвергать приводу лиц, уклоняющихся от явки по вызову;</w:t>
      </w:r>
    </w:p>
    <w:bookmarkEnd w:id="1507"/>
    <w:bookmarkStart w:name="z1546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конвоировать задержанных и иных лиц, заключенных под стражу;</w:t>
      </w:r>
    </w:p>
    <w:bookmarkEnd w:id="1508"/>
    <w:bookmarkStart w:name="z1547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509"/>
    <w:bookmarkStart w:name="z1548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запрашивать и получать информацию, документы, а также иные сведения, необходимые для реализации основных задач и функций Департамента, в установленном законодательством Республики Казахстан порядке и в соответствии с положениями международных договоров;</w:t>
      </w:r>
    </w:p>
    <w:bookmarkEnd w:id="1510"/>
    <w:bookmarkStart w:name="z1549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подготовку, переподготовку и повышение квалификации работников Департамента;</w:t>
      </w:r>
    </w:p>
    <w:bookmarkEnd w:id="1511"/>
    <w:bookmarkStart w:name="z1550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512"/>
    <w:bookmarkStart w:name="z1551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513"/>
    <w:bookmarkStart w:name="z1552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514"/>
    <w:bookmarkStart w:name="z1553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515"/>
    <w:bookmarkStart w:name="z1554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516"/>
    <w:bookmarkStart w:name="z1555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проводить работу по предупреждению, пресечению и выявлению правонарушений;</w:t>
      </w:r>
    </w:p>
    <w:bookmarkEnd w:id="1517"/>
    <w:bookmarkStart w:name="z1556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1518"/>
    <w:bookmarkStart w:name="z1557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1519"/>
    <w:bookmarkStart w:name="z1558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1520"/>
    <w:bookmarkStart w:name="z1559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1521"/>
    <w:bookmarkStart w:name="z1560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1522"/>
    <w:bookmarkStart w:name="z1561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523"/>
    <w:bookmarkStart w:name="z1562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524"/>
    <w:bookmarkStart w:name="z1563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предоставлять в Комитет информацию, необходимую для реализации основных функций и задач в установленном законодательством порядке;</w:t>
      </w:r>
    </w:p>
    <w:bookmarkEnd w:id="1525"/>
    <w:bookmarkStart w:name="z1564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 и обязанности, предусмотренные законодательством Республики Казахстан.</w:t>
      </w:r>
    </w:p>
    <w:bookmarkEnd w:id="1526"/>
    <w:bookmarkStart w:name="z1565" w:id="1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527"/>
    <w:bookmarkStart w:name="z1566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528"/>
    <w:bookmarkStart w:name="z1567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529"/>
    <w:bookmarkStart w:name="z1568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530"/>
    <w:bookmarkStart w:name="z1569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31"/>
    <w:bookmarkStart w:name="z1570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и сотрудников структурных подразделений Департамента;</w:t>
      </w:r>
    </w:p>
    <w:bookmarkEnd w:id="1532"/>
    <w:bookmarkStart w:name="z1571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Комитет предложение по штатному расписанию Департамента в пределах лимита штатной численности Департамента;</w:t>
      </w:r>
    </w:p>
    <w:bookmarkEnd w:id="1533"/>
    <w:bookmarkStart w:name="z1572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должностей:</w:t>
      </w:r>
    </w:p>
    <w:bookmarkEnd w:id="1534"/>
    <w:bookmarkStart w:name="z1573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Департамента, за исключением заместителя руководителя Департамента;</w:t>
      </w:r>
    </w:p>
    <w:bookmarkEnd w:id="1535"/>
    <w:bookmarkStart w:name="z1574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Департамента по согласованию с председателем Комитета;</w:t>
      </w:r>
    </w:p>
    <w:bookmarkEnd w:id="1536"/>
    <w:bookmarkStart w:name="z1575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537"/>
    <w:bookmarkStart w:name="z1576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538"/>
    <w:bookmarkStart w:name="z1577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 сотрудников Департамента;</w:t>
      </w:r>
    </w:p>
    <w:bookmarkEnd w:id="1539"/>
    <w:bookmarkStart w:name="z1578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540"/>
    <w:bookmarkStart w:name="z1579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1541"/>
    <w:bookmarkStart w:name="z1580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Департамента;</w:t>
      </w:r>
    </w:p>
    <w:bookmarkEnd w:id="1542"/>
    <w:bookmarkStart w:name="z1581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во всех государственных органах и иных организациях;</w:t>
      </w:r>
    </w:p>
    <w:bookmarkEnd w:id="1543"/>
    <w:bookmarkStart w:name="z1582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544"/>
    <w:bookmarkStart w:name="z1583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15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Председателя Комитета по финансовому мониторингу Министерства финансов РК от 19.03.2019 </w:t>
      </w:r>
      <w:r>
        <w:rPr>
          <w:rFonts w:ascii="Times New Roman"/>
          <w:b w:val="false"/>
          <w:i w:val="false"/>
          <w:color w:val="000000"/>
          <w:sz w:val="28"/>
        </w:rPr>
        <w:t>№ П-16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000000"/>
          <w:sz w:val="28"/>
        </w:rPr>
        <w:t>№ П-64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5" w:id="1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46"/>
    <w:bookmarkStart w:name="z1586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547"/>
    <w:bookmarkStart w:name="z1587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48"/>
    <w:bookmarkStart w:name="z1588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549"/>
    <w:bookmarkStart w:name="z1589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50"/>
    <w:bookmarkStart w:name="z1590" w:id="1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551"/>
    <w:bookmarkStart w:name="z1591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5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