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d3c1" w14:textId="b16d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финансовому мониторингу Министерства финансов Республики Казахстан от 16 января 2019 года № П-3 "Об утверждении положений территориальных органов Комитета по финансовому мониторингу Министерства финансов"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финансовому мониторингу Министерства финансов Республики Казахстан от 19 марта 2019 года № П-16.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финансовому мониторингу Министерства финансов Республики Казахстан от 16 января 2019 года № П-3 "Об утверждении положений территориальных органов Комитета по финансовому мониторингу Министерства финансов"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19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соответствии с законодательством Республики Казахстан назначает на должности и освобождает от должностей работников и сотрудников Департамента, за исключением заместителя руководителя и руководителей управлений Департамента;".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Джумадильдаев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