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d124" w14:textId="0e9d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Кинологическом центре Комитета по финансовому мониторингу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финансовому мониторингу Министерства финансов Республики Казахстан от 13 августа 2019 года № П-57.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2019 года № 208 "О некоторых вопросах Министерства финансов Республики Казахстан" ПРИКАЗЫВАЮ: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Кинологическом центре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F7 Комитета по финансовому мониторингу Министерства финансов Республики Казахстан в установленном законодательстве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финансовому мониторингу Министерства финансов Республики Казахстан (далее – Комитет).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Кинологического центра Комитета в установленном законодательством порядке принять меры, необходимые для реализации настоящего приказа.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профилактической работы и контроля Комитета настоящий приказ довести до сведения Кинологического центра Комитета.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2019 года № П-57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Кинологическом центре Комитета по финансовому мониторингу Министерства финансов Республики Казахстан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"Кинологический центр" Комитета по финансовому мониторингу Министерства финансов Республики Казахстан (далее – Кинологический центр) является специализированным государственным учреждением Комитета по финансовому мониторингу Министерства финансов Республики Казахстан (далее – Комитет), уполномоченным на выполнение функции по реализации программ, специального образования по подготовке сотрудников выполняющих функции кинологов, разведения и выращивания, специальной дрессировки племенных и служебных собак различных пород для органов финансового мониторинга.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Кинологический центр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Кинологический центр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 в органах казначейства Министерства финансов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Кинологический центр вступает в гражданско-правовые отношения от собственного имени.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Кинологический центр вступает стороной гражданско-правовых отношений от имени государства, если оно уполномочено на это в соответствии с законодательствами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Кинологический центр по вопросам своей компетенции в установленном законодательством Республики Казахстан порядке принимает решения, оформляемые актами Кинологического центра.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Кинологического центра утверждается Ответственным секретарем Министерства финансов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Кинологического центра: почтовый индекс 050030, Республика Казахстан, город Алматы, Турксибский район, улица Красногорская, 53.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Кинологического центра – Республиканское государственное учреждение "Кинологический центр Комитета по финансовому мониторингу Министерства финансов Республики Казахстан".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Кинологического центра.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Кинологического центра осуществляется из республиканского бюджета.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Кинологическому центру запрещается вступать в договорные отношения с субъектами предпринимательства на предмет выполнения обязанностей, являющихся функциями Кинологического центра.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Кинологическому центру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Кинологического центра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Кинологического центра: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территориальным органам по финансовому мониторингу, правоохранительным и специальным государственным органам в раскрытии преступлений и правонарушений, связанных с контрабандой и незаконным оборотом наркотических средств, психотропных веществ, их аналогов и прекурсоров, взрывчатых веществ, дериватов;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сотрудников выполняющих функции кинологов, обладающих знаниями, умениями и навыками, необходимыми для выполнения соответствующих функции органов по финансовому мониторингу.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Кинологического центра: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теоретических и практических занятий с сотрудниками выполняющими функции кинолога;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теоретических и практических занятий по дрессировке служебных собак, предназначенных для поиска наркотических средств, взрывчатых веществ, оружия, валюты, дериватов и иных объектов;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работы по разведению и выращиванию племенных и служебных собак различных пород для органов по финансовому мониторингу, правоохранительных и специальных государственных органов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дрессировка служебных собак на поиск наркотических средств, психотропных средств, их аналогов и прекурсоров, взрывчатых веществ, валюты, дериватов и объектов дикой флоры и фауны, находящихся под угрозой исчезновения и иных объектов;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передовых методов дрессировки служебных собак;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ветеринарных мероприятий (лечение, профилактический осмотр, диагностика и иные ветеринарные мероприятия);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выставок служебных собак, смотров, конкурсов, соревнований и участие в других мероприятиях по линии кинологии, связанных с подготовкой и развитием служебного собаководства, а также участие в соревнованиях, семинарах, тренингах на межведомственном, национальном и международном уровнях;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проведение государственных закупок собак различных пород и обмен ими с зарубежными кинологическими центрами, с целью улучшения племенного поголовья;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органов по финансовому мониторингу служебными собаками, ветеринарными и медицинскими препаратами, кормами, специальным снаряжением, методической литературой, специализированным транспортом и техникой, учебными реквизитами (имитаторами), а также материалами используемые в учебных целях и дрессировке.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Кинологического центра: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формы организации и стимулирования труда работников Кинологического центра;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развивать социально-бытовую базу Кинологического центра;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совершенствовать инфраструктуру Кинологического центра;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в Комитет по совершенствованию системы непрерывного образования сотрудников выполняющих функции кинологов;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на согласование и утверждение в Комитет проекты нормативных и правовых актов касательно организации кинологической деятельности, подготовки сотрудников выполняющих функции кинологов;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издавать периодические сборники, печатные материалы за счет выделенных средств;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работников в служебные командировки;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взаимодействие с другими учебными заведениями, организациями Республики Казахстан и других государств по вопросам подготовки сотрудников выполняющих функции кинологов, современной научно-исследовательской деятельности;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обеспечивать органы по финансовому мониторингу служебными собаками;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служебных собак ветеринарными и медицинскими препаратами, кормами;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сохранность служебных собак;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проводить работу по самостоятельному выявлению, пресечению, предупреждению коррупционных преступлений и правонарушений;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мероприятия, направленные на профилактику коррупционных правонарушений в Кинологическом центре;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постоянной основе проводить проверку рабочих качеств служебных собак, находящихся на балансе территориальных подразделений Комитета;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осуществлять иные обязанности, предусмотренные законодательством Республики Казахстан.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Кинологического центра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Кинологический центр подчиняется непосредственно по вертикали Комитету и не относится к местным исполнительным органам.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Кинологическим центром осуществляется руководителем, который несет персональную ответственность за выполнение возложенных на Кинологический центр задач и осуществления им своих функции.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Кинологического центра назначается на должность и освобождается от должности Председателем Комитета;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Кинологического центра имеет заместителей, которые назначаются на должность и освобождается от должности в соответствии с законодательством Республики Казахстан.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Кинологического центра осуществляет следующие полномочия: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работников Кинологического центра;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утверджает штатное расписание Кинологического центра в пределах лимита штатной численности Кинологического центра;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Кинологического центра;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положение о структурных подразделениях Кинологического центра;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представления отпусков, оказания материальной помощи, подготовки (переподготовки), повышения квалификации в казахстанских и зарубежных учебных центрах, поощрения, выплаты надбавок и премирования заместителей руководителя, работников Кинологического центра;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Кинологического центра;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Кинологический центр во всех государственных органах и иных организациях;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Кинологического центра в период его отсутствия осуществляется лицом, его замещающим в соответствии с законодательством Республики Казахстан.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Кинологического центра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Кинологический центр имеет на праве оперативного управления обособленное имущество в случаях, предусмотренным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Кинологического центра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Кинологическим центром, относится к республиканской собственности.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Кинологический центр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Кинологического центра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Кинологического центра осуществляется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