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bac8" w14:textId="49bb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– Министра сельского хозяйства Республики Казахстан от 11 ноября 2016 года № 475 "Об утверждении Положения о Комитете по водным ресурсам Министерства сельского хозяйства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7 февраля 2019 года № 55. Утратил силу приказом Министра сельского хозяйства Республики Казахстан от 1 марта 2019 года № 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01.03.2019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11 ноября 2016 года № 475 "Об утверждении Положения о Комитете по водным ресурсам Министерства сельского хозяйства Республики Казахстан" (опубликован 22 ноября 2016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Комитете по водным ресурсам Министерства сельского хозяйства Республики Казахстан, утвержденного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52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 – 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