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1b2" w14:textId="394d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июня 2019 года № 250.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 (опубликован 13 июня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Казахстан, утвержденном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Республика Казахстан, 010000, город Нур-Султан, район Сарыарка, улица Кенесары, дом 36.";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Комитет имеет территориальные подразделения в областях, городах республиканского значения и столицы, в городах и районах, в том числе фитосанитарные контрольные посты, а также подведомственные организации Комитета,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осуществляет государственный контроль за соблюдением законодательства Республики Казахстан в области карантина растений местными исполнительными органами;";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выдает лицензию на импорт средств защиты растений (пестицидов);";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осуществляет контроль за соблюдением законодательства Республики Казахстан в области защиты растений местными исполнительными органами;";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осуществляет государственный контроль за соблюдением местными исполнительными органами законодательства Республики Казахстан о зерне;";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осуществляет государственный контроль за соблюдением местными исполнительными органами законодательства Республики Казахстан о племенном животноводстве;";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исключить;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Государственное учреждение "Территориальная инспекция района Алтай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Государственное учреждение "Территориальная инспекция района Бәйтерек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"213. Государственное учреждение "Территориальная инспекция Комитета государственной инспекции в агропромышленном комплексе по городу Нур-Султан Министерства сельского хозяйства Республики Казахстан".".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