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cfcb" w14:textId="d3ec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органах Агентства Республики Казахстан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25 июля 2019 года № 136. Отменен приказом Председателя Агентства Республики Казахстан по делам государственной службы от 22 ноября 2022 года № 231.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Агентства РК по делам государственной службы от 22.11.2022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об Агентстве Республики Казахстан по делам государственной службы, утвержденного Указом Президента Республики Казахстан от 22 июля 2019 года № 74,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Агентства Республики Казахстан по делам государственной службы по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Агентства Республики Казахстан по делам государственной службы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Агентства Республики Казахстан по делам государственной службы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Агентства Республики Казахстан по делам государственной службы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Агентства Республики Казахстан по делам государственной службы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Агентства Республики Казахстан по делам государственной службы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Агентства Республики Казахстан по делам государственной службы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Агентства Республики Казахстан по делам государственной службы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Агентства Республики Казахстан по делам государственной службы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Агентства Республики Казахстан по делам государственной службы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Агентства Республики Казахстан по делам государственной службы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Агентства Республики Казахстан по делам государственной службы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Агентства Республики Казахстан по делам государственной службы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Агентства Республики Казахстан по делам государственной службы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Агентства Республики Казахстан по делам государственной службы по городу Нур-Султану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Агентства Республики Казахстан по делам государственной службы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Агентства Республики Казахстан по делам государственной службы по городу Шымкенту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приказы Председателя Агентства Республики Казахстан по делам государственной службы и противодействию коррупции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Агентства Республики Казахстан по делам государственной службы (далее – Агентство) в установленном законодательством порядке обеспечить: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территориальных органов Агентства принять соответствующие меры, вытекающие из настоящего приказа.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Акмолинской области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Акмолинской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020000, Акмолинская область, город Кокшетау, улица Абая, 87.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Акмолинской области".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Акмолинской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Актюбинской области</w:t>
      </w:r>
    </w:p>
    <w:bookmarkEnd w:id="108"/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Актюбинской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030000, Актюбинская область, город Актобе, проспект Абилкайыр хана, 40.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Актюбинской области".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Актюбинской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68"/>
    <w:bookmarkStart w:name="z18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82"/>
    <w:bookmarkStart w:name="z19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87"/>
    <w:bookmarkStart w:name="z19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20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Алматинской области</w:t>
      </w:r>
    </w:p>
    <w:bookmarkEnd w:id="190"/>
    <w:bookmarkStart w:name="z20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Алматинской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040000, Алматинская область, город Талдыкорган, проспект Нурсултана Назарбаева, 75.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Алматинской области".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4"/>
    <w:bookmarkStart w:name="z21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Алматинской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250"/>
    <w:bookmarkStart w:name="z26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264"/>
    <w:bookmarkStart w:name="z27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69"/>
    <w:bookmarkStart w:name="z28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28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Атырауской области</w:t>
      </w:r>
    </w:p>
    <w:bookmarkEnd w:id="272"/>
    <w:bookmarkStart w:name="z28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Атырауской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060011, Атырауская область, город Атырау, проспект Бейбарыс Султана, 419.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Атырауской области".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6"/>
    <w:bookmarkStart w:name="z30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293"/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306"/>
    <w:bookmarkStart w:name="z32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307"/>
    <w:bookmarkStart w:name="z32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308"/>
    <w:bookmarkStart w:name="z32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309"/>
    <w:bookmarkStart w:name="z3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310"/>
    <w:bookmarkStart w:name="z3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Атырауской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311"/>
    <w:bookmarkStart w:name="z3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312"/>
    <w:bookmarkStart w:name="z33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313"/>
    <w:bookmarkStart w:name="z33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314"/>
    <w:bookmarkStart w:name="z33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315"/>
    <w:bookmarkStart w:name="z33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316"/>
    <w:bookmarkStart w:name="z33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317"/>
    <w:bookmarkStart w:name="z33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318"/>
    <w:bookmarkStart w:name="z33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319"/>
    <w:bookmarkStart w:name="z33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320"/>
    <w:bookmarkStart w:name="z33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321"/>
    <w:bookmarkStart w:name="z33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322"/>
    <w:bookmarkStart w:name="z34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323"/>
    <w:bookmarkStart w:name="z34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25"/>
    <w:bookmarkStart w:name="z34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326"/>
    <w:bookmarkStart w:name="z3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327"/>
    <w:bookmarkStart w:name="z34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328"/>
    <w:bookmarkStart w:name="z34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329"/>
    <w:bookmarkStart w:name="z3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330"/>
    <w:bookmarkStart w:name="z34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331"/>
    <w:bookmarkStart w:name="z34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332"/>
    <w:bookmarkStart w:name="z35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33"/>
    <w:bookmarkStart w:name="z3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34"/>
    <w:bookmarkStart w:name="z3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35"/>
    <w:bookmarkStart w:name="z3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37"/>
    <w:bookmarkStart w:name="z3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338"/>
    <w:bookmarkStart w:name="z3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339"/>
    <w:bookmarkStart w:name="z3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340"/>
    <w:bookmarkStart w:name="z3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341"/>
    <w:bookmarkStart w:name="z3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342"/>
    <w:bookmarkStart w:name="z3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343"/>
    <w:bookmarkStart w:name="z3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344"/>
    <w:bookmarkStart w:name="z3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346"/>
    <w:bookmarkStart w:name="z364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47"/>
    <w:bookmarkStart w:name="z36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48"/>
    <w:bookmarkStart w:name="z3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349"/>
    <w:bookmarkStart w:name="z3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50"/>
    <w:bookmarkStart w:name="z3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51"/>
    <w:bookmarkStart w:name="z36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52"/>
    <w:bookmarkStart w:name="z3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3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372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Восточно-Казахстанской области</w:t>
      </w:r>
    </w:p>
    <w:bookmarkEnd w:id="354"/>
    <w:bookmarkStart w:name="z373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5"/>
    <w:bookmarkStart w:name="z37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Восточно-Казахстанской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356"/>
    <w:bookmarkStart w:name="z37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357"/>
    <w:bookmarkStart w:name="z37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58"/>
    <w:bookmarkStart w:name="z37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59"/>
    <w:bookmarkStart w:name="z37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60"/>
    <w:bookmarkStart w:name="z37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361"/>
    <w:bookmarkStart w:name="z38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62"/>
    <w:bookmarkStart w:name="z38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070003, Восточно-Казахстанская область, город Усть-Каменогорск, проспект Нурсултана Назарбаева, 4.</w:t>
      </w:r>
    </w:p>
    <w:bookmarkEnd w:id="363"/>
    <w:bookmarkStart w:name="z38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Восточно-Казахстанской области".</w:t>
      </w:r>
    </w:p>
    <w:bookmarkEnd w:id="364"/>
    <w:bookmarkStart w:name="z38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65"/>
    <w:bookmarkStart w:name="z38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6"/>
    <w:bookmarkStart w:name="z38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67"/>
    <w:bookmarkStart w:name="z38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68"/>
    <w:bookmarkStart w:name="z38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69"/>
    <w:bookmarkStart w:name="z38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70"/>
    <w:bookmarkStart w:name="z38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371"/>
    <w:bookmarkStart w:name="z39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372"/>
    <w:bookmarkStart w:name="z39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73"/>
    <w:bookmarkStart w:name="z39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374"/>
    <w:bookmarkStart w:name="z39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375"/>
    <w:bookmarkStart w:name="z39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376"/>
    <w:bookmarkStart w:name="z39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377"/>
    <w:bookmarkStart w:name="z39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378"/>
    <w:bookmarkStart w:name="z39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379"/>
    <w:bookmarkStart w:name="z39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380"/>
    <w:bookmarkStart w:name="z39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381"/>
    <w:bookmarkStart w:name="z4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382"/>
    <w:bookmarkStart w:name="z4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383"/>
    <w:bookmarkStart w:name="z4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385"/>
    <w:bookmarkStart w:name="z40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388"/>
    <w:bookmarkStart w:name="z40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389"/>
    <w:bookmarkStart w:name="z41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390"/>
    <w:bookmarkStart w:name="z41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391"/>
    <w:bookmarkStart w:name="z41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392"/>
    <w:bookmarkStart w:name="z41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Восточно-Казахстанской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393"/>
    <w:bookmarkStart w:name="z41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394"/>
    <w:bookmarkStart w:name="z41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395"/>
    <w:bookmarkStart w:name="z41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396"/>
    <w:bookmarkStart w:name="z41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397"/>
    <w:bookmarkStart w:name="z41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398"/>
    <w:bookmarkStart w:name="z41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399"/>
    <w:bookmarkStart w:name="z42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400"/>
    <w:bookmarkStart w:name="z42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401"/>
    <w:bookmarkStart w:name="z42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402"/>
    <w:bookmarkStart w:name="z42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403"/>
    <w:bookmarkStart w:name="z42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404"/>
    <w:bookmarkStart w:name="z42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405"/>
    <w:bookmarkStart w:name="z42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07"/>
    <w:bookmarkStart w:name="z42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408"/>
    <w:bookmarkStart w:name="z42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409"/>
    <w:bookmarkStart w:name="z43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410"/>
    <w:bookmarkStart w:name="z43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411"/>
    <w:bookmarkStart w:name="z43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412"/>
    <w:bookmarkStart w:name="z43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413"/>
    <w:bookmarkStart w:name="z43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414"/>
    <w:bookmarkStart w:name="z435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15"/>
    <w:bookmarkStart w:name="z43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16"/>
    <w:bookmarkStart w:name="z43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417"/>
    <w:bookmarkStart w:name="z43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19"/>
    <w:bookmarkStart w:name="z44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420"/>
    <w:bookmarkStart w:name="z44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421"/>
    <w:bookmarkStart w:name="z44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422"/>
    <w:bookmarkStart w:name="z44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423"/>
    <w:bookmarkStart w:name="z44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424"/>
    <w:bookmarkStart w:name="z44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425"/>
    <w:bookmarkStart w:name="z44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426"/>
    <w:bookmarkStart w:name="z44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428"/>
    <w:bookmarkStart w:name="z449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29"/>
    <w:bookmarkStart w:name="z45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30"/>
    <w:bookmarkStart w:name="z45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431"/>
    <w:bookmarkStart w:name="z45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32"/>
    <w:bookmarkStart w:name="z45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33"/>
    <w:bookmarkStart w:name="z454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34"/>
    <w:bookmarkStart w:name="z45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457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Жамбылской области</w:t>
      </w:r>
    </w:p>
    <w:bookmarkEnd w:id="436"/>
    <w:bookmarkStart w:name="z458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7"/>
    <w:bookmarkStart w:name="z45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Жамбылской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438"/>
    <w:bookmarkStart w:name="z46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439"/>
    <w:bookmarkStart w:name="z46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40"/>
    <w:bookmarkStart w:name="z46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41"/>
    <w:bookmarkStart w:name="z46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42"/>
    <w:bookmarkStart w:name="z46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443"/>
    <w:bookmarkStart w:name="z46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444"/>
    <w:bookmarkStart w:name="z46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080000, Жамбылская область, город Тараз, переулок Рысбек батыра, 8А.</w:t>
      </w:r>
    </w:p>
    <w:bookmarkEnd w:id="445"/>
    <w:bookmarkStart w:name="z46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Жамбылской области".</w:t>
      </w:r>
    </w:p>
    <w:bookmarkEnd w:id="446"/>
    <w:bookmarkStart w:name="z46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47"/>
    <w:bookmarkStart w:name="z46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48"/>
    <w:bookmarkStart w:name="z47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49"/>
    <w:bookmarkStart w:name="z47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50"/>
    <w:bookmarkStart w:name="z472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51"/>
    <w:bookmarkStart w:name="z47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52"/>
    <w:bookmarkStart w:name="z47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453"/>
    <w:bookmarkStart w:name="z47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454"/>
    <w:bookmarkStart w:name="z47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455"/>
    <w:bookmarkStart w:name="z47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456"/>
    <w:bookmarkStart w:name="z47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457"/>
    <w:bookmarkStart w:name="z47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458"/>
    <w:bookmarkStart w:name="z48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459"/>
    <w:bookmarkStart w:name="z48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460"/>
    <w:bookmarkStart w:name="z48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461"/>
    <w:bookmarkStart w:name="z48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462"/>
    <w:bookmarkStart w:name="z48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463"/>
    <w:bookmarkStart w:name="z4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464"/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470"/>
    <w:bookmarkStart w:name="z49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471"/>
    <w:bookmarkStart w:name="z49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472"/>
    <w:bookmarkStart w:name="z49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473"/>
    <w:bookmarkStart w:name="z49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474"/>
    <w:bookmarkStart w:name="z49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Жамбылской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475"/>
    <w:bookmarkStart w:name="z49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476"/>
    <w:bookmarkStart w:name="z50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477"/>
    <w:bookmarkStart w:name="z50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478"/>
    <w:bookmarkStart w:name="z50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479"/>
    <w:bookmarkStart w:name="z50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480"/>
    <w:bookmarkStart w:name="z50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481"/>
    <w:bookmarkStart w:name="z50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482"/>
    <w:bookmarkStart w:name="z50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483"/>
    <w:bookmarkStart w:name="z50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484"/>
    <w:bookmarkStart w:name="z50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485"/>
    <w:bookmarkStart w:name="z50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486"/>
    <w:bookmarkStart w:name="z51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487"/>
    <w:bookmarkStart w:name="z51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4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89"/>
    <w:bookmarkStart w:name="z51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490"/>
    <w:bookmarkStart w:name="z51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491"/>
    <w:bookmarkStart w:name="z51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492"/>
    <w:bookmarkStart w:name="z51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493"/>
    <w:bookmarkStart w:name="z51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494"/>
    <w:bookmarkStart w:name="z51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495"/>
    <w:bookmarkStart w:name="z51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496"/>
    <w:bookmarkStart w:name="z520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97"/>
    <w:bookmarkStart w:name="z52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98"/>
    <w:bookmarkStart w:name="z52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499"/>
    <w:bookmarkStart w:name="z52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5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01"/>
    <w:bookmarkStart w:name="z52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502"/>
    <w:bookmarkStart w:name="z52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503"/>
    <w:bookmarkStart w:name="z52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504"/>
    <w:bookmarkStart w:name="z52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505"/>
    <w:bookmarkStart w:name="z52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506"/>
    <w:bookmarkStart w:name="z53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507"/>
    <w:bookmarkStart w:name="z53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508"/>
    <w:bookmarkStart w:name="z53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5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510"/>
    <w:bookmarkStart w:name="z534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11"/>
    <w:bookmarkStart w:name="z53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12"/>
    <w:bookmarkStart w:name="z53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513"/>
    <w:bookmarkStart w:name="z53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14"/>
    <w:bookmarkStart w:name="z53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15"/>
    <w:bookmarkStart w:name="z539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16"/>
    <w:bookmarkStart w:name="z54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542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Западно-Казахстанской области</w:t>
      </w:r>
    </w:p>
    <w:bookmarkEnd w:id="518"/>
    <w:bookmarkStart w:name="z543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9"/>
    <w:bookmarkStart w:name="z54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Западно-Казахстанской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520"/>
    <w:bookmarkStart w:name="z54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521"/>
    <w:bookmarkStart w:name="z54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522"/>
    <w:bookmarkStart w:name="z54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23"/>
    <w:bookmarkStart w:name="z54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524"/>
    <w:bookmarkStart w:name="z54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525"/>
    <w:bookmarkStart w:name="z55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526"/>
    <w:bookmarkStart w:name="z55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090006, Западно-Казахстанская область, город Уральск, проспект Нурсултана Назарбаева, 201.</w:t>
      </w:r>
    </w:p>
    <w:bookmarkEnd w:id="527"/>
    <w:bookmarkStart w:name="z55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Западно-Казахстанской области".</w:t>
      </w:r>
    </w:p>
    <w:bookmarkEnd w:id="528"/>
    <w:bookmarkStart w:name="z55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29"/>
    <w:bookmarkStart w:name="z55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30"/>
    <w:bookmarkStart w:name="z55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31"/>
    <w:bookmarkStart w:name="z55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32"/>
    <w:bookmarkStart w:name="z557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33"/>
    <w:bookmarkStart w:name="z55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34"/>
    <w:bookmarkStart w:name="z55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535"/>
    <w:bookmarkStart w:name="z56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536"/>
    <w:bookmarkStart w:name="z56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537"/>
    <w:bookmarkStart w:name="z56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538"/>
    <w:bookmarkStart w:name="z56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539"/>
    <w:bookmarkStart w:name="z56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540"/>
    <w:bookmarkStart w:name="z56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541"/>
    <w:bookmarkStart w:name="z56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542"/>
    <w:bookmarkStart w:name="z56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543"/>
    <w:bookmarkStart w:name="z56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544"/>
    <w:bookmarkStart w:name="z56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545"/>
    <w:bookmarkStart w:name="z57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546"/>
    <w:bookmarkStart w:name="z57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547"/>
    <w:bookmarkStart w:name="z57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548"/>
    <w:bookmarkStart w:name="z57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549"/>
    <w:bookmarkStart w:name="z57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5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5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552"/>
    <w:bookmarkStart w:name="z57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553"/>
    <w:bookmarkStart w:name="z58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554"/>
    <w:bookmarkStart w:name="z58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555"/>
    <w:bookmarkStart w:name="z58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556"/>
    <w:bookmarkStart w:name="z58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Западно-Казахстанской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557"/>
    <w:bookmarkStart w:name="z58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558"/>
    <w:bookmarkStart w:name="z58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559"/>
    <w:bookmarkStart w:name="z58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560"/>
    <w:bookmarkStart w:name="z58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561"/>
    <w:bookmarkStart w:name="z58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562"/>
    <w:bookmarkStart w:name="z58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563"/>
    <w:bookmarkStart w:name="z59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564"/>
    <w:bookmarkStart w:name="z59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565"/>
    <w:bookmarkStart w:name="z59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566"/>
    <w:bookmarkStart w:name="z59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567"/>
    <w:bookmarkStart w:name="z59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568"/>
    <w:bookmarkStart w:name="z59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569"/>
    <w:bookmarkStart w:name="z59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5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71"/>
    <w:bookmarkStart w:name="z59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572"/>
    <w:bookmarkStart w:name="z59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573"/>
    <w:bookmarkStart w:name="z60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574"/>
    <w:bookmarkStart w:name="z60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575"/>
    <w:bookmarkStart w:name="z60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576"/>
    <w:bookmarkStart w:name="z60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577"/>
    <w:bookmarkStart w:name="z60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578"/>
    <w:bookmarkStart w:name="z605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79"/>
    <w:bookmarkStart w:name="z60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80"/>
    <w:bookmarkStart w:name="z60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581"/>
    <w:bookmarkStart w:name="z60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5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83"/>
    <w:bookmarkStart w:name="z61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584"/>
    <w:bookmarkStart w:name="z61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585"/>
    <w:bookmarkStart w:name="z61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586"/>
    <w:bookmarkStart w:name="z61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587"/>
    <w:bookmarkStart w:name="z61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588"/>
    <w:bookmarkStart w:name="z61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589"/>
    <w:bookmarkStart w:name="z61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590"/>
    <w:bookmarkStart w:name="z61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5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592"/>
    <w:bookmarkStart w:name="z619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93"/>
    <w:bookmarkStart w:name="z62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94"/>
    <w:bookmarkStart w:name="z62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595"/>
    <w:bookmarkStart w:name="z62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96"/>
    <w:bookmarkStart w:name="z62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97"/>
    <w:bookmarkStart w:name="z624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98"/>
    <w:bookmarkStart w:name="z62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5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627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Карагандинской области</w:t>
      </w:r>
    </w:p>
    <w:bookmarkEnd w:id="600"/>
    <w:bookmarkStart w:name="z628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1"/>
    <w:bookmarkStart w:name="z62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Карагандинской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602"/>
    <w:bookmarkStart w:name="z63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603"/>
    <w:bookmarkStart w:name="z63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604"/>
    <w:bookmarkStart w:name="z63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05"/>
    <w:bookmarkStart w:name="z63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606"/>
    <w:bookmarkStart w:name="z63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607"/>
    <w:bookmarkStart w:name="z63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608"/>
    <w:bookmarkStart w:name="z63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100012, Карагандинская область, город Караганда, проспект Нурсултана Назарбаева, 39.</w:t>
      </w:r>
    </w:p>
    <w:bookmarkEnd w:id="609"/>
    <w:bookmarkStart w:name="z63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Карагандинской области".</w:t>
      </w:r>
    </w:p>
    <w:bookmarkEnd w:id="610"/>
    <w:bookmarkStart w:name="z63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11"/>
    <w:bookmarkStart w:name="z63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12"/>
    <w:bookmarkStart w:name="z64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13"/>
    <w:bookmarkStart w:name="z64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14"/>
    <w:bookmarkStart w:name="z642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15"/>
    <w:bookmarkStart w:name="z64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16"/>
    <w:bookmarkStart w:name="z64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617"/>
    <w:bookmarkStart w:name="z64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618"/>
    <w:bookmarkStart w:name="z64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619"/>
    <w:bookmarkStart w:name="z64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620"/>
    <w:bookmarkStart w:name="z64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621"/>
    <w:bookmarkStart w:name="z64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622"/>
    <w:bookmarkStart w:name="z65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623"/>
    <w:bookmarkStart w:name="z65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624"/>
    <w:bookmarkStart w:name="z65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625"/>
    <w:bookmarkStart w:name="z65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626"/>
    <w:bookmarkStart w:name="z65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627"/>
    <w:bookmarkStart w:name="z65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628"/>
    <w:bookmarkStart w:name="z65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629"/>
    <w:bookmarkStart w:name="z65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630"/>
    <w:bookmarkStart w:name="z65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631"/>
    <w:bookmarkStart w:name="z65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6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6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634"/>
    <w:bookmarkStart w:name="z66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635"/>
    <w:bookmarkStart w:name="z665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636"/>
    <w:bookmarkStart w:name="z666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637"/>
    <w:bookmarkStart w:name="z667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638"/>
    <w:bookmarkStart w:name="z66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Карагандинской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639"/>
    <w:bookmarkStart w:name="z66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640"/>
    <w:bookmarkStart w:name="z67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641"/>
    <w:bookmarkStart w:name="z67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642"/>
    <w:bookmarkStart w:name="z67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643"/>
    <w:bookmarkStart w:name="z67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644"/>
    <w:bookmarkStart w:name="z67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645"/>
    <w:bookmarkStart w:name="z67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646"/>
    <w:bookmarkStart w:name="z67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647"/>
    <w:bookmarkStart w:name="z67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648"/>
    <w:bookmarkStart w:name="z67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649"/>
    <w:bookmarkStart w:name="z67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650"/>
    <w:bookmarkStart w:name="z68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651"/>
    <w:bookmarkStart w:name="z68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53"/>
    <w:bookmarkStart w:name="z68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654"/>
    <w:bookmarkStart w:name="z68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655"/>
    <w:bookmarkStart w:name="z68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656"/>
    <w:bookmarkStart w:name="z68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657"/>
    <w:bookmarkStart w:name="z68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658"/>
    <w:bookmarkStart w:name="z68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659"/>
    <w:bookmarkStart w:name="z68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660"/>
    <w:bookmarkStart w:name="z690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61"/>
    <w:bookmarkStart w:name="z69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62"/>
    <w:bookmarkStart w:name="z69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663"/>
    <w:bookmarkStart w:name="z69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6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65"/>
    <w:bookmarkStart w:name="z69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666"/>
    <w:bookmarkStart w:name="z69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667"/>
    <w:bookmarkStart w:name="z69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668"/>
    <w:bookmarkStart w:name="z69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669"/>
    <w:bookmarkStart w:name="z69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670"/>
    <w:bookmarkStart w:name="z70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671"/>
    <w:bookmarkStart w:name="z70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672"/>
    <w:bookmarkStart w:name="z70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6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674"/>
    <w:bookmarkStart w:name="z704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75"/>
    <w:bookmarkStart w:name="z70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76"/>
    <w:bookmarkStart w:name="z70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677"/>
    <w:bookmarkStart w:name="z70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78"/>
    <w:bookmarkStart w:name="z70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79"/>
    <w:bookmarkStart w:name="z709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80"/>
    <w:bookmarkStart w:name="z71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6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712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Костанайской области</w:t>
      </w:r>
    </w:p>
    <w:bookmarkEnd w:id="682"/>
    <w:bookmarkStart w:name="z713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3"/>
    <w:bookmarkStart w:name="z71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Костанайской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684"/>
    <w:bookmarkStart w:name="z71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685"/>
    <w:bookmarkStart w:name="z71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686"/>
    <w:bookmarkStart w:name="z71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87"/>
    <w:bookmarkStart w:name="z71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688"/>
    <w:bookmarkStart w:name="z71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689"/>
    <w:bookmarkStart w:name="z72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690"/>
    <w:bookmarkStart w:name="z72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110000, Костанайская область, город Костанай, улица Касымканова, 34.</w:t>
      </w:r>
    </w:p>
    <w:bookmarkEnd w:id="691"/>
    <w:bookmarkStart w:name="z72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Костанайской области".</w:t>
      </w:r>
    </w:p>
    <w:bookmarkEnd w:id="692"/>
    <w:bookmarkStart w:name="z72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93"/>
    <w:bookmarkStart w:name="z72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94"/>
    <w:bookmarkStart w:name="z72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95"/>
    <w:bookmarkStart w:name="z72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96"/>
    <w:bookmarkStart w:name="z727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97"/>
    <w:bookmarkStart w:name="z72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98"/>
    <w:bookmarkStart w:name="z72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699"/>
    <w:bookmarkStart w:name="z73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700"/>
    <w:bookmarkStart w:name="z73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01"/>
    <w:bookmarkStart w:name="z73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702"/>
    <w:bookmarkStart w:name="z73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703"/>
    <w:bookmarkStart w:name="z73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704"/>
    <w:bookmarkStart w:name="z73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705"/>
    <w:bookmarkStart w:name="z73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706"/>
    <w:bookmarkStart w:name="z73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707"/>
    <w:bookmarkStart w:name="z73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708"/>
    <w:bookmarkStart w:name="z73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709"/>
    <w:bookmarkStart w:name="z74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710"/>
    <w:bookmarkStart w:name="z74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711"/>
    <w:bookmarkStart w:name="z74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712"/>
    <w:bookmarkStart w:name="z74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713"/>
    <w:bookmarkStart w:name="z74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7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7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716"/>
    <w:bookmarkStart w:name="z74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717"/>
    <w:bookmarkStart w:name="z75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718"/>
    <w:bookmarkStart w:name="z75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719"/>
    <w:bookmarkStart w:name="z75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720"/>
    <w:bookmarkStart w:name="z75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Костанайской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721"/>
    <w:bookmarkStart w:name="z75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722"/>
    <w:bookmarkStart w:name="z75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723"/>
    <w:bookmarkStart w:name="z75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724"/>
    <w:bookmarkStart w:name="z75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725"/>
    <w:bookmarkStart w:name="z75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726"/>
    <w:bookmarkStart w:name="z75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727"/>
    <w:bookmarkStart w:name="z76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728"/>
    <w:bookmarkStart w:name="z76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729"/>
    <w:bookmarkStart w:name="z76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730"/>
    <w:bookmarkStart w:name="z76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731"/>
    <w:bookmarkStart w:name="z76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732"/>
    <w:bookmarkStart w:name="z76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733"/>
    <w:bookmarkStart w:name="z76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7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35"/>
    <w:bookmarkStart w:name="z76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736"/>
    <w:bookmarkStart w:name="z76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737"/>
    <w:bookmarkStart w:name="z77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738"/>
    <w:bookmarkStart w:name="z77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739"/>
    <w:bookmarkStart w:name="z77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740"/>
    <w:bookmarkStart w:name="z77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741"/>
    <w:bookmarkStart w:name="z77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742"/>
    <w:bookmarkStart w:name="z775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43"/>
    <w:bookmarkStart w:name="z77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44"/>
    <w:bookmarkStart w:name="z77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745"/>
    <w:bookmarkStart w:name="z778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7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47"/>
    <w:bookmarkStart w:name="z78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748"/>
    <w:bookmarkStart w:name="z78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749"/>
    <w:bookmarkStart w:name="z78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750"/>
    <w:bookmarkStart w:name="z78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751"/>
    <w:bookmarkStart w:name="z78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752"/>
    <w:bookmarkStart w:name="z78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753"/>
    <w:bookmarkStart w:name="z78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754"/>
    <w:bookmarkStart w:name="z78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7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756"/>
    <w:bookmarkStart w:name="z789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57"/>
    <w:bookmarkStart w:name="z79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58"/>
    <w:bookmarkStart w:name="z79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759"/>
    <w:bookmarkStart w:name="z79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60"/>
    <w:bookmarkStart w:name="z79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61"/>
    <w:bookmarkStart w:name="z794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62"/>
    <w:bookmarkStart w:name="z79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7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797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Кызылординской области</w:t>
      </w:r>
    </w:p>
    <w:bookmarkEnd w:id="764"/>
    <w:bookmarkStart w:name="z798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5"/>
    <w:bookmarkStart w:name="z79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Кызылординской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766"/>
    <w:bookmarkStart w:name="z80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767"/>
    <w:bookmarkStart w:name="z80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68"/>
    <w:bookmarkStart w:name="z80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69"/>
    <w:bookmarkStart w:name="z80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770"/>
    <w:bookmarkStart w:name="z80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771"/>
    <w:bookmarkStart w:name="z80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772"/>
    <w:bookmarkStart w:name="z80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120003, Кызылординская область, город Кызылорда, улица Бейбарыс Султана, 1.</w:t>
      </w:r>
    </w:p>
    <w:bookmarkEnd w:id="773"/>
    <w:bookmarkStart w:name="z80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Кызылординской области".</w:t>
      </w:r>
    </w:p>
    <w:bookmarkEnd w:id="774"/>
    <w:bookmarkStart w:name="z80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75"/>
    <w:bookmarkStart w:name="z80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76"/>
    <w:bookmarkStart w:name="z81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77"/>
    <w:bookmarkStart w:name="z81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78"/>
    <w:bookmarkStart w:name="z812" w:id="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79"/>
    <w:bookmarkStart w:name="z81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80"/>
    <w:bookmarkStart w:name="z81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781"/>
    <w:bookmarkStart w:name="z81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782"/>
    <w:bookmarkStart w:name="z81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783"/>
    <w:bookmarkStart w:name="z81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784"/>
    <w:bookmarkStart w:name="z81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785"/>
    <w:bookmarkStart w:name="z81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786"/>
    <w:bookmarkStart w:name="z82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787"/>
    <w:bookmarkStart w:name="z82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788"/>
    <w:bookmarkStart w:name="z82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789"/>
    <w:bookmarkStart w:name="z82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790"/>
    <w:bookmarkStart w:name="z82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791"/>
    <w:bookmarkStart w:name="z82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792"/>
    <w:bookmarkStart w:name="z82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793"/>
    <w:bookmarkStart w:name="z82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794"/>
    <w:bookmarkStart w:name="z82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795"/>
    <w:bookmarkStart w:name="z82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7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7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798"/>
    <w:bookmarkStart w:name="z83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799"/>
    <w:bookmarkStart w:name="z83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800"/>
    <w:bookmarkStart w:name="z83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801"/>
    <w:bookmarkStart w:name="z83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802"/>
    <w:bookmarkStart w:name="z83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Кызылординской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803"/>
    <w:bookmarkStart w:name="z83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804"/>
    <w:bookmarkStart w:name="z84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805"/>
    <w:bookmarkStart w:name="z84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806"/>
    <w:bookmarkStart w:name="z84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807"/>
    <w:bookmarkStart w:name="z84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808"/>
    <w:bookmarkStart w:name="z84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809"/>
    <w:bookmarkStart w:name="z84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810"/>
    <w:bookmarkStart w:name="z84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811"/>
    <w:bookmarkStart w:name="z84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812"/>
    <w:bookmarkStart w:name="z84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813"/>
    <w:bookmarkStart w:name="z84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814"/>
    <w:bookmarkStart w:name="z85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815"/>
    <w:bookmarkStart w:name="z85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8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17"/>
    <w:bookmarkStart w:name="z85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818"/>
    <w:bookmarkStart w:name="z85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819"/>
    <w:bookmarkStart w:name="z85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820"/>
    <w:bookmarkStart w:name="z85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821"/>
    <w:bookmarkStart w:name="z85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822"/>
    <w:bookmarkStart w:name="z85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823"/>
    <w:bookmarkStart w:name="z85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824"/>
    <w:bookmarkStart w:name="z860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25"/>
    <w:bookmarkStart w:name="z86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26"/>
    <w:bookmarkStart w:name="z86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827"/>
    <w:bookmarkStart w:name="z86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8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29"/>
    <w:bookmarkStart w:name="z86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830"/>
    <w:bookmarkStart w:name="z86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831"/>
    <w:bookmarkStart w:name="z86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832"/>
    <w:bookmarkStart w:name="z86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833"/>
    <w:bookmarkStart w:name="z86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834"/>
    <w:bookmarkStart w:name="z87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835"/>
    <w:bookmarkStart w:name="z87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836"/>
    <w:bookmarkStart w:name="z87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8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838"/>
    <w:bookmarkStart w:name="z874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39"/>
    <w:bookmarkStart w:name="z87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40"/>
    <w:bookmarkStart w:name="z87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841"/>
    <w:bookmarkStart w:name="z87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42"/>
    <w:bookmarkStart w:name="z87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43"/>
    <w:bookmarkStart w:name="z879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44"/>
    <w:bookmarkStart w:name="z88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8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882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Мангистауской области</w:t>
      </w:r>
    </w:p>
    <w:bookmarkEnd w:id="846"/>
    <w:bookmarkStart w:name="z883" w:id="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47"/>
    <w:bookmarkStart w:name="z88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Мангистауской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848"/>
    <w:bookmarkStart w:name="z88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849"/>
    <w:bookmarkStart w:name="z88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50"/>
    <w:bookmarkStart w:name="z88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51"/>
    <w:bookmarkStart w:name="z88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852"/>
    <w:bookmarkStart w:name="z88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853"/>
    <w:bookmarkStart w:name="z89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854"/>
    <w:bookmarkStart w:name="z89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130000, Мангистауская область, город Актау, микрорайон 31 А, 5.</w:t>
      </w:r>
    </w:p>
    <w:bookmarkEnd w:id="855"/>
    <w:bookmarkStart w:name="z89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Мангистауской области".</w:t>
      </w:r>
    </w:p>
    <w:bookmarkEnd w:id="856"/>
    <w:bookmarkStart w:name="z89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57"/>
    <w:bookmarkStart w:name="z89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58"/>
    <w:bookmarkStart w:name="z89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59"/>
    <w:bookmarkStart w:name="z89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60"/>
    <w:bookmarkStart w:name="z897" w:id="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61"/>
    <w:bookmarkStart w:name="z89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62"/>
    <w:bookmarkStart w:name="z89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863"/>
    <w:bookmarkStart w:name="z90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864"/>
    <w:bookmarkStart w:name="z90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65"/>
    <w:bookmarkStart w:name="z90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866"/>
    <w:bookmarkStart w:name="z90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867"/>
    <w:bookmarkStart w:name="z90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868"/>
    <w:bookmarkStart w:name="z90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869"/>
    <w:bookmarkStart w:name="z90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870"/>
    <w:bookmarkStart w:name="z90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871"/>
    <w:bookmarkStart w:name="z90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872"/>
    <w:bookmarkStart w:name="z90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873"/>
    <w:bookmarkStart w:name="z91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874"/>
    <w:bookmarkStart w:name="z91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875"/>
    <w:bookmarkStart w:name="z91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876"/>
    <w:bookmarkStart w:name="z91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877"/>
    <w:bookmarkStart w:name="z91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8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8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880"/>
    <w:bookmarkStart w:name="z91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881"/>
    <w:bookmarkStart w:name="z92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882"/>
    <w:bookmarkStart w:name="z92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883"/>
    <w:bookmarkStart w:name="z92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884"/>
    <w:bookmarkStart w:name="z92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Мангистауской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885"/>
    <w:bookmarkStart w:name="z92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886"/>
    <w:bookmarkStart w:name="z92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887"/>
    <w:bookmarkStart w:name="z92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888"/>
    <w:bookmarkStart w:name="z92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889"/>
    <w:bookmarkStart w:name="z92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890"/>
    <w:bookmarkStart w:name="z92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891"/>
    <w:bookmarkStart w:name="z93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892"/>
    <w:bookmarkStart w:name="z93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893"/>
    <w:bookmarkStart w:name="z93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894"/>
    <w:bookmarkStart w:name="z93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895"/>
    <w:bookmarkStart w:name="z93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896"/>
    <w:bookmarkStart w:name="z93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897"/>
    <w:bookmarkStart w:name="z93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8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99"/>
    <w:bookmarkStart w:name="z93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900"/>
    <w:bookmarkStart w:name="z939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901"/>
    <w:bookmarkStart w:name="z940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902"/>
    <w:bookmarkStart w:name="z941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903"/>
    <w:bookmarkStart w:name="z942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904"/>
    <w:bookmarkStart w:name="z943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905"/>
    <w:bookmarkStart w:name="z944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906"/>
    <w:bookmarkStart w:name="z945" w:id="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07"/>
    <w:bookmarkStart w:name="z946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08"/>
    <w:bookmarkStart w:name="z947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09"/>
    <w:bookmarkStart w:name="z948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9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11"/>
    <w:bookmarkStart w:name="z950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912"/>
    <w:bookmarkStart w:name="z951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913"/>
    <w:bookmarkStart w:name="z95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914"/>
    <w:bookmarkStart w:name="z953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915"/>
    <w:bookmarkStart w:name="z954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916"/>
    <w:bookmarkStart w:name="z95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917"/>
    <w:bookmarkStart w:name="z956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918"/>
    <w:bookmarkStart w:name="z957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9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8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920"/>
    <w:bookmarkStart w:name="z959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21"/>
    <w:bookmarkStart w:name="z960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22"/>
    <w:bookmarkStart w:name="z961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923"/>
    <w:bookmarkStart w:name="z962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24"/>
    <w:bookmarkStart w:name="z963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25"/>
    <w:bookmarkStart w:name="z964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26"/>
    <w:bookmarkStart w:name="z965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9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967" w:id="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Павлодарской области</w:t>
      </w:r>
    </w:p>
    <w:bookmarkEnd w:id="928"/>
    <w:bookmarkStart w:name="z968" w:id="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29"/>
    <w:bookmarkStart w:name="z969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Павлодарской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930"/>
    <w:bookmarkStart w:name="z970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931"/>
    <w:bookmarkStart w:name="z971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932"/>
    <w:bookmarkStart w:name="z972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33"/>
    <w:bookmarkStart w:name="z973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934"/>
    <w:bookmarkStart w:name="z974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935"/>
    <w:bookmarkStart w:name="z975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936"/>
    <w:bookmarkStart w:name="z97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140000, Павлодарской область, город Павлодар, площадь Победы, 5А.</w:t>
      </w:r>
    </w:p>
    <w:bookmarkEnd w:id="937"/>
    <w:bookmarkStart w:name="z97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Павлодарской области".</w:t>
      </w:r>
    </w:p>
    <w:bookmarkEnd w:id="938"/>
    <w:bookmarkStart w:name="z97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39"/>
    <w:bookmarkStart w:name="z97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40"/>
    <w:bookmarkStart w:name="z98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41"/>
    <w:bookmarkStart w:name="z98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42"/>
    <w:bookmarkStart w:name="z982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43"/>
    <w:bookmarkStart w:name="z98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44"/>
    <w:bookmarkStart w:name="z984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945"/>
    <w:bookmarkStart w:name="z98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946"/>
    <w:bookmarkStart w:name="z98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947"/>
    <w:bookmarkStart w:name="z987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948"/>
    <w:bookmarkStart w:name="z988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949"/>
    <w:bookmarkStart w:name="z989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950"/>
    <w:bookmarkStart w:name="z990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951"/>
    <w:bookmarkStart w:name="z991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952"/>
    <w:bookmarkStart w:name="z992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953"/>
    <w:bookmarkStart w:name="z993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954"/>
    <w:bookmarkStart w:name="z994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955"/>
    <w:bookmarkStart w:name="z995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956"/>
    <w:bookmarkStart w:name="z996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957"/>
    <w:bookmarkStart w:name="z997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958"/>
    <w:bookmarkStart w:name="z998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959"/>
    <w:bookmarkStart w:name="z999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9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9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962"/>
    <w:bookmarkStart w:name="z1004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963"/>
    <w:bookmarkStart w:name="z1005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964"/>
    <w:bookmarkStart w:name="z1006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965"/>
    <w:bookmarkStart w:name="z1007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966"/>
    <w:bookmarkStart w:name="z1008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Павлодарской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967"/>
    <w:bookmarkStart w:name="z1009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968"/>
    <w:bookmarkStart w:name="z1010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969"/>
    <w:bookmarkStart w:name="z1011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970"/>
    <w:bookmarkStart w:name="z1012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971"/>
    <w:bookmarkStart w:name="z1013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972"/>
    <w:bookmarkStart w:name="z1014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973"/>
    <w:bookmarkStart w:name="z1015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974"/>
    <w:bookmarkStart w:name="z1016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975"/>
    <w:bookmarkStart w:name="z1017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976"/>
    <w:bookmarkStart w:name="z1018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977"/>
    <w:bookmarkStart w:name="z1019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978"/>
    <w:bookmarkStart w:name="z1020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979"/>
    <w:bookmarkStart w:name="z1021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9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2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81"/>
    <w:bookmarkStart w:name="z1023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982"/>
    <w:bookmarkStart w:name="z1024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983"/>
    <w:bookmarkStart w:name="z1025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984"/>
    <w:bookmarkStart w:name="z1026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985"/>
    <w:bookmarkStart w:name="z1027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986"/>
    <w:bookmarkStart w:name="z102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987"/>
    <w:bookmarkStart w:name="z1029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988"/>
    <w:bookmarkStart w:name="z1030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89"/>
    <w:bookmarkStart w:name="z1031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90"/>
    <w:bookmarkStart w:name="z1032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91"/>
    <w:bookmarkStart w:name="z1033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4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93"/>
    <w:bookmarkStart w:name="z1035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994"/>
    <w:bookmarkStart w:name="z1036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995"/>
    <w:bookmarkStart w:name="z1037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996"/>
    <w:bookmarkStart w:name="z1038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997"/>
    <w:bookmarkStart w:name="z1039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998"/>
    <w:bookmarkStart w:name="z1040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999"/>
    <w:bookmarkStart w:name="z104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000"/>
    <w:bookmarkStart w:name="z104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10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002"/>
    <w:bookmarkStart w:name="z1044" w:id="1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03"/>
    <w:bookmarkStart w:name="z1045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04"/>
    <w:bookmarkStart w:name="z1046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005"/>
    <w:bookmarkStart w:name="z1047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06"/>
    <w:bookmarkStart w:name="z104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07"/>
    <w:bookmarkStart w:name="z1049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08"/>
    <w:bookmarkStart w:name="z105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10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1052" w:id="10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Северо-Казахстанской области</w:t>
      </w:r>
    </w:p>
    <w:bookmarkEnd w:id="1010"/>
    <w:bookmarkStart w:name="z1053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11"/>
    <w:bookmarkStart w:name="z1054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Северо-Казахстанской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012"/>
    <w:bookmarkStart w:name="z1055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013"/>
    <w:bookmarkStart w:name="z1056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014"/>
    <w:bookmarkStart w:name="z1057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15"/>
    <w:bookmarkStart w:name="z1058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016"/>
    <w:bookmarkStart w:name="z1059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017"/>
    <w:bookmarkStart w:name="z1060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018"/>
    <w:bookmarkStart w:name="z1061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150008, Северо-Казахстанская область, город Петропавловск, улица Конституции Казахстана, 38.</w:t>
      </w:r>
    </w:p>
    <w:bookmarkEnd w:id="1019"/>
    <w:bookmarkStart w:name="z1062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Северо-Казахстанской области".</w:t>
      </w:r>
    </w:p>
    <w:bookmarkEnd w:id="1020"/>
    <w:bookmarkStart w:name="z106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21"/>
    <w:bookmarkStart w:name="z1064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22"/>
    <w:bookmarkStart w:name="z106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23"/>
    <w:bookmarkStart w:name="z106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24"/>
    <w:bookmarkStart w:name="z1067" w:id="1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25"/>
    <w:bookmarkStart w:name="z106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26"/>
    <w:bookmarkStart w:name="z106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1027"/>
    <w:bookmarkStart w:name="z107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028"/>
    <w:bookmarkStart w:name="z107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029"/>
    <w:bookmarkStart w:name="z107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030"/>
    <w:bookmarkStart w:name="z107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031"/>
    <w:bookmarkStart w:name="z107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032"/>
    <w:bookmarkStart w:name="z107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033"/>
    <w:bookmarkStart w:name="z107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1034"/>
    <w:bookmarkStart w:name="z107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1035"/>
    <w:bookmarkStart w:name="z1078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1036"/>
    <w:bookmarkStart w:name="z107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037"/>
    <w:bookmarkStart w:name="z1080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038"/>
    <w:bookmarkStart w:name="z1081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039"/>
    <w:bookmarkStart w:name="z1082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1040"/>
    <w:bookmarkStart w:name="z1083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041"/>
    <w:bookmarkStart w:name="z1084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10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10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1044"/>
    <w:bookmarkStart w:name="z108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045"/>
    <w:bookmarkStart w:name="z109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1046"/>
    <w:bookmarkStart w:name="z109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047"/>
    <w:bookmarkStart w:name="z109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1048"/>
    <w:bookmarkStart w:name="z109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Северо-Казахстанской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049"/>
    <w:bookmarkStart w:name="z109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050"/>
    <w:bookmarkStart w:name="z109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1051"/>
    <w:bookmarkStart w:name="z109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1052"/>
    <w:bookmarkStart w:name="z109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1053"/>
    <w:bookmarkStart w:name="z109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1054"/>
    <w:bookmarkStart w:name="z109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055"/>
    <w:bookmarkStart w:name="z110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056"/>
    <w:bookmarkStart w:name="z110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057"/>
    <w:bookmarkStart w:name="z110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1058"/>
    <w:bookmarkStart w:name="z110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1059"/>
    <w:bookmarkStart w:name="z110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1060"/>
    <w:bookmarkStart w:name="z110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061"/>
    <w:bookmarkStart w:name="z110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10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63"/>
    <w:bookmarkStart w:name="z110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064"/>
    <w:bookmarkStart w:name="z110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065"/>
    <w:bookmarkStart w:name="z111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066"/>
    <w:bookmarkStart w:name="z111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067"/>
    <w:bookmarkStart w:name="z111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068"/>
    <w:bookmarkStart w:name="z111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069"/>
    <w:bookmarkStart w:name="z111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070"/>
    <w:bookmarkStart w:name="z1115" w:id="1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71"/>
    <w:bookmarkStart w:name="z111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72"/>
    <w:bookmarkStart w:name="z111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073"/>
    <w:bookmarkStart w:name="z111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0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75"/>
    <w:bookmarkStart w:name="z112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076"/>
    <w:bookmarkStart w:name="z112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077"/>
    <w:bookmarkStart w:name="z112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078"/>
    <w:bookmarkStart w:name="z112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079"/>
    <w:bookmarkStart w:name="z112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080"/>
    <w:bookmarkStart w:name="z112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081"/>
    <w:bookmarkStart w:name="z112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082"/>
    <w:bookmarkStart w:name="z112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10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084"/>
    <w:bookmarkStart w:name="z1129" w:id="1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85"/>
    <w:bookmarkStart w:name="z113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86"/>
    <w:bookmarkStart w:name="z113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087"/>
    <w:bookmarkStart w:name="z113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88"/>
    <w:bookmarkStart w:name="z113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89"/>
    <w:bookmarkStart w:name="z1134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90"/>
    <w:bookmarkStart w:name="z113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10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1137" w:id="1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Туркестанской области</w:t>
      </w:r>
    </w:p>
    <w:bookmarkEnd w:id="1092"/>
    <w:bookmarkStart w:name="z1138" w:id="1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3"/>
    <w:bookmarkStart w:name="z113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Туркестанской области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094"/>
    <w:bookmarkStart w:name="z114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095"/>
    <w:bookmarkStart w:name="z114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096"/>
    <w:bookmarkStart w:name="z114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97"/>
    <w:bookmarkStart w:name="z114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098"/>
    <w:bookmarkStart w:name="z114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099"/>
    <w:bookmarkStart w:name="z114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100"/>
    <w:bookmarkStart w:name="z114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161200, Туркестанская область, город Туркестан, микрорайон Жаңа қала, улица 32, здание 16.</w:t>
      </w:r>
    </w:p>
    <w:bookmarkEnd w:id="1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26.10.2021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Туркестанской области".</w:t>
      </w:r>
    </w:p>
    <w:bookmarkEnd w:id="1102"/>
    <w:bookmarkStart w:name="z114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03"/>
    <w:bookmarkStart w:name="z114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04"/>
    <w:bookmarkStart w:name="z115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05"/>
    <w:bookmarkStart w:name="z115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06"/>
    <w:bookmarkStart w:name="z1152" w:id="1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07"/>
    <w:bookmarkStart w:name="z115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08"/>
    <w:bookmarkStart w:name="z115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1109"/>
    <w:bookmarkStart w:name="z115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110"/>
    <w:bookmarkStart w:name="z115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11"/>
    <w:bookmarkStart w:name="z115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112"/>
    <w:bookmarkStart w:name="z115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113"/>
    <w:bookmarkStart w:name="z115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114"/>
    <w:bookmarkStart w:name="z116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115"/>
    <w:bookmarkStart w:name="z116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1116"/>
    <w:bookmarkStart w:name="z116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1117"/>
    <w:bookmarkStart w:name="z116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1118"/>
    <w:bookmarkStart w:name="z116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119"/>
    <w:bookmarkStart w:name="z116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120"/>
    <w:bookmarkStart w:name="z116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121"/>
    <w:bookmarkStart w:name="z116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1122"/>
    <w:bookmarkStart w:name="z116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123"/>
    <w:bookmarkStart w:name="z116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1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1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1126"/>
    <w:bookmarkStart w:name="z117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127"/>
    <w:bookmarkStart w:name="z117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1128"/>
    <w:bookmarkStart w:name="z117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129"/>
    <w:bookmarkStart w:name="z117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1130"/>
    <w:bookmarkStart w:name="z117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Туркестанской области, проведение служебных расследований и подготовка материалов по дисциплинарным делам, рассматриваемым Советом по этике;</w:t>
      </w:r>
    </w:p>
    <w:bookmarkEnd w:id="1131"/>
    <w:bookmarkStart w:name="z117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132"/>
    <w:bookmarkStart w:name="z118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1133"/>
    <w:bookmarkStart w:name="z118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1134"/>
    <w:bookmarkStart w:name="z118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1135"/>
    <w:bookmarkStart w:name="z118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1136"/>
    <w:bookmarkStart w:name="z118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137"/>
    <w:bookmarkStart w:name="z118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138"/>
    <w:bookmarkStart w:name="z118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139"/>
    <w:bookmarkStart w:name="z118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1140"/>
    <w:bookmarkStart w:name="z118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1141"/>
    <w:bookmarkStart w:name="z118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1142"/>
    <w:bookmarkStart w:name="z1190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143"/>
    <w:bookmarkStart w:name="z119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1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145"/>
    <w:bookmarkStart w:name="z119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146"/>
    <w:bookmarkStart w:name="z1194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147"/>
    <w:bookmarkStart w:name="z119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148"/>
    <w:bookmarkStart w:name="z119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149"/>
    <w:bookmarkStart w:name="z1197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150"/>
    <w:bookmarkStart w:name="z1198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151"/>
    <w:bookmarkStart w:name="z1199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152"/>
    <w:bookmarkStart w:name="z1200" w:id="1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53"/>
    <w:bookmarkStart w:name="z1201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54"/>
    <w:bookmarkStart w:name="z1202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55"/>
    <w:bookmarkStart w:name="z1203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4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57"/>
    <w:bookmarkStart w:name="z120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158"/>
    <w:bookmarkStart w:name="z1206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159"/>
    <w:bookmarkStart w:name="z1207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160"/>
    <w:bookmarkStart w:name="z1208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161"/>
    <w:bookmarkStart w:name="z1209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162"/>
    <w:bookmarkStart w:name="z1210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163"/>
    <w:bookmarkStart w:name="z1211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164"/>
    <w:bookmarkStart w:name="z121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166"/>
    <w:bookmarkStart w:name="z1214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67"/>
    <w:bookmarkStart w:name="z1215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68"/>
    <w:bookmarkStart w:name="z1216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169"/>
    <w:bookmarkStart w:name="z121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70"/>
    <w:bookmarkStart w:name="z121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71"/>
    <w:bookmarkStart w:name="z1219" w:id="1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72"/>
    <w:bookmarkStart w:name="z1220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1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1222" w:id="1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городу Нур-Султану</w:t>
      </w:r>
    </w:p>
    <w:bookmarkEnd w:id="1174"/>
    <w:bookmarkStart w:name="z1223" w:id="1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5"/>
    <w:bookmarkStart w:name="z1224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городу Нур-Султану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176"/>
    <w:bookmarkStart w:name="z1225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177"/>
    <w:bookmarkStart w:name="z1226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178"/>
    <w:bookmarkStart w:name="z1227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79"/>
    <w:bookmarkStart w:name="z1228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80"/>
    <w:bookmarkStart w:name="z1229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181"/>
    <w:bookmarkStart w:name="z1230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182"/>
    <w:bookmarkStart w:name="z1231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010000, город Нур-Султан, район Сарыарка, проспект Абая, 33 а.</w:t>
      </w:r>
    </w:p>
    <w:bookmarkEnd w:id="1183"/>
    <w:bookmarkStart w:name="z1232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городу Нур-Султану".</w:t>
      </w:r>
    </w:p>
    <w:bookmarkEnd w:id="1184"/>
    <w:bookmarkStart w:name="z1233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85"/>
    <w:bookmarkStart w:name="z1234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86"/>
    <w:bookmarkStart w:name="z1235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87"/>
    <w:bookmarkStart w:name="z1236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88"/>
    <w:bookmarkStart w:name="z1237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89"/>
    <w:bookmarkStart w:name="z1238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90"/>
    <w:bookmarkStart w:name="z1239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1191"/>
    <w:bookmarkStart w:name="z1240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192"/>
    <w:bookmarkStart w:name="z1241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193"/>
    <w:bookmarkStart w:name="z1242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194"/>
    <w:bookmarkStart w:name="z1243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195"/>
    <w:bookmarkStart w:name="z1244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196"/>
    <w:bookmarkStart w:name="z1245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197"/>
    <w:bookmarkStart w:name="z1246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1198"/>
    <w:bookmarkStart w:name="z1247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1199"/>
    <w:bookmarkStart w:name="z1248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1200"/>
    <w:bookmarkStart w:name="z124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201"/>
    <w:bookmarkStart w:name="z125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202"/>
    <w:bookmarkStart w:name="z1251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203"/>
    <w:bookmarkStart w:name="z1252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1204"/>
    <w:bookmarkStart w:name="z1253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205"/>
    <w:bookmarkStart w:name="z1254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1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6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1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8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1208"/>
    <w:bookmarkStart w:name="z1259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209"/>
    <w:bookmarkStart w:name="z1260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1210"/>
    <w:bookmarkStart w:name="z1261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211"/>
    <w:bookmarkStart w:name="z1262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1212"/>
    <w:bookmarkStart w:name="z1263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городе Нур-Султан, проведение служебных расследований и подготовка материалов по дисциплинарным делам, рассматриваемым Советом по этике;</w:t>
      </w:r>
    </w:p>
    <w:bookmarkEnd w:id="1213"/>
    <w:bookmarkStart w:name="z1264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214"/>
    <w:bookmarkStart w:name="z1265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1215"/>
    <w:bookmarkStart w:name="z126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1216"/>
    <w:bookmarkStart w:name="z126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1217"/>
    <w:bookmarkStart w:name="z126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1218"/>
    <w:bookmarkStart w:name="z126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219"/>
    <w:bookmarkStart w:name="z1270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220"/>
    <w:bookmarkStart w:name="z127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221"/>
    <w:bookmarkStart w:name="z127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1222"/>
    <w:bookmarkStart w:name="z127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1223"/>
    <w:bookmarkStart w:name="z127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1224"/>
    <w:bookmarkStart w:name="z1275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225"/>
    <w:bookmarkStart w:name="z1276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1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7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227"/>
    <w:bookmarkStart w:name="z1278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228"/>
    <w:bookmarkStart w:name="z1279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229"/>
    <w:bookmarkStart w:name="z1280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230"/>
    <w:bookmarkStart w:name="z128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231"/>
    <w:bookmarkStart w:name="z128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232"/>
    <w:bookmarkStart w:name="z128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233"/>
    <w:bookmarkStart w:name="z128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234"/>
    <w:bookmarkStart w:name="z1285" w:id="1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35"/>
    <w:bookmarkStart w:name="z128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36"/>
    <w:bookmarkStart w:name="z1287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237"/>
    <w:bookmarkStart w:name="z128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39"/>
    <w:bookmarkStart w:name="z1290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240"/>
    <w:bookmarkStart w:name="z129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241"/>
    <w:bookmarkStart w:name="z1292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242"/>
    <w:bookmarkStart w:name="z129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243"/>
    <w:bookmarkStart w:name="z129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244"/>
    <w:bookmarkStart w:name="z1295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245"/>
    <w:bookmarkStart w:name="z1296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246"/>
    <w:bookmarkStart w:name="z1297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1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8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248"/>
    <w:bookmarkStart w:name="z1299" w:id="1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49"/>
    <w:bookmarkStart w:name="z1300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50"/>
    <w:bookmarkStart w:name="z1301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251"/>
    <w:bookmarkStart w:name="z1302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52"/>
    <w:bookmarkStart w:name="z1303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53"/>
    <w:bookmarkStart w:name="z1304" w:id="1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54"/>
    <w:bookmarkStart w:name="z1305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1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1307" w:id="1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городу Алматы</w:t>
      </w:r>
    </w:p>
    <w:bookmarkEnd w:id="1256"/>
    <w:bookmarkStart w:name="z1308" w:id="1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57"/>
    <w:bookmarkStart w:name="z1309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городу Алматы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258"/>
    <w:bookmarkStart w:name="z1310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259"/>
    <w:bookmarkStart w:name="z1311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260"/>
    <w:bookmarkStart w:name="z1312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61"/>
    <w:bookmarkStart w:name="z1313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262"/>
    <w:bookmarkStart w:name="z1314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263"/>
    <w:bookmarkStart w:name="z1315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264"/>
    <w:bookmarkStart w:name="z1316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050051, город Алматы, Медеуский район, проспект Достык, 134.</w:t>
      </w:r>
    </w:p>
    <w:bookmarkEnd w:id="1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22.02.2022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7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городу Алматы".</w:t>
      </w:r>
    </w:p>
    <w:bookmarkEnd w:id="1266"/>
    <w:bookmarkStart w:name="z1318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67"/>
    <w:bookmarkStart w:name="z1319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68"/>
    <w:bookmarkStart w:name="z1320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69"/>
    <w:bookmarkStart w:name="z1321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70"/>
    <w:bookmarkStart w:name="z1322" w:id="1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71"/>
    <w:bookmarkStart w:name="z1323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72"/>
    <w:bookmarkStart w:name="z1324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1273"/>
    <w:bookmarkStart w:name="z1325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274"/>
    <w:bookmarkStart w:name="z1326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275"/>
    <w:bookmarkStart w:name="z1327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276"/>
    <w:bookmarkStart w:name="z1328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277"/>
    <w:bookmarkStart w:name="z1329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278"/>
    <w:bookmarkStart w:name="z1330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279"/>
    <w:bookmarkStart w:name="z1331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1280"/>
    <w:bookmarkStart w:name="z1332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1281"/>
    <w:bookmarkStart w:name="z1333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1282"/>
    <w:bookmarkStart w:name="z1334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283"/>
    <w:bookmarkStart w:name="z1335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284"/>
    <w:bookmarkStart w:name="z1336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285"/>
    <w:bookmarkStart w:name="z1337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1286"/>
    <w:bookmarkStart w:name="z1338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287"/>
    <w:bookmarkStart w:name="z1339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1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1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1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1290"/>
    <w:bookmarkStart w:name="z134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291"/>
    <w:bookmarkStart w:name="z134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1292"/>
    <w:bookmarkStart w:name="z134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293"/>
    <w:bookmarkStart w:name="z1347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1294"/>
    <w:bookmarkStart w:name="z134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городе Алматы, проведение служебных расследований и подготовка материалов по дисциплинарным делам, рассматриваемым Советом по этике;</w:t>
      </w:r>
    </w:p>
    <w:bookmarkEnd w:id="1295"/>
    <w:bookmarkStart w:name="z1349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296"/>
    <w:bookmarkStart w:name="z1350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1297"/>
    <w:bookmarkStart w:name="z1351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1298"/>
    <w:bookmarkStart w:name="z1352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1299"/>
    <w:bookmarkStart w:name="z1353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1300"/>
    <w:bookmarkStart w:name="z1354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301"/>
    <w:bookmarkStart w:name="z135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302"/>
    <w:bookmarkStart w:name="z135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303"/>
    <w:bookmarkStart w:name="z1357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1304"/>
    <w:bookmarkStart w:name="z1358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1305"/>
    <w:bookmarkStart w:name="z1359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1306"/>
    <w:bookmarkStart w:name="z1360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307"/>
    <w:bookmarkStart w:name="z1361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1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2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309"/>
    <w:bookmarkStart w:name="z1363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310"/>
    <w:bookmarkStart w:name="z1364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311"/>
    <w:bookmarkStart w:name="z1365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312"/>
    <w:bookmarkStart w:name="z1366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313"/>
    <w:bookmarkStart w:name="z1367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314"/>
    <w:bookmarkStart w:name="z1368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315"/>
    <w:bookmarkStart w:name="z1369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316"/>
    <w:bookmarkStart w:name="z1370" w:id="1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317"/>
    <w:bookmarkStart w:name="z1371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18"/>
    <w:bookmarkStart w:name="z1372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319"/>
    <w:bookmarkStart w:name="z1373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4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21"/>
    <w:bookmarkStart w:name="z1375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322"/>
    <w:bookmarkStart w:name="z1376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323"/>
    <w:bookmarkStart w:name="z137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324"/>
    <w:bookmarkStart w:name="z137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325"/>
    <w:bookmarkStart w:name="z137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326"/>
    <w:bookmarkStart w:name="z1380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327"/>
    <w:bookmarkStart w:name="z1381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328"/>
    <w:bookmarkStart w:name="z138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1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330"/>
    <w:bookmarkStart w:name="z1384" w:id="1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31"/>
    <w:bookmarkStart w:name="z138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32"/>
    <w:bookmarkStart w:name="z138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333"/>
    <w:bookmarkStart w:name="z138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34"/>
    <w:bookmarkStart w:name="z138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35"/>
    <w:bookmarkStart w:name="z1389" w:id="1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36"/>
    <w:bookmarkStart w:name="z139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1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1392" w:id="1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Агентства Республики Казахстан по делам государственной службы по городу Шымкенту</w:t>
      </w:r>
    </w:p>
    <w:bookmarkEnd w:id="1338"/>
    <w:bookmarkStart w:name="z1393" w:id="1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9"/>
    <w:bookmarkStart w:name="z1394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Республики Казахстан по делам государственной службы по городу Шымкенту (далее – Департамент) является территориальным органом Агентства Республики Казахстан по делам государственной службы (далее – Агентство), осуществляющим в пределах установленной компетенции регулятивные, реализационные и контрольные функции в сферах государственной службы, оценки и государственного контроля за качеством оказания государственных услуг.</w:t>
      </w:r>
    </w:p>
    <w:bookmarkEnd w:id="1340"/>
    <w:bookmarkStart w:name="z1395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Правительства, иными нормативными правовыми актами Республики Казахстан, а также настоящим Положением.</w:t>
      </w:r>
    </w:p>
    <w:bookmarkEnd w:id="1341"/>
    <w:bookmarkStart w:name="z1396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342"/>
    <w:bookmarkStart w:name="z1397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43"/>
    <w:bookmarkStart w:name="z1398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44"/>
    <w:bookmarkStart w:name="z1399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</w:p>
    <w:bookmarkEnd w:id="1345"/>
    <w:bookmarkStart w:name="z1400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346"/>
    <w:bookmarkStart w:name="z1401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060012, город Шымкент, Аль-Фарабийский район, проспект Тауке хана, 3А.</w:t>
      </w:r>
    </w:p>
    <w:bookmarkEnd w:id="1347"/>
    <w:bookmarkStart w:name="z1402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Агентства Республики Казахстан по делам государственной службы по городу Шымкенту".</w:t>
      </w:r>
    </w:p>
    <w:bookmarkEnd w:id="1348"/>
    <w:bookmarkStart w:name="z1403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49"/>
    <w:bookmarkStart w:name="z1404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50"/>
    <w:bookmarkStart w:name="z1405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51"/>
    <w:bookmarkStart w:name="z1406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52"/>
    <w:bookmarkStart w:name="z1407" w:id="1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53"/>
    <w:bookmarkStart w:name="z1408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54"/>
    <w:bookmarkStart w:name="z1409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соответствующей административно-территориальной единицы государственной политики в сферах государственной службы, оценки качества оказания государственных услуг, за исключением государственных услуг, оказываемых в электронной форме, и государственного контроля за качеством оказания государственных услуг;</w:t>
      </w:r>
    </w:p>
    <w:bookmarkEnd w:id="1355"/>
    <w:bookmarkStart w:name="z1410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территориальных подразделений центральных государственных органов и их ведомств, исполнительных органов, финансируемых из местных бюджетов (далее – государственные органы), организаций в вопросах соблюдения законодательства о государственной службе и о государственных услугах.</w:t>
      </w:r>
    </w:p>
    <w:bookmarkEnd w:id="1356"/>
    <w:bookmarkStart w:name="z1411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357"/>
    <w:bookmarkStart w:name="z1412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стратегий и программ в сфере государственной службы;</w:t>
      </w:r>
    </w:p>
    <w:bookmarkEnd w:id="1358"/>
    <w:bookmarkStart w:name="z1413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государственной политики в сфере оказания государственных услуг в пределах своей компетенции;</w:t>
      </w:r>
    </w:p>
    <w:bookmarkEnd w:id="1359"/>
    <w:bookmarkStart w:name="z1414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совершенствованию нормативных правовых актов в сферах государственной службы, оценки качества оказания государственных услуг и государственного контроля за качеством оказания государственных услуг;</w:t>
      </w:r>
    </w:p>
    <w:bookmarkEnd w:id="1360"/>
    <w:bookmarkStart w:name="z1415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государственных служащих и граждан по вопросам, входящим в компетенцию Департамента;</w:t>
      </w:r>
    </w:p>
    <w:bookmarkEnd w:id="1361"/>
    <w:bookmarkStart w:name="z1416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государственных органах оценки эффективности по управлению персоналом и качества оказания государственных услуг, за исключением государственных услуг, оказываемых в электронной форме;</w:t>
      </w:r>
    </w:p>
    <w:bookmarkEnd w:id="1362"/>
    <w:bookmarkStart w:name="z1417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научно-исследовательской, учебной, издательской деятельности в порядке, установленном законодательством Республики Казахстан;</w:t>
      </w:r>
    </w:p>
    <w:bookmarkEnd w:id="1363"/>
    <w:bookmarkStart w:name="z1418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государственными органами в сферах государственной службы, оказания государственных услуг;</w:t>
      </w:r>
    </w:p>
    <w:bookmarkEnd w:id="1364"/>
    <w:bookmarkStart w:name="z1419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системы оплаты труда, социально-правовой защиты государственных служащих;</w:t>
      </w:r>
    </w:p>
    <w:bookmarkEnd w:id="1365"/>
    <w:bookmarkStart w:name="z1420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мониторинга состояния кадрового состава политических и административных государственных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bookmarkEnd w:id="1366"/>
    <w:bookmarkStart w:name="z1421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рубежом;</w:t>
      </w:r>
    </w:p>
    <w:bookmarkEnd w:id="1367"/>
    <w:bookmarkStart w:name="z1422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формирования и размещения государственного заказа по подготовке, переподготовке и повышению квалификации административных государственных служащих;</w:t>
      </w:r>
    </w:p>
    <w:bookmarkEnd w:id="1368"/>
    <w:bookmarkStart w:name="z1423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прохождения государственной службы лицами, завершившими обучение по программам подготовки, переподготовки и повышения квалификации государственных служащих на основании государственного заказа;</w:t>
      </w:r>
    </w:p>
    <w:bookmarkEnd w:id="1369"/>
    <w:bookmarkStart w:name="z1424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Казахстан;</w:t>
      </w:r>
    </w:p>
    <w:bookmarkEnd w:id="1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оценки личных качеств граждан с выдачей по ее результатам соответствующего заключения;</w:t>
      </w:r>
    </w:p>
    <w:bookmarkEnd w:id="1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назначений на административные государственные должности корпуса "Б" в части соответствия кандидата предъявляемым квалификационным требованиям, увольнений административных государственных служащих, не прошедших испытательный срок;</w:t>
      </w:r>
    </w:p>
    <w:bookmarkEnd w:id="1372"/>
    <w:bookmarkStart w:name="z142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государственных органов по организации проведения стажировок административных государственных служащих;</w:t>
      </w:r>
    </w:p>
    <w:bookmarkEnd w:id="1373"/>
    <w:bookmarkStart w:name="z143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рассмотрение жалоб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bookmarkEnd w:id="1374"/>
    <w:bookmarkStart w:name="z143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 законодательства Республики Казахстан в сфере государственной службы государственными органами, а также служебной этики государственными служащими;</w:t>
      </w:r>
    </w:p>
    <w:bookmarkEnd w:id="1375"/>
    <w:bookmarkStart w:name="z143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дисциплинарных дел в отношении государственных служащих в соответствии с законодательством Республики Казахстан;</w:t>
      </w:r>
    </w:p>
    <w:bookmarkEnd w:id="1376"/>
    <w:bookmarkStart w:name="z143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деятельности Совета по этике Агентства в городе Шымкент, проведение служебных расследований и подготовка материалов по дисциплинарным делам, рассматриваемым Советом по этике;</w:t>
      </w:r>
    </w:p>
    <w:bookmarkEnd w:id="1377"/>
    <w:bookmarkStart w:name="z143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работы дисциплинарных комиссий государственных органов по рассмотрению дисциплинарных дел административных государственных служащих;</w:t>
      </w:r>
    </w:p>
    <w:bookmarkEnd w:id="1378"/>
    <w:bookmarkStart w:name="z143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и методологическое обеспечение деятельности уполномоченного по этике;</w:t>
      </w:r>
    </w:p>
    <w:bookmarkEnd w:id="1379"/>
    <w:bookmarkStart w:name="z143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и осуществление методологического руководства деятельности служб управления персоналом (кадровых служб);</w:t>
      </w:r>
    </w:p>
    <w:bookmarkEnd w:id="1380"/>
    <w:bookmarkStart w:name="z143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должностным лицам и государственным органам об отмене их решений, принятых с нарушением законодательства в сфере государственной службы и иных нормативных правовых актов Республики Казахстан;</w:t>
      </w:r>
    </w:p>
    <w:bookmarkEnd w:id="1381"/>
    <w:bookmarkStart w:name="z143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государственным органам в пределах своей компетенции обязательных к рассмотрению представлений об устранении нарушений, выявленных по результатам проверки по вопросам государственной службы;</w:t>
      </w:r>
    </w:p>
    <w:bookmarkEnd w:id="1382"/>
    <w:bookmarkStart w:name="z143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внесение предложений в Агентство по проекту ежегодного Национального доклада о состоянии государственной службы в Республике Казахстан; </w:t>
      </w:r>
    </w:p>
    <w:bookmarkEnd w:id="1383"/>
    <w:bookmarkStart w:name="z144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протоколов и рассмотрение дел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384"/>
    <w:bookmarkStart w:name="z144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запрашивание информации у государственных органов о результатах внутреннего контроля за качеством оказания государственных услуг;</w:t>
      </w:r>
    </w:p>
    <w:bookmarkEnd w:id="1385"/>
    <w:bookmarkStart w:name="z144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государственного контроля за качеством оказания государственных услуг;</w:t>
      </w:r>
    </w:p>
    <w:bookmarkEnd w:id="1386"/>
    <w:bookmarkStart w:name="z144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предложений по повышению качества оказания государственных услуг;</w:t>
      </w:r>
    </w:p>
    <w:bookmarkEnd w:id="1387"/>
    <w:bookmarkStart w:name="z144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жалоб физических и юридических лиц по вопросам оказания государственных услуг;</w:t>
      </w:r>
    </w:p>
    <w:bookmarkEnd w:id="1388"/>
    <w:bookmarkStart w:name="z144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информационной, консультативной, методической поддержки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bookmarkEnd w:id="1389"/>
    <w:bookmarkStart w:name="z144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возложенных законодательством Республики Казахстан.</w:t>
      </w:r>
    </w:p>
    <w:bookmarkEnd w:id="1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391"/>
    <w:bookmarkStart w:name="z144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организаций, должностных лиц необходимую информацию и материалы в порядке, установленном законодательством Республики Казахстан;</w:t>
      </w:r>
    </w:p>
    <w:bookmarkEnd w:id="1392"/>
    <w:bookmarkStart w:name="z144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по вопросам государственной службы, государственного контроля за качеством оказания государственных услуг, по согласованию с государственными органами привлекать к проведению проверок их работников;</w:t>
      </w:r>
    </w:p>
    <w:bookmarkEnd w:id="1393"/>
    <w:bookmarkStart w:name="z145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</w:p>
    <w:bookmarkEnd w:id="1394"/>
    <w:bookmarkStart w:name="z145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нарушения законодательства Республики Казахстан о государственной службе, о государственных услугах принимать меры в порядке, установленном законодательством Республики Казахстан;</w:t>
      </w:r>
    </w:p>
    <w:bookmarkEnd w:id="1395"/>
    <w:bookmarkStart w:name="z145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информационные системы, обеспечивающие решение возложенных на Департамент задач;</w:t>
      </w:r>
    </w:p>
    <w:bookmarkEnd w:id="1396"/>
    <w:bookmarkStart w:name="z145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Департамента;</w:t>
      </w:r>
    </w:p>
    <w:bookmarkEnd w:id="1397"/>
    <w:bookmarkStart w:name="z145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полномочия, предусмотренные законодательством Республики Казахстан.</w:t>
      </w:r>
    </w:p>
    <w:bookmarkEnd w:id="1398"/>
    <w:bookmarkStart w:name="z1455" w:id="1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399"/>
    <w:bookmarkStart w:name="z145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00"/>
    <w:bookmarkStart w:name="z145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401"/>
    <w:bookmarkStart w:name="z145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03"/>
    <w:bookmarkStart w:name="z146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404"/>
    <w:bookmarkStart w:name="z146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работников Департамента;</w:t>
      </w:r>
    </w:p>
    <w:bookmarkEnd w:id="1405"/>
    <w:bookmarkStart w:name="z146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406"/>
    <w:bookmarkStart w:name="z146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назначает на должности и освобождает от должностей работников Департамента;</w:t>
      </w:r>
    </w:p>
    <w:bookmarkEnd w:id="1407"/>
    <w:bookmarkStart w:name="z146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работников Департамента;</w:t>
      </w:r>
    </w:p>
    <w:bookmarkEnd w:id="1408"/>
    <w:bookmarkStart w:name="z146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409"/>
    <w:bookmarkStart w:name="z146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1410"/>
    <w:bookmarkStart w:name="z146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 </w:t>
      </w:r>
    </w:p>
    <w:bookmarkEnd w:id="1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Председателя Агентства РК по делам государственной службы от 07.07.2021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412"/>
    <w:bookmarkStart w:name="z1469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13"/>
    <w:bookmarkStart w:name="z147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14"/>
    <w:bookmarkStart w:name="z147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1415"/>
    <w:bookmarkStart w:name="z147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16"/>
    <w:bookmarkStart w:name="z147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17"/>
    <w:bookmarkStart w:name="z1474" w:id="1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18"/>
    <w:bookmarkStart w:name="z147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Департамента осуществляются в соответствии с законодательством Республики Казахстан. </w:t>
      </w:r>
    </w:p>
    <w:bookmarkEnd w:id="14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136</w:t>
            </w:r>
          </w:p>
        </w:tc>
      </w:tr>
    </w:tbl>
    <w:bookmarkStart w:name="z1477" w:id="1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Агентства Республики Казахстан по делам государственной службы и противодействию коррупции, подлежащих отмене</w:t>
      </w:r>
    </w:p>
    <w:bookmarkEnd w:id="1420"/>
    <w:bookmarkStart w:name="z1478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октября 2016 года № 10 "Об утверждении положений о территориальных органах Агентства Республики Казахстан по делам государственной службы и противодействию коррупции".</w:t>
      </w:r>
    </w:p>
    <w:bookmarkEnd w:id="1421"/>
    <w:bookmarkStart w:name="z1479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5 апреля 2017 года № 72 "О внесении изменений в некоторые приказы Председателя Агентства Республики Казахстан по делам государственной службы и противодействию коррупции".</w:t>
      </w:r>
    </w:p>
    <w:bookmarkEnd w:id="1422"/>
    <w:bookmarkStart w:name="z1480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12 апреля 2018 года № 102 "О внесении изменения в приказ Председателя Агентства Республики Казахстан по делам государственной службы и противодействию коррупции от 13 октября 2016 года № 10 "Об утверждении положений о территориальных органах Агентства Республики Казахстан по делам государственной службы и противодействию коррупции".</w:t>
      </w:r>
    </w:p>
    <w:bookmarkEnd w:id="1423"/>
    <w:bookmarkStart w:name="z1481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7 августа 2018 года № 195 "О внесении изменений и дополнений в некоторые приказы Председателя Агентства Республики Казахстан по делам государственной службы и противодействию коррупции".</w:t>
      </w:r>
    </w:p>
    <w:bookmarkEnd w:id="1424"/>
    <w:bookmarkStart w:name="z148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6 марта 2019 года № 60 "О внесении изменений в некоторые приказы Председателя Агентства Республики Казахстан по делам государственной службы и противодействию коррупции".</w:t>
      </w:r>
    </w:p>
    <w:bookmarkEnd w:id="14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