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8fc8" w14:textId="2138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республиканском государственном учреждении "Комитет государственных услуг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октября 2019 года № 288/НҚ.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цифрового развития, инноваций и аэрокосмической промышленности РК от 15.09.2022 </w:t>
      </w:r>
      <w:r>
        <w:rPr>
          <w:rFonts w:ascii="Times New Roman"/>
          <w:b w:val="false"/>
          <w:i w:val="false"/>
          <w:color w:val="ff0000"/>
          <w:sz w:val="28"/>
        </w:rPr>
        <w:t>№ 327/НҚ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2019 года № 765 "Об образовании Комитета государственных услуг Министерства цифрового развития, инноваций и аэрокосмической промышленности Республики Казахстан и внесении изменений и дополнений в постановление Правительства Республики Казахстан от 12 июля 2019 года № 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развития "электронного правительства" и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государственных услуг Министерства цифрового развития, инноваций и аэрокосмической промышленности Республики Казахстан"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Министра цифрового развития, инноваций и аэрокосмической промышленности РК от 15.09.2022 </w:t>
      </w:r>
      <w:r>
        <w:rPr>
          <w:rFonts w:ascii="Times New Roman"/>
          <w:b w:val="false"/>
          <w:i w:val="false"/>
          <w:color w:val="ff0000"/>
          <w:sz w:val="28"/>
        </w:rPr>
        <w:t>№ 327/НҚ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государственных услуг Министерства цифрового развития, инноваций и аэрокосмической промышленности Республики Казахстан"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 осуществляющим руководство в сфере государственных услуг.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Комитета: Республика Казахстан, 010000, город Нур-Султан, район Есиль, проспект Мәңгілік Ел, 55/5.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государственных услуг Министерства цифрового развития, инноваций и аэрокосмической промышленности Республики Казахстан".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оказания государственных услуг в пределах своей компетенции;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сфере оказания государственных услуг и "электронного правительства";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 пределах своей компетенции контроля за соблюдением законодательства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международное сотрудничество в сфере оказания государственных услуг и "электронного правительства" в пределах своей компетенции в соответствии с законодательством Республики Казахстан;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возложенных на Комитет, в пределах своей компетенции.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законодательство Республики Казахстан, права и охраняемые законом интересы физических и юридических лиц;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 и обязанности в соответствии с законодательством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правил интеграции объектов информатизации "электронного правительства";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правил функционирования и технических требований к внешнему шлюзу "электронного правительства";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классификации государственных услуг в электронной форме для определения способа аутентификации услугополучателя;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связи, а также порядка проверки их достоверности;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деятельности Государственной корпорации "Правительство для граждан";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методики расчета коэффициента зонирования;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порядка ценообразования на услуги, оказываемые Государственной корпорацией "Правительство для граждан";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порядка и сроков для приведения в соответствие в информационных системах сведений о заявителе;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правил деятельности Единого контакт-центра;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порядка оказания проактивных услуг;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проверок работников Государственной корпорации, имеющих доступ к персональным данным граждан, а также участвующих в процессе оказания государственных услуг;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согласование с уполномоченным органом в сфере разрешений и уведомлений правил функционирования государственной информационной системы разрешений и уведомлений;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предложений по совершенствованию подзаконных нормативных правовых актов, определяющих порядок оказания государственных услуг, оказываемых в электронной форме и (или) через Государственную корпорацию "Правительство для граждан";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проверки деятельности Государственной корпорации "Правительство для граждан";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по согласованию с уполномоченным органом в сфере разрешений и уведомлений правил ведения государственного электронного реестра разрешений и уведомлений;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организации и контроля за деятельностью Государственной корпорации "Правительство для граждан";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деятельности Государственной корпорации "Правительство для граждан" и ее взаимодействие с услугодателями;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методологического обеспечения деятельности Государственной корпорации "Правительство для граждан";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координация работы Единого контакт-центра;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оценки качества оказания государственных услуг, оказываемых в электронной форме;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ведения реестра государственных услуг;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разработки и ведения реестра государственных услуг;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согласования проектов подзаконных нормативных правовых актов, определяющих порядок оказания государственных услуг;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мониторинга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порядка формирования, сроков представления и типовой формы отчета деятельности центральных государственных органов, местных исполнительных органов областей, города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предложений по совершенствованию подзаконных нормативных правовых актов, определяющих порядок оказания государственных услуг;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внесение предложение по вопросам интеграции государственных объектов информатизации;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правил корректировки сведений о гражданах и юридических лицах, содержащихся в государственных объектах информатизации;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32-1) разработка Правил возмещения затрат по государственным услугам, оказываемым Национальным оператором почты в сельских населенных пунктах;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организация сопровождения информационной системы по приему и обработке обращений физических и юридических лиц;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 цифрового развития, инноваций и аэрокосмической промышленности Республики Казахстан Республики Казахстан.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цифрового развития, инноваций и аэрокосмической промышленности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222/НҚ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вопросам своей компетенции издает приказы;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Комитет в государственных органах, иных организациях;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поощрения, выплаты надбавок и премирования работников Комитета;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Комитете, и несет за это персональную ответственность;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Комитет может иметь на праве оперативного управления обособленное имущество в случаях, предусмотренных законодательством.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 относится к республиканской собственности.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