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04fd" w14:textId="1c60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государственного оборонного заказа Министерства индустрии и инфраструктурного развития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4 ноября 2019 года № 822. Утратил силу приказом Министра промышленности и строительства Республики Казахстан от 2 октября 2023 года №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02.10.2023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2019 года № 797 "Об образовании Комитета государственного оборонного заказа Министерства индустрии и инфраструктурного развития Республики Казахстан и внесении изменений и дополнений в постановление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государственного оборонного заказа Министерства индустрии и инфраструктурного развития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оборонного заказа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2019 года № 822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республиканского государственного учреждения "Комитет государственного оборонного заказа Министерства индустрии и инфраструктурного развития Республики Казахстан"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государственного оборонного заказа Министерства индустрии и инфраструктурного развития Республики Казахстан" (далее – Комитет) является ведомством Министерства индустрии и инфраструктурного развития Республики Казахстан (далее – Министерство) осуществляющим руководство в области формирования, размещения и выполнения государственного оборонного заказа.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 (далее – Положение).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республиканского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 в пределах своих полномочий.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бюджетные средства в рамках государственного оборонного заказа, предусмотрены в бюджете уполномоченного органа, Комитет вступает в гражданско-правовые отношения с исполнителями государственного оборонного заказа в интересах соответствующего получателя государственного оборонного заказа.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выступает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Комитета утверждается Министром индустрии и инфраструктурного развития Республики Казахстан, лимит штатной численности утверждается руководителем аппарата Министерства по согласованию с Министром индустрии и инфраструктурного развития Республики Казахстан.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индустрии и инфраструктурного развития РК от 21.04.2021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Местонахождения Комитета: Республика Казахстан, 010000, город Нур-Султан, район Есиль, проспект Кабанбай батыра, 32/1, здание "Транспорт Тауэр".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 республиканское государственное учреждение "Комитет государственного оборонного заказа Министерства индустрии и инфраструктурного развития Республики Казахстан".</w:t>
      </w:r>
    </w:p>
    <w:bookmarkEnd w:id="19"/>
    <w:bookmarkStart w:name="z10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Комитет имеет подведомственную организацию – республиканское государственное предприятия на праве хозяйственного ведения "Қазарнаулыэкспорт (Казспецэкспорт)" Комитета государственного оборонного заказа Министерства индустрии и инфраструктурного развития Республики Казахстан.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9-1 в соответствии с приказом и.о. Министра индустрии и инфраструктурного развития РК от 21.02.2020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за счет средств республиканского бюджета.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деятельность, приносящую доходы, то доходы, полученные от такой деятельности, направляются в доход республиканского бюджета.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Комитета являются: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Вооруженных Сил Республики Казахстан, других войск и воинских формирований, специальных государственных и правоохранительных органов Республики Казахстан современными товарами (продукцией) военного назначения, товарами (продукцией) двойного назначения (применения), работами военного назначения и услугами военного назначения;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и контроля за выполнением государственного оборонного заказа;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деятельности подведомственных организаций, а также организаций, находящихся в доверительном управлении;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Комитет, в пределах своей компетенции.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Комитета: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Министерства в пределах компетенции Комитета;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нормативных правовых актов по вопросам, входящим в компетенцию ведомства,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взаимодействия с Вооруженными Силами Республики Казахстан, другими войсками и воинскими формированиями, специальными государственными и правоохранительными органами Республики Казахстан в области государственного оборонного заказа;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руководства в области формирования, размещения и выполнения оборонного заказа;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правил формирования, размещения и выполнения государственного оборонного заказа;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правил ценообразования на товары (продукцию) военного назначения, товары (продукцию) двойного назначения (применения), работы военного назначения и услуги военного назначения в рамках государственного оборонного заказа по согласованию с антимонопольным органом;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и ведение реестра отечественных производителей товаров (продукции) военного назначения, товаров (продукции) двойного назначения (применения) и отечественных поставщиков работ военного назначения и услуг военного назначения государственного оборонного заказа в соответствии с правилами формирования, размещения и выполнения государственного оборонного заказа;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выбора исполнителя государственного оборонного заказа, за исключением случаев, когда бюджетные средства в рамках государственного оборонного заказа предусмотрены в бюджете получателя государственного оборонного заказа;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государственного оборонного заказа и доведение задания утвержденного государственного оборонного заказа до исполнителей государственного оборонного заказа;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заключение договора на выполнение государственного оборонного заказа с исполнителем государственного оборонного заказа, за исключением случаев, когда бюджетные средства в рамках государственного оборонного заказа предусмотрены в бюджете получателя государственного оборонного заказа;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финансирования государственного оборонного заказа, за исключением случаев, когда бюджетные средства в рамках государственного оборонного заказа предусмотрены в бюджете получателя государственного оборонного заказа;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принятие решения о перераспределении бюджетных средств в рамках государственного оборонного заказа в случаях предусмотренных законодательством, когда бюджетные средства в рамках государственного оборонного заказа предусмотрены в бюджете уполномоченного органа;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товарами (продукцией) военного назначения и товарами (продукцией) двойного назначения (применения) получателей государственного оборонного заказа, за исключением случаев, когда бюджетные средства в рамках государственного оборонного заказа предусмотрены в бюджете получателя государственного оборонного заказа;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распределение государственным учреждениям получателя государственного оборонного заказа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приобретаемых в рамках государственного оборонного заказа, когда бюджетные средства в рамках государственного оборонного заказа предусмотрены в бюджете уполномоченного органа;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межотраслевой координации и контроля за выполнением государственного оборонного заказа;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полномочия, предусмотренные законами Республики Казахстан, актами Президента Республики Казахстан, Правительства и приказами Министра индустрии и инфраструктурного развития Республики Казахстан.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Комитета.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издание правовых актов в пределах своей компетенции;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запрос и получение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по совершенствованию законодательства Республики Казахстан;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предложений по всем вопросам своей деятельности;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совещаний, семинаров, конференций, круглых столов, конкурсов и иных мероприятий по вопросам, входящим в компетенцию Комитета;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прав, предусмотренных действующим законодательством Республики Казахстан.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Комитета входит: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Комитет задач и функций;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охраняемых законом интересов физических и юридических лиц;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Комитета;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государственной собственности, находящейся на балансе Комитета;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бухгалтерского учета в соответствии с действующим законодательством;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составление и предоставлять в установленные сроки бухгалтерскую и финансовую отчетность в Министерство;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полного, своевременного и эффективного использования бюджетных средств, выделенных Комитету;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процедуры государственных закупок в соответствии с законодательством Республики Казахстан.</w:t>
      </w:r>
    </w:p>
    <w:bookmarkEnd w:id="65"/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Комитет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Комитет возглавляет Председатель, назначаемый на должность и освобождаемый от должности в порядке, установленном законодательством Республики Казахстан.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имеет заместителей, назначаемых на должности и освобождаемых от должностей приказом руководителя аппарата Министерства по согласованию с Министром индустрии и инфраструктурного развития Республики Казахстан.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индустрии и инфраструктурного развития РК от 21.04.2021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представляет руководству Министерства предложения по структуре и штатному расписанию Комитета.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этих целях Председатель Комитета: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структурных подразделений и работников Комитета;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издает приказы;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назначения и освобождения от должности,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надбавок, премирования и дисциплинарной ответственности работников Комитета, а также руководителей подведомственных государственных учреждений Комитета;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Комитет в государственных органах и иных организациях в соответствии с действующим законодательством;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Комитета;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курирует юридическую службу Комитета;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допуск работников Комитета к государственным секретам;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соблюдение сотрудниками Комитета норм служебной этики государственных служащих;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Комитете, и несет персональную ответственность за принятие антикоррупционных мер;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его компетенции.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Заместитель Председателя Комитета: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Комитета в пределах своих полномочий;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него Председателем Комитета.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Документы, направляемые от имени Комитета в другие структурные подразделения Министерства по вопросам, входящим в компетенцию Комитета, подписываются председателем и (или) заместителями председателя в соответствии с распределением обязанностей.</w:t>
      </w:r>
    </w:p>
    <w:bookmarkEnd w:id="89"/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имеет на праве оперативного управления обособленное имущество.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Комитетом, относится к республиканской собственности.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Комитет самостоятельно не отчуждает или иным способом не распоряжается закрепленным за ним имуществом, если иное не установлено законами Республики Казахстан.</w:t>
      </w:r>
    </w:p>
    <w:bookmarkEnd w:id="94"/>
    <w:bookmarkStart w:name="z10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Комитета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Комитета осуществляются в соответствии с законодательством Республики Казахстан.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