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4123e" w14:textId="13412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информации и общественного развития Республики Казахстан от 21 августа 2019 года № 289 "Об утверждении Положения республиканского государственного учреждения "Комитет по делам молодежи и семьи Министерства информации и общественного развития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общественного развития Республики Казахстан от 17 сентября 2019 года № 349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апреля 2019 года № 225 "О создании некоммерческого акционерного общества "Казахстанский институт общественного развития "Рухани жаңғыру"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общественного развития Республики Казахстан от 21 августа 2019 года № 289 "Об утверждении Положения республиканского государственного учреждения Комитет по делам молодежи и семьи Министерства информации и общественного развития Республики Казахстан"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по делам молодежи и семьи Министерства информации и общественного развития Республики Казахстан",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"Управление мониторинга и анализа":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"реализационные":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четырнадцатый исключить.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молодежи и семьи Министерства информации и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извещение регистрирующего органа о внесении изменения и дополнения в Положение республиканского государственного учреждения "Комитет по делам молодежи и семьи Министерства информации и общественного развития Республики Казахстан";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общественного развития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информации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2019 года № 349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Республиканского государственного учреждения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"Комитет по делам молодежи и семьи Министерства информации и общественного развития Республики Казахстан"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по делам молодежи и семьи Министерства информации и общественного развития Республики Казахстан" (далее – Комитет) является ведомством Министерства информации и общественного развития Республики Казахстан (далее – Министерство), осуществляющим руководство в сферах государственной молодежной и семейной политики.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 и Министерства, если он уполномочен на это в соответствии с законодательством Республики Казахстан актами Министерства.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 Комитета или лица, его замещающего.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штатная численность Комитета утверждаются ответственным секретарем Министерства по согласованию с Министром информации и общественного развития Республики Казахстан.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Республика Казахстан, 010000, город Нур-Султан, район Есиль, проспект Мәңгілік Ел, дом 8, здание "Дом министерств", подъезд № 15.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 – Республиканское государственное учреждение "Комитет по делам молодежи и семьи Министерства информации и общественного развития Республики Казахстан".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за счет республиканского бюджета.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не имеет права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Комитет состоит из: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Управления координации молодежной политики;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Управления координации семейной политики;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Управления мониторинга и анализа;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Управления межведомственной координации и регионального взаимодействия;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Управления координации проектов. 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Миссия, основные задачи, функции, права и обязанности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и эффективная реализация государственной молодежной и семейной политики.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государственной молодежной и семейной политики;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руководства и межотраслевой координации в сферах деятельности, отнесенных к компетенции Комитета.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координации молодежной политики: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согласование и утверждение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 в пределах компетенции управления;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порядка проведения республиканского форума молодежи и типовых правил о региональном форуме молодежи;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порядка присуждения Государственной молодежной премии "Дарын";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пределах компетенции;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законов и иных нормативных правовых актов в пределах компетенции управления;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межотраслевой координации в сфере государственной молодежной политики;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реализации республиканских бюджетных программ;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деятельности в сфере государственных закупок в пределах компетенций управления;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совершенствованию законодательства по вопросам деятельности управления;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Комиссии по присуждению государственной молодежной премии "Дарын";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по формированию государственной молодежной политики;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и сотрудничества с молодежными организациями по вопросам государственной молодежной политики;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формировании, реализации, мониторинге реализации и оценке результатов государственного социального заказа по вопросам государственной молодежной политики; 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развитию волонтерской деятельности молодежи;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организациям системы образования и воспитания необходимой консультативной помощи в сфере государственной молодежной политики;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законодательством создание и обеспечение деятельности Координационного совета по развитию молодежных организаций;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и поддержка деятельности неправительственных организаций, направленных на нравственно-духовное развитие;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государственной молодежной политики; 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республиканских мероприятий по вопросам молодежи;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актов оказанных услуг, в пределах компетенции управления;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Комитета;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координации семейной политики: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согласование и утверждение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 в пределах компетенции управления;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пределах компетенции;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законов и иных нормативных правовых актов в пределах компетенции управления;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межотраслевой координации в сфере семейной политики;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реализации республиканских бюджетных программ; 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деятельности в сфере государственных закупок в пределах компетенции управления;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методического обеспечения деятельности по реализации государственной молодежной политики;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совершенствованию законодательства по вопросам деятельности управления;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по формированию семейной политики;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формировании, реализации, мониторинге реализации и оценке результатов государственного социального заказа по вопросам семейной политики; 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республиканских мероприятий по вопросам семьи;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системный анализ тенденций в сфере семейной политики;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взаимодействия с Национальной комиссией по делам женщин и семейно-демографической политике при Президенте Республики Казахстан;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правового мониторинга нормативных правовых актов в сфере семейной политики;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неправительственными организациями, кризисными центрами, осуществляющими работу с семьями, включая регулярное участие в проводимых ими мероприятиях;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брифингов и иных публичных мероприятий по вопросам семьи;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центральных, местных исполнительных органов и иных субъектов по вопросам семейной политики;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актов оказанных услуг, в пределах компетенции управления;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Комитета;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мониторинга и анализа: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согласование и утверждение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 в пределах компетенции управления;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пределах компетенции;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международного сотрудничества в пределах компетенции управления;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сотрудничества с зарубежными партнерами и международными организациями в рамках компетенции Комитета;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законов и иных нормативных правовых актов в пределах компетенции управления;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международного сотрудничества в сферах государственной молодежной и семейной политики, в том числе обеспечение соблюдения положений международных правовых документов, а также мониторинг реализации международных проектов по вопросам молодежи и семьи в Республике Казахстан;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научного и методического обеспечения деятельности в сферах государственной молодежной и семейной политики;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анализа и прогнозирования тенденций в сферах государственной молодежной и семейной политики;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совершенствованию законодательства по вопросам деятельности управления;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реализации республиканских бюджетных программ; 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деятельности в сфере государственных закупок в пределах компетенций управления;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формировании, реализации, мониторинге реализации и оценке результатов государственного социального заказа по вопросам государственной молодежной политики; 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по формированию государственной молодежной и семейной политики;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международных мероприятий по вопросам молодежи;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осуществление информационно-пропагандистских мероприятий по разъяснению и продвижению государственных стратегических программ и документов; 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актов оказанных услуг, в пределах компетенции управления;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Комитета;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межведомственной координации и регионального взаимодействия: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согласование и утверждение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 в пределах компетенции управления;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типового положения о советах по делам молодежи при акиматах;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типового положения о молодежных ресурсных центрах;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предоставления арендного жилища без права выкупа работающей молодежи;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пределах компетенции;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законов и иных нормативных правовых актов в пределах компетенции управления;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межотраслевой координации в сферах государственной молодежной и семейной политики;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совершенствованию законодательства по вопросам деятельности управления;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по формированию государственной молодежной и семейной политики;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организациям системы образования и воспитания необходимой консультативной помощи в сфере государственной молодежной политики;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Совета по молодежной политике при Президенте Республики Казахстан;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реализации республиканских бюджетных программ; 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деятельности в сфере государственных закупок в пределах компетенций управления;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формировании, реализации, мониторинге реализации и оценке результатов государственного социального заказа по вопросам государственной молодежной и семейной политики; 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актов оказанных услуг, в пределах компетенции управления;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с заинтересованными государственными органами в области нравственно-духовного развития молодежи, семейной политики;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Комитета;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Комитета;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координации проектов: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согласование и утверждение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 в пределах компетенции управления;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пределах компетенции;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законов и иных нормативных правовых актов в пределах компетенции управления;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реализации республиканских бюджетных программ; 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деятельности в сфере государственных закупок в пределах компетенций Управления;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работы по подготовке предложений к бюджету Комитета в сферах молодежной и семейной политики, в том числе уточнение предусмотренных расходов; 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за своевременным исполнением мероприятий в сферах молодежной и семейной политики;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взаимодействия с молодежными организациями в рамках государственного социального заказа и грантового финансирования для неправительственных организаций в сферах молодежной и семейной политики; 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аналитической информации, справок, обзоров по вопросам, входящим в компетенцию управления;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актов оказанных услуг, в пределах компетенции управления;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формировании, реализации, мониторинге реализации и оценке результатов государственного социального заказа по вопросам государственной молодежной и семейной политики; 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по бюджетной и финансовой деятельности Научно-исследовательского центра "Молодежь" в соответствии с законодательством Республики Казахстан;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по формированию государственной молодежной и семейной политики;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Комитета;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Комитета;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Права и обязанности: 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правовые акты в пределах своей компетенции;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давать разъяснения и комментарии по применению действующего законодательства по вопросам, входящим в компетенцию Комитета;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соблюдать законодательство Республики Казахстан;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организовывать и проводить конкурсы, фестивали, конференции, семинары и другие мероприятия в пределах компетенции Комитета;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взаимодействовать с государственными органами, некоммерческими и международными организациями в порядке, определенном законодательными актами Республики Казахстан, а также на основании совместных актов соответствующих государственных органов по согласованию с ними;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привлекать сотрудников Научно-исследовательского центра "Молодежь" для подготовки проектов нормативных правовых актов, а также для разработки и осуществления мероприятий, проводимых Комитетом в соответствии с возложенными на него функциями;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вносить предложения о представлении лиц, внесших вклад в развитие молодежной и семейной политики, к государственным наградам;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осуществляет иные права и имеет иные обязанности, предусмотренные действующим законодательством Республики Казахстан.</w:t>
      </w:r>
    </w:p>
    <w:bookmarkEnd w:id="167"/>
    <w:bookmarkStart w:name="z174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Комитета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Комитетом осуществляется председателем,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назначается на должность и освобождается от должности в порядке, установленном законодательством Республики Казахстан.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Председатель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председателя Комитета: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положения структурных подразделений Комитета;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Комитета, за исключением заместителей председателя Комитета;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командирования, предоставления отпусков, оказание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Комитета, за исключением заместителей председателя Комитета;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издает приказы, дает указания, обязательные для исполнения работниками Комитета и подведомственных организаций;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Комитет в государственных органах и иных организациях в соответствии с законодательством;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меры, направленные на противодействие коррупции в Комитете, несет персональную ответственность за принятие антикоррупционных мер;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решает вопросы поощрения благодарственными письмами и почетными грамотами лиц, внесших вклад в развитие государственной молодежной и семейной политики;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относящимся к его компетенции.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Комитета норм служебной этики государственных служащих;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Председатель Комитета определяет полномочия своих заместителей в соответствии с действующим законодательством.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Заместители Председателя Комитета: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структурных подразделений Комитета в пределах своих полномочий;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исполняют в обязательном порядке поручения Министра, ответственного секретаря Министерства, курирующего вице-министра и Председателя Комитета;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 иные функции.</w:t>
      </w:r>
    </w:p>
    <w:bookmarkEnd w:id="188"/>
    <w:bookmarkStart w:name="z195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Комитетом, относится к республиканской собственности.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93"/>
    <w:bookmarkStart w:name="z200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Комитета осуществляются в соответствии с законодательством Республики Казахстан.</w:t>
      </w:r>
    </w:p>
    <w:bookmarkEnd w:id="195"/>
    <w:bookmarkStart w:name="z202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Комитета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"Научно-исследовательский центр "Молодежь".</w:t>
      </w:r>
    </w:p>
    <w:bookmarkEnd w:id="19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