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791d" w14:textId="1a27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8 ноября 2019 года № 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2019 года № 554 "О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30 "Об утверждении Положения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 следующее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молодежной политики":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иных функций, предусмотренных законами Республики Казахстан, актами Президента и Правительства Республики Казахстан;".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семейной политики":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мониторинга и анализа":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"регулятивные":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межведомственной координации и регионального взаимодействия":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правил предоставления арендного жилища без права выкупа работающей молодежи;".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изменения и дополнения в Положение республиканского государственного учреждения "Комитет по делам молодежи и семьи Министерства информации и общественного развития Республики Казахстан";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