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cc78" w14:textId="c3dc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20 октября 2014 года № 62 "Об утверждении положений республиканского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апреля 2019 года № 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октября 2014 года № 62 "Об утверждении положений республиканского государственного учреждения "Комитет экологического регулирования и контроля Министерства энергетики Республики Казахстан" и его территориальных органов"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экологического регулирования и контроля Министерства энергетики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Республика Казахстан, 010000, город Нур-Султан, район "Есиль", проспект Мангилик Ел, здание № 8.";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–территориальных органов, находящихся в ведении Комитета экологического регулирования и контроля Министерства энергетики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Республиканское государственное учреждение "Департамент экологии по городу Нур-Султан Комитета экологического регулирования и контроля Министерства энергетики Республики Казахстан";";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территориальном органе – департаменте экологии соответствующей области, городов Астаны, Алматы и Шымкент Комитета экологического регулирования и контроля Министерства энергетики Республики Казахстан, утвержденном указанным приказом: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территориальном органе – департаменте экологии соответствующей области, городов Нур-Султан, Алматы и Шымкент Комитета экологического регулирования и контроля Министерства энергетики Республики Казахстан";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"Главные государственные экологические инспекторы соответствующих областей/городов Нур-Султан, Алматы и Шымкент являются Заместителями Руководителя.".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месячный срок со дня подписания приказа извещение Департамента юстиции города Нур-Султан с приложением копии приказа;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Комитета экологического регулирования и контроля Министерства энергетики Республики Казахстан в течение десяти календарных дней со дня его вступления в действие.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