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1acf" w14:textId="0241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мая 2019 года № 179.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за № 9795, опубликован 20 октября 2014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Положение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 согласно приложению 2 к настоящему приказу";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атомного и энергетического надзора и контроля Министерства энергетики Республики Казахстан":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010000, город Нур-Султан, район Есиль, проспект Мәңгілік Ел, дом 8, подъезд 15, административное здание "Дом министерств";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учреждений – территориальных органов, находящихся в ведении Комитета: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Территориальный департамент Комитета атомного и энергетического надзора и контроля Министерства энергетики Республики Казахстан по городу Нур-Султан";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Астаны, Алматы, Шымкент: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Территориальным органом Комитета атомного и энергетического надзора и контроля Министерства энергетики Республики Казахстан является 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 (далее - Департамент), который является государственным учреждением, осуществляющим контрольные и реализационные функции в области электроэнергетики";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государственном языке – "Қазақстан Республикасы Энергетика министрлігінің Атомдық және энергетикалық қадағалау мен бақылау комитетінің тиісті облыс, Нұр-Сұлтан, Алматы, Шымкент қалалары бойынша аумақтық департаменті" мемлекеттік мекемесі;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области, городов Нур-Султан, Алматы, Шымкент".".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со дня подписания приказа извещение Департамента юстиции города Нур-Султан с приложением копии приказа;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Комитета атомного и энергетического надзора и контроля Министерства энергетики Республики Казахстан в течение десяти дней со дня его вступления в действие.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