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e196" w14:textId="5d5e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10 декабря 2019 года № 764/қе-қа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16 Положения о Комитете национальной безопасности Республики Казахстан, утвержденного Указом Президента Республики Казахстан от 1 апреля 1996 года № 2922,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Председателя Комитета национальной безопасности Республики Казахстан, в которые вносятся изменения,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Территориальным органам Комитета национальной безопасности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месячный срок известить соответствующие территориальные органы Министерства юстиции Республики Казахстан о внесенных изменениях,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двухмесячный срок информировать Юридический департамент Комитета национальной безопасности Республики Казахстан об исполнении мероприятия,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Департаменту кадров Комитета национальной безопасности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течение двадцати календарных дней со дня подписания настоящего приказа направление его копии в электронном виде 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Комитета национальной безопасности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генерал-майор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764/қе-қа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Председателя Комитета национальной безопасности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9 декабря 2014 года № 397 "Об утверждении Положения о Департаменте Комитета национальной безопасности Республики Казахстан по Акмолинской области" (зарегистрированный в Реестре государственной регистрации нормативных правовых актов за № 10010, опубликован 16 января 2015 года в информационно-правовой системе "Әділет"):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Акмолинской области, утвержденном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Бурабайский районный отдел. Зона обеспечения – Бурабайский, Буландынский районы и район Биржан сал;";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Целиноградский районный отдел. Зона обеспечения - Целиноградский, Ерейментауский, Аршалынский и Коргалжынский районы;";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9 апреля 2015 года № 22 "Об утверждении Положения о Департаменте Комитета национальной безопасности Республики Казахстан по Костанайской области" (зарегистрированный в Реестре государственной регистрации нормативных правовых актов за № 10771, опубликованный в информационно-правовой системе "Әділет" от 29 апреля 2015 года):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Костанайской области, утвержденном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 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Лисаковский городской отдел. Зона обслуживания – город Лисаковск, район Беимбета Майлина и Денисовский район;".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апреля 2015 года № 28 "Об утверждении Положения о Департаменте Комитета национальной безопасности Республики Казахстан по Мангистауской области" (зарегистрирован в Реестре государственной регистрации нормативных правовых актов за № 11022, опубликован 22 мая 2015 года в информационно-правовой системе "Әділет"):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Мангистауской области, утвержденном указанным приказом: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Мунайлинский районный отдел. Зона обслуживания – Мунайлинский и Мангистауский районы.".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октября 2015 года № 78 "Об утверждении Положения о Департаменте Комитета национальной безопасности Республики Казахстан по городу Нур-Султану" (зарегистрирован в Реестре государственной регистрации нормативных правовых актов под № 12265, опубликован в информационно-правовой системе "Әділет" 27 ноября 2015 года):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городу Нур-Султану, утвержденном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Департамент состоит из управлений, отделов, групп, образующих его структуру. В его состав входят следующие обособленные структурные подразделения: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Алматинский районный отдел. Зона обслуживания – Алматинский район города Нур-Султана;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Есильский районный отдел. Зона обслуживания – Есильский район города Нур-Султана;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Сарыаркинский районный отдел. Зона обслуживания – Сарыаркинский район города Нур-Султана;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Байконурский районный отдел. Зона обслуживания – Байконурский район города Нур-Султана.";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Полное наименование Департамента – государственное учреждение "Департамент Комитета национальной безопасности Республики Казахстан по городу Нур-Султану.";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Основными задачами Департамента в пределах города Нур-Султана являются:";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участие в координации деятельности в сфере противодействия терроризму и экстремизму на территории города Нур-Султана;";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 Департамент в установленном законодательством Республики Казахстан порядке и в пределах своей компетенции на территории города Нур-Султана осуществляет следующие функции:";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разрабатывает и реализует меры по противодействию терроризму и экстремизму,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Казахстан, осуществляет координацию деятельности государственных органов в сферах противодействия терроризму и экстремизму. Организует проведение антитеррористических операций на территории города Нур-Султана;";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20) изложить в следующей редакции: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 принимает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города Нур-Султана;";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28) изложить в следующей редакции: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 контролирует исполнение на территории города Нур-Султана системы правовых, административных, экономических, технических, программных и криптографических мер по защите государственных секретов;";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 и 9)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принимает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города Нур-Султана;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участвует совместно с другими государственными органами в обеспечении безопасности глав государств, правительств зарубежных стран и руководителей международных организаций на период их пребывания в Республике Казахстан, а также проводимых на территории города Нур-Султана важных общественно-политических мероприятий;".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Комитета национальной безопасности Республики Казахстан от 6 октября 2015 года № 81 "Об утверждении Положения о Департаменте Комитета национальной безопасности Республики Казахстан по Кызылординской области и городу Байконыр" (зарегистрирован в Реестре государственной регистрации нормативных правовых актов под № 12262, опубликован в информационно-правовой системе "Әділет" 10 октября 2015 года):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Кызылординской области и городу Байконыр, утвержденном указанным приказом: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Байконырское городское управление, зона обслуживания: город Байконыр, поселки Торетам и Акай;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Аральское районное отделение, зона обслуживания: Аральский район;".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октября 2015 года № 82 "Об утверждении Положения о Департаменте Комитета национальной безопасности Республики Казахстан по Восточно-Казахстанской области" (зарегистрированный в Реестре государственной регистрации нормативных правовых актов за № 12253, опубликованный в информационно-правовой системе "Әділет" от 9 ноября 2015 года):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Восточно-Казахстанской области, утвержденном указанным приказом: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Алтайский районный отдел. Зона обслуживания – район Алтай и Катон-Карагайский район;".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