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f5904" w14:textId="b0f5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культуры и спорта Республики Казахстан от 30 мая 2016 года № 148 "Об утверждении Положения государственного учреждения "Комитет по делам спорта и физической культуры Министерства культуры и спорта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18 октября 2019 года № 276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83 Закона Республики Казахстан от 1 марта 2011 года "О государственном имуществе"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30 мая 2016 года № 148 "Об утверждении Положения государственного учреждения "Комитет по делам спорта и физической культуры Министерства культуры и спорта Республики Казахстан"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"Комитет по делам спорта и физической культуры Министерства культуры и спорта Республики Казахстан",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строку</w:t>
      </w:r>
      <w:r>
        <w:rPr>
          <w:rFonts w:ascii="Times New Roman"/>
          <w:b w:val="false"/>
          <w:i w:val="false"/>
          <w:color w:val="000000"/>
          <w:sz w:val="28"/>
        </w:rPr>
        <w:t>, порядковый номер 1, исключить.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делам спорта и физической культуры Министерства культуры и спорта Республики Казахстан в установленном законодательством порядке обеспечить: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недельный срок со дня подписания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 и Комитета по делам спорта и физической культуры Министерства культуры и спорта Республики Казахстан в течение десяти дней со дня его вступления в действие.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культуры и спорта Республики Казахстан.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его подписания.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 письмо Комитета государственного имущества и приватизации Министерства финансов Республики Казахстан от 9 апреля 2019 года № КГИП-1/1468-И.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