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36669" w14:textId="33366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положений территориальных органов республиканского государственного учреждения Комитета геологии Министерства экологии, геологии и природных ресурсов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геологии Министерства экологии, геологии и природных ресурсов Республики Казахстан от 12 августа 2019 года № 68-ОД. Утратил силу приказом Председателя Комитета геологии Министерства индустрии и инфраструктурного развития Республики Казахстан от 15 марта 2023 года № 11-НҚ.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Председателя Комитета геологии Министерства индустрии и инфраструктурного развития РК от 15.03.2023 </w:t>
      </w:r>
      <w:r>
        <w:rPr>
          <w:rFonts w:ascii="Times New Roman"/>
          <w:b w:val="false"/>
          <w:i w:val="false"/>
          <w:color w:val="000000"/>
          <w:sz w:val="28"/>
        </w:rPr>
        <w:t>№ 11-НҚ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Порядок введения в действие настоящего Приказа см. в п. 4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июля 2019 года № 479 "Некоторые вопросы Министерства экологии, геологии и природных ресурсов Республики Казахстан" и на основании подпункта 12) пункта 21 Положения о Комитете геологии Министерства экологии, геологии и природных ресурсов Республики Казахстан, утвержденного приказом Ответственного секретаря Министерства экологии, геологии и природных ресурсов Республики Казахстан от 1 августа 2019 года № 7-П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"Восточно-Казахстанский межрегиональный департамент геологии Комитета геологии Министерства экологии, геологии и природных ресурсов Республики Казахстан "Востказнедра" согласно приложению 1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"Западно-Казахстанский межрегиональный департамент геологии Комитета геологии Министерства экологии, геологии и природных ресурсов Республики Казахстан "Запказнедра" согласно приложению 2 к настоящему приказу;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"Северо-Казахстанский межрегиональный департамент геологии Комитета геологии Министерства экологии, геологии и природных ресурсов Республики Казахстан "Севказнедра" согласно приложению 3 к настоящему приказу;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"Центрально-Казахстанский межрегиональный департамент геологии Комитета геологии Министерства экологии, геологии и природных ресурсов Республики Казахстан "Центрказнедра" согласно приложению 4 к настоящему приказу;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"Южно-Казахстанский межрегиональный департамент геологии Комитета геологии Министерства экологии, геологии и природных ресурсов Республики Казахстан "Южказнедра" согласно приложению 5 к настоящему приказу.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Юридическому управлению Комитета геологии Министерства экологии, геологии и природных ресурсов Республики Казахстан в установленном законодательством порядке Республики Казахстан обеспечить: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со дня утверждения настоящего приказа направление его в электронной форме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экологии, геологии и природных ресурсов Республики Казахстан.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председателя Комитета геологии Министерства экологии, геологии и природных ресурсов Республики Казахстан.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подписания, за исключением: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подпунктов 19) и 22) пункта 16 Положения Республиканского государственного учреждения "Восточно-Казахстанский межрегиональный департамент геологии Комитета геологии Министерства экологии, геологии и природных ресурсов Республики Казахстан "Востказнедра", которые действуют до 1 января 2024 года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подпунктов 19) и 22) пункта 16 Положения Республиканского государственного учреждения "Западно-Казахстанский межрегиональный департамент геологии Комитета геологии Министерства экологии, геологии и природных ресурсов Республики Казахстан "Запказнедра", которые действуют до 1 января 2024 года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 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подпунктов 19) и 22) пункта 16 Положения Республиканского государственного учреждения "Северо-Казахстанский межрегиональный департамент геологии Комитета геологии Министерства экологии, геологии и природных ресурсов Республики Казахстан "Севказнедра", которые действуют до 1 января 2024 года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подпунктов 19) и 22) пункта 16 Положения Республиканского государственного учреждения "Центрально-Казахстанский межрегиональный департамент геологии Комитета геологии Министерства экологии, геологии и природных ресурсов Республики Казахстан "Центрказнедра", которые действуют до 1 января 2024 года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подпунктов 19) и 22) пункта 16 Положения Республиканского государственного учреждения "Южно-Казахстанский межрегиональный департамент геологии Комитета геологии Министерства экологии, геологии и природных ресурсов Республики Казахстан "Южказнедра", которые действуют до 1 января 2024 года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Надырбаев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Приказом Председателя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Комитета геологии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экологии,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геологии 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августа 2019 года № 68-ОД</w:t>
            </w:r>
          </w:p>
        </w:tc>
      </w:tr>
    </w:tbl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республиканского государственного учреждения "Восточно-Казахстанский межрегиональный департамент геологии Комитета геологии Министерства экологии, геологии и природных ресурсов Республики Казахстан "Востказнедра"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– в редакции приказа Председателя Комитета геологии Министерства экологии, геологии и природных ресурсов РК от 12.04.2022 </w:t>
      </w:r>
      <w:r>
        <w:rPr>
          <w:rFonts w:ascii="Times New Roman"/>
          <w:b w:val="false"/>
          <w:i w:val="false"/>
          <w:color w:val="ff0000"/>
          <w:sz w:val="28"/>
        </w:rPr>
        <w:t>№ 29-НҚ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54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8"/>
    <w:bookmarkStart w:name="z54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"Восточно-Казахстанский межрегиональный департамент геологии Комитета геологии Министерства экологии, геологии и природных ресурсов Республики Казахстан "Востказнедра" (далее – МД "Востказнедра") является территориальным органом республиканского государственного учреждения "Комитет геологии Министерства экологии, геологии и природных ресурсов Республики Казахстан" (далее - Комитет), осуществляющим функции в сферах государственного геологического изучения недр, воспроизводства минерально-сырьевой базы на территории Восточно-Казахстанской области".</w:t>
      </w:r>
    </w:p>
    <w:bookmarkEnd w:id="19"/>
    <w:bookmarkStart w:name="z54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МД "Востказнедра" имеет в своей структуре:</w:t>
      </w:r>
    </w:p>
    <w:bookmarkEnd w:id="20"/>
    <w:bookmarkStart w:name="z55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Усть-Каменогорскую региональную инспекцию;</w:t>
      </w:r>
    </w:p>
    <w:bookmarkEnd w:id="21"/>
    <w:bookmarkStart w:name="z55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Семейскую региональную инспекцию.</w:t>
      </w:r>
    </w:p>
    <w:bookmarkEnd w:id="22"/>
    <w:bookmarkStart w:name="z55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МД "Востказнедра"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законодательными и иными нормативными правовыми актами, приказами Комитета, и настоящим Положением республиканского государственного учреждения "Восточно-Казахстанский межрегиональный департамент геологии Комитета геологии Министерства экологии, геологии и природных ресурсов Республики Казахстан "Востказнедра" (далее - Положение).</w:t>
      </w:r>
    </w:p>
    <w:bookmarkEnd w:id="23"/>
    <w:bookmarkStart w:name="z55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МД "Востказнедра"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счета в органах казначейства.</w:t>
      </w:r>
    </w:p>
    <w:bookmarkEnd w:id="24"/>
    <w:bookmarkStart w:name="z55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МД "Востказнедра" вступает в гражданско-правовые отношения от собственного имени и от имени Комитета, если он уполномочен на это.</w:t>
      </w:r>
    </w:p>
    <w:bookmarkEnd w:id="25"/>
    <w:bookmarkStart w:name="z55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МД "Востказнедра"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26"/>
    <w:bookmarkStart w:name="z55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МД "Востказнедра" по вопросам своей компетенции в установленном законодательством порядке издает акты в виде приказов.</w:t>
      </w:r>
    </w:p>
    <w:bookmarkEnd w:id="27"/>
    <w:bookmarkStart w:name="z55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штатная численность МД "Востказнедра" утверждается Руководителем аппарата Министерства экологии, геологии и природных ресурсов Республики Казахстан (далее - Министерство) по согласованию с Министром экологии, геологии и природных ресурсов Республики Казахстан.</w:t>
      </w:r>
    </w:p>
    <w:bookmarkEnd w:id="28"/>
    <w:bookmarkStart w:name="z55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МД "Востказнедра": Республика Казахстан, 070004, город Усть-Каменогорск, улица Тохтарова, 35.</w:t>
      </w:r>
    </w:p>
    <w:bookmarkEnd w:id="29"/>
    <w:bookmarkStart w:name="z55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МД "Востказнедра":</w:t>
      </w:r>
    </w:p>
    <w:bookmarkEnd w:id="30"/>
    <w:bookmarkStart w:name="z56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учреждение "Восточно-Казахстанский межрегиональный департамент геологии Комитета геологии Министерства экологии, геологии и природных ресурсов Республики Казахстан "Востказнедра".</w:t>
      </w:r>
    </w:p>
    <w:bookmarkEnd w:id="31"/>
    <w:bookmarkStart w:name="z56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Положение является учредительным документом МД "Востказнедра".</w:t>
      </w:r>
    </w:p>
    <w:bookmarkEnd w:id="32"/>
    <w:bookmarkStart w:name="z56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МД "Востказнедра" осуществляется за счет средств республиканского бюджета.</w:t>
      </w:r>
    </w:p>
    <w:bookmarkEnd w:id="33"/>
    <w:bookmarkStart w:name="z56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предоставления законодательными актами Республики Казахстан МД "Востказнедра" прав по осуществлению деятельности, приносящей доходы, то доходы, полученные от такой деятельности, направляются в доход республиканского бюджета.</w:t>
      </w:r>
    </w:p>
    <w:bookmarkEnd w:id="34"/>
    <w:bookmarkStart w:name="z564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МД "Востказнедра"</w:t>
      </w:r>
    </w:p>
    <w:bookmarkEnd w:id="35"/>
    <w:bookmarkStart w:name="z56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Миссия: повышение геологической изученности территории Казахстана с целью восполнения минерально-сырьевой базы для активного развития всех отраслей промышленности страны.</w:t>
      </w:r>
    </w:p>
    <w:bookmarkEnd w:id="36"/>
    <w:bookmarkStart w:name="z56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Задачи: реализация государственной политики в сфере государственного геологического изучения, воспроизводства минерально-сырьевой базы.</w:t>
      </w:r>
    </w:p>
    <w:bookmarkEnd w:id="37"/>
    <w:bookmarkStart w:name="z56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</w:p>
    <w:bookmarkEnd w:id="38"/>
    <w:bookmarkStart w:name="z56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учет, хранение, систематизация, обобщение и предоставление геологической информации, находящейся в собственности, а также владении и пользовании у государства;</w:t>
      </w:r>
    </w:p>
    <w:bookmarkEnd w:id="39"/>
    <w:bookmarkStart w:name="z56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контроль соблюдения недропользователями условий лицензии на геологическое изучение недр и лицензии на использование пространства недр;</w:t>
      </w:r>
    </w:p>
    <w:bookmarkEnd w:id="40"/>
    <w:bookmarkStart w:name="z57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 разработке программы управления государственным фондом недр;</w:t>
      </w:r>
    </w:p>
    <w:bookmarkEnd w:id="41"/>
    <w:bookmarkStart w:name="z57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определение размера исторических затрат, стоимости и условий получения геологической информации;</w:t>
      </w:r>
    </w:p>
    <w:bookmarkEnd w:id="42"/>
    <w:bookmarkStart w:name="z57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ведение единого кадастра государственного фонда недр;</w:t>
      </w:r>
    </w:p>
    <w:bookmarkEnd w:id="43"/>
    <w:bookmarkStart w:name="z57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участие в ведении государственного водного кадастра в части подземных вод;</w:t>
      </w:r>
    </w:p>
    <w:bookmarkEnd w:id="44"/>
    <w:bookmarkStart w:name="z57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согласование водоохранных мероприятий, проводимых физическими и юридическими лицами, направленных на предотвращение водных объектов от истощения;</w:t>
      </w:r>
    </w:p>
    <w:bookmarkEnd w:id="45"/>
    <w:bookmarkStart w:name="z57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выдача геологических и горных отводов по общераспространенным полезным ископаемым;</w:t>
      </w:r>
    </w:p>
    <w:bookmarkEnd w:id="46"/>
    <w:bookmarkStart w:name="z57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выдача заключения на строительство, реконструкцию (расширение, модернизацию, техническое перевооружение, перепрофилирование), эксплуатацию, консервацию, ликвидацию (постутилизацию) объектов, влияющих на состояние водных объектов;</w:t>
      </w:r>
    </w:p>
    <w:bookmarkEnd w:id="47"/>
    <w:bookmarkStart w:name="z57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организация и проведение государственного геологического изучения недр;</w:t>
      </w:r>
    </w:p>
    <w:bookmarkEnd w:id="48"/>
    <w:bookmarkStart w:name="z57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регулирование операций по геологическому изучению и использованию пространства недр;</w:t>
      </w:r>
    </w:p>
    <w:bookmarkEnd w:id="49"/>
    <w:bookmarkStart w:name="z57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государственного контроля за операциями по геологическому изучению, а также использованию пространства недр;</w:t>
      </w:r>
    </w:p>
    <w:bookmarkEnd w:id="50"/>
    <w:bookmarkStart w:name="z58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государственного контроля за соблюдением требований законодательства Республики Казахстан в сфере недропользования по учету, хранению, сохранности и достоверности геологической информации;</w:t>
      </w:r>
    </w:p>
    <w:bookmarkEnd w:id="51"/>
    <w:bookmarkStart w:name="z58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обеспечение доступа к геологической информации, не являющейся конфиденциальной, а также к информации о выданных им лицензиях на недропользование;</w:t>
      </w:r>
    </w:p>
    <w:bookmarkEnd w:id="52"/>
    <w:bookmarkStart w:name="z58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организация и ведение государственного учета действующих объектов размещения техногенных минеральных образований;</w:t>
      </w:r>
    </w:p>
    <w:bookmarkEnd w:id="53"/>
    <w:bookmarkStart w:name="z58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государственного мониторинга недр, сбора и обобщения геологической информации;</w:t>
      </w:r>
    </w:p>
    <w:bookmarkEnd w:id="54"/>
    <w:bookmarkStart w:name="z58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организация и проведение ликвидации и консервации бесхозных гидрогеологических и аварийных нефтегазовых скважин;</w:t>
      </w:r>
    </w:p>
    <w:bookmarkEnd w:id="55"/>
    <w:bookmarkStart w:name="z58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предоставление информации по государственному учету запасов полезных ископаемых государственным органам;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Подпункт 19) действует до 01.01.2024 в соответствии с приказом Председателя Комитета геологии Министерства экологии, геологии и природных ресурсов РК от 12.04.2022 </w:t>
      </w:r>
      <w:r>
        <w:rPr>
          <w:rFonts w:ascii="Times New Roman"/>
          <w:b w:val="false"/>
          <w:i w:val="false"/>
          <w:color w:val="ff0000"/>
          <w:sz w:val="28"/>
        </w:rPr>
        <w:t>№ 29-НҚ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ведение государственного баланса запасов полезных ископаемых;</w:t>
      </w:r>
    </w:p>
    <w:bookmarkStart w:name="z58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раскрытие геологической информации путем ее опубликования или предоставления к ней открытого доступа;</w:t>
      </w:r>
    </w:p>
    <w:bookmarkEnd w:id="57"/>
    <w:bookmarkStart w:name="z58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организация и проведение государственной экспертизы запасов участков подземных вод до 1000 кубических метров в сутки;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Подпункт 22) действует до 01.01.2024 в соответствии с приказом Председателя Комитета геологии Министерства экологии, геологии и природных ресурсов РК от 12.04.2022 </w:t>
      </w:r>
      <w:r>
        <w:rPr>
          <w:rFonts w:ascii="Times New Roman"/>
          <w:b w:val="false"/>
          <w:i w:val="false"/>
          <w:color w:val="ff0000"/>
          <w:sz w:val="28"/>
        </w:rPr>
        <w:t>№ 29-НҚ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организация деятельности межрегиональной комиссии по запасам полезных ископаемых;</w:t>
      </w:r>
    </w:p>
    <w:bookmarkStart w:name="z59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согласованиеусловий водопользования на забор и (или) использование подземных вод питьевого качества для целей, не связанных с питьевым водоснабжением, на территориях, где отсутствуют поверхностные водные объекты, но имеются достаточные запасы подземных вод питьевого качества;</w:t>
      </w:r>
    </w:p>
    <w:bookmarkEnd w:id="59"/>
    <w:bookmarkStart w:name="z59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создание комиссии по подписанию акта ликвидации последствий использования пространства недр;</w:t>
      </w:r>
    </w:p>
    <w:bookmarkEnd w:id="60"/>
    <w:bookmarkStart w:name="z59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принятие и передача недропользователю на баланс скважин, технологических единиц;</w:t>
      </w:r>
    </w:p>
    <w:bookmarkEnd w:id="61"/>
    <w:bookmarkStart w:name="z59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извещение проверяемого субъекта о начале проведения внеплановой проверки и профилактического контроля и надзора с посещением субъекта (объекта) контроля и надзора, за исключением случаев, предусмотренных подпунктами 1), 2-1), 3), 3-1) и 6) части одиннадцатой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141, подпунктами 3), 3-1), 4), 9), 10) и 13)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пунктами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 Предпринимательского кодекса Республики Казахстан, не менее чем за сутки до их начала с указанием предмета проведения проверки и профилактического контроля и надзора с посещением субъекта (объекта) контроля и надзора;</w:t>
      </w:r>
    </w:p>
    <w:bookmarkEnd w:id="62"/>
    <w:bookmarkStart w:name="z59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внесение предложений по совершенствованию проведения государственного контроля;</w:t>
      </w:r>
    </w:p>
    <w:bookmarkEnd w:id="63"/>
    <w:bookmarkStart w:name="z59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оформление и регистрация в уполномоченном органе по правовой статистике и специальным учетам акта о назначении проверки и профилактического контроля и надзора с посещением субъекта (объекта) контроля и надзора;</w:t>
      </w:r>
    </w:p>
    <w:bookmarkEnd w:id="64"/>
    <w:bookmarkStart w:name="z59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оформление и регистрация в уполномоченном органе по правовой статистике и специальным учетам дополнительного акта о продлении проверки и профилактического контроля и надзора с посещением субъекта (объекта) контроля и надзора;</w:t>
      </w:r>
    </w:p>
    <w:bookmarkEnd w:id="65"/>
    <w:bookmarkStart w:name="z59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обеспечение соблюдения законов и иных нормативных правовых актов Республики Казахстан в пределах своей компетенции в области защиты государственных секретов;</w:t>
      </w:r>
    </w:p>
    <w:bookmarkEnd w:id="66"/>
    <w:bookmarkStart w:name="z59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согласование положительного заключения местного исполнительного органа области, города республиканского значения, столицы об отсутствии или малозначительности полезных ископаемых в недрах под участком предстоящей застройки при проектировании и строительстве населенных пунктов, промышленных комплексов и (или) других хозяйственных объектов;</w:t>
      </w:r>
    </w:p>
    <w:bookmarkEnd w:id="67"/>
    <w:bookmarkStart w:name="z59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согласование определяемых местными исполнительными органами областей территории предназначенных для старательства;</w:t>
      </w:r>
    </w:p>
    <w:bookmarkEnd w:id="68"/>
    <w:bookmarkStart w:name="z60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выдача заключения государственной экспертизы отчета о результатах геологоразведочных работ, подтверждающей отсутствие ресурсов или перспективы ресурсов твердых полезных ископаемых, не являющихся общераспространенным полезным ископаемым, на заявленном участке недр;</w:t>
      </w:r>
    </w:p>
    <w:bookmarkEnd w:id="69"/>
    <w:bookmarkStart w:name="z60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34) взаимодействие и координация с компетентным органом по определению границ предоставляемых в пользование участков недр, использованию геологической информации и другим вопросам,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70"/>
    <w:bookmarkStart w:name="z60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35) прием на бумажном носителе, для целей обобщения сведений, отчетов,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"Правил представления недропользователями отчетов при проведении операций по разведке и добыче твердых полезных ископаемых, добыче общераспространенных полезных ископаемых" (далее - Правила), утвержденный приказом Министра по инвестициям и развитию Республики Казахстан от 24 мая 2018 года № 374,.за исключением </w:t>
      </w:r>
      <w:r>
        <w:rPr>
          <w:rFonts w:ascii="Times New Roman"/>
          <w:b w:val="false"/>
          <w:i w:val="false"/>
          <w:color w:val="000000"/>
          <w:sz w:val="28"/>
        </w:rPr>
        <w:t>подпункта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Правил;</w:t>
      </w:r>
    </w:p>
    <w:bookmarkEnd w:id="71"/>
    <w:bookmarkStart w:name="z60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согласование территорий, предназначенных для лицензий на добычу общераспространенных полезных ископаемых;</w:t>
      </w:r>
    </w:p>
    <w:bookmarkEnd w:id="72"/>
    <w:bookmarkStart w:name="z60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согласование территорий, предназначенных для разрешений на добычу общераспространенных полезных ископаемых;</w:t>
      </w:r>
    </w:p>
    <w:bookmarkEnd w:id="73"/>
    <w:bookmarkStart w:name="z60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осуществление иных полномочий, предусмотренных законами Республики Казахстан, актами Президента Республики Казахстан, Правительства, приказами Министра Республики Казахстан и приказами Комитета геологии и недропользования.</w:t>
      </w:r>
    </w:p>
    <w:bookmarkEnd w:id="74"/>
    <w:bookmarkStart w:name="z60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Права и обязанности МД "Востказнедра":</w:t>
      </w:r>
    </w:p>
    <w:bookmarkEnd w:id="75"/>
    <w:bookmarkStart w:name="z60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МД "Востказнедра" имеет право:</w:t>
      </w:r>
    </w:p>
    <w:bookmarkEnd w:id="76"/>
    <w:bookmarkStart w:name="z60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издавать приказы в пределах своей компетенции;</w:t>
      </w:r>
    </w:p>
    <w:bookmarkEnd w:id="77"/>
    <w:bookmarkStart w:name="z60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от государственных органов, организаций, их должностных лиц необходимую информацию и материалы;</w:t>
      </w:r>
    </w:p>
    <w:bookmarkEnd w:id="78"/>
    <w:bookmarkStart w:name="z61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предложения по совершенствованию законодательства Республики Казахстан;</w:t>
      </w:r>
    </w:p>
    <w:bookmarkEnd w:id="79"/>
    <w:bookmarkStart w:name="z61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проводить совещания, семинары, конференции, круглые столы, конкурсы и иные мероприятия по вопросам, входящим в его компетенцию;</w:t>
      </w:r>
    </w:p>
    <w:bookmarkEnd w:id="80"/>
    <w:bookmarkStart w:name="z61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вносить предложения по созданию консультативно-совещательных органов (рабочих групп, комиссий, советов) по курируемым направлениям деятельности МД "Востказнедра";</w:t>
      </w:r>
    </w:p>
    <w:bookmarkEnd w:id="81"/>
    <w:bookmarkStart w:name="z61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привлекать соответствующих специалистов для участия в экспертизах по вопросам, отнесенным к своей компетенции;</w:t>
      </w:r>
    </w:p>
    <w:bookmarkEnd w:id="82"/>
    <w:bookmarkStart w:name="z61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иные права, предусмотренные действующим законодательством Республики Казахстан.</w:t>
      </w:r>
    </w:p>
    <w:bookmarkEnd w:id="83"/>
    <w:bookmarkStart w:name="z61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обязанности МД "Востказнедра" входит:</w:t>
      </w:r>
    </w:p>
    <w:bookmarkEnd w:id="84"/>
    <w:bookmarkStart w:name="z61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обеспечивать реализацию возложенных на МД "Востказнедра" задач и функций;</w:t>
      </w:r>
    </w:p>
    <w:bookmarkEnd w:id="85"/>
    <w:bookmarkStart w:name="z61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соблюдать законодательство Республики Казахстан, права и охраняемые законом интересы физических и юридических лиц;</w:t>
      </w:r>
    </w:p>
    <w:bookmarkEnd w:id="86"/>
    <w:bookmarkStart w:name="z61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обеспечивать сохранность государственной собственности, находящейся на балансе МД "Востказнедра";</w:t>
      </w:r>
    </w:p>
    <w:bookmarkEnd w:id="87"/>
    <w:bookmarkStart w:name="z61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вести бухгалтерский учет;</w:t>
      </w:r>
    </w:p>
    <w:bookmarkEnd w:id="88"/>
    <w:bookmarkStart w:name="z62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составлять и предоставлять бухгалтерскую и финансовую отчетность в Комитет и Министерство;</w:t>
      </w:r>
    </w:p>
    <w:bookmarkEnd w:id="89"/>
    <w:bookmarkStart w:name="z62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обеспечивать полное, своевременное и эффективное использование бюджетных средств, выделенных МД "Востказнедра";</w:t>
      </w:r>
    </w:p>
    <w:bookmarkEnd w:id="90"/>
    <w:bookmarkStart w:name="z62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проводить процедуры государственных закупок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закупках".</w:t>
      </w:r>
    </w:p>
    <w:bookmarkEnd w:id="91"/>
    <w:bookmarkStart w:name="z623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92"/>
    <w:bookmarkStart w:name="z62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МД "Востказнедра" осуществляется руководителем, который несет персональную ответственность за выполнение возложенных на МД "Востказнедра" задач и осуществление им своих функций.</w:t>
      </w:r>
    </w:p>
    <w:bookmarkEnd w:id="93"/>
    <w:bookmarkStart w:name="z62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МД "Востказнедра" возглавляет руководитель, назначаемый на должность и освобождаемый от должности Руководителем аппарата Министерства.</w:t>
      </w:r>
    </w:p>
    <w:bookmarkEnd w:id="94"/>
    <w:bookmarkStart w:name="z62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имеет заместителей, назначаемых на должность и освобождаемых от должности Председателем Комитета.</w:t>
      </w:r>
    </w:p>
    <w:bookmarkEnd w:id="95"/>
    <w:bookmarkStart w:name="z62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Полномочия руководителя МД "Востказнедра":</w:t>
      </w:r>
    </w:p>
    <w:bookmarkEnd w:id="96"/>
    <w:bookmarkStart w:name="z62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ответственность своих заместителей и структурных подразделений МД "Востказнедра";</w:t>
      </w:r>
    </w:p>
    <w:bookmarkEnd w:id="97"/>
    <w:bookmarkStart w:name="z62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и освобождает от должности работников МД "Востказнедра", за исключением своих заместителей;</w:t>
      </w:r>
    </w:p>
    <w:bookmarkEnd w:id="98"/>
    <w:bookmarkStart w:name="z63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налагает дисциплинарные взыскания и применяет меры поощрения на работников МД "Востказнедра", за исключением своих заместителей;</w:t>
      </w:r>
    </w:p>
    <w:bookmarkEnd w:id="99"/>
    <w:bookmarkStart w:name="z63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интересы МД "Востказнедра"в других государственных органах и иных организациях;</w:t>
      </w:r>
    </w:p>
    <w:bookmarkEnd w:id="100"/>
    <w:bookmarkStart w:name="z63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подписывает приказы МД "Востказнедра";</w:t>
      </w:r>
    </w:p>
    <w:bookmarkEnd w:id="101"/>
    <w:bookmarkStart w:name="z63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план работы МД "Востказнедра";</w:t>
      </w:r>
    </w:p>
    <w:bookmarkEnd w:id="102"/>
    <w:bookmarkStart w:name="z63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иные полномочия в соответствии с законодательством Республики Казахстан.</w:t>
      </w:r>
    </w:p>
    <w:bookmarkEnd w:id="103"/>
    <w:bookmarkStart w:name="z63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полномочия руководителя МД "Востказнедра" в период его отсутствия осуществляется лицом, его замещающим в соответствии с приказом установленного порядка.</w:t>
      </w:r>
    </w:p>
    <w:bookmarkEnd w:id="104"/>
    <w:bookmarkStart w:name="z63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Руководитель МД "Востказнедра" определяет обязанности и полномочия своих заместителей, руководителей структурных подразделений и работников МД "Востказнедра".</w:t>
      </w:r>
    </w:p>
    <w:bookmarkEnd w:id="105"/>
    <w:bookmarkStart w:name="z63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Кадровое делопроизводство МД "Востказнедра" осуществляется в централизованном порядке в соответствующем подразделении Министерства экологии, геологии и природных ресурсов Республики Казахстан.</w:t>
      </w:r>
    </w:p>
    <w:bookmarkEnd w:id="106"/>
    <w:bookmarkStart w:name="z63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Заместители руководителя МД "Востказнедра":</w:t>
      </w:r>
    </w:p>
    <w:bookmarkEnd w:id="107"/>
    <w:bookmarkStart w:name="z63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координируют деятельность структурных подразделений МД "Востказнедра" в пределах своих полномочий;</w:t>
      </w:r>
    </w:p>
    <w:bookmarkEnd w:id="108"/>
    <w:bookmarkStart w:name="z64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осуществляет иные функции, возложенные них Председателем Комитета. </w:t>
      </w:r>
    </w:p>
    <w:bookmarkEnd w:id="109"/>
    <w:bookmarkStart w:name="z641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МД "Востказнедра"</w:t>
      </w:r>
    </w:p>
    <w:bookmarkEnd w:id="110"/>
    <w:bookmarkStart w:name="z64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МД "Востказнедра" имеет на праве оперативного управления обособленное имущество. Имущество МД "Востказнедра" формируется за счет имущества, переданного ему государством, и состоит из основных фондов и оборотных средств, а также иного имущества, стоимость которых отражается в балансе МД "Востказнедра".</w:t>
      </w:r>
    </w:p>
    <w:bookmarkEnd w:id="111"/>
    <w:bookmarkStart w:name="z64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Имущество, закрепленное за МД "Востказнедра", относится к республиканской собственности.</w:t>
      </w:r>
    </w:p>
    <w:bookmarkEnd w:id="112"/>
    <w:bookmarkStart w:name="z64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МД "Востказнедра" самостоятельно не отчуждает или иным способом не распоряжается закрепленным за ним имуществом, приобретенных за счет средств, выделенных ему по плану финансирования, если иное не установлено законом.</w:t>
      </w:r>
    </w:p>
    <w:bookmarkEnd w:id="113"/>
    <w:bookmarkStart w:name="z645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МД "Востказнедра"</w:t>
      </w:r>
    </w:p>
    <w:bookmarkEnd w:id="114"/>
    <w:bookmarkStart w:name="z64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Реорганизация и ликвидация МД "Востказнедра" осуществляется в соответствии с законодательством Республики Казахстан.</w:t>
      </w:r>
    </w:p>
    <w:bookmarkEnd w:id="1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Приказом Председателя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Комитета геологии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экологии,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геологии 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августа 2019 года № 68-ОД</w:t>
            </w:r>
          </w:p>
        </w:tc>
      </w:tr>
    </w:tbl>
    <w:bookmarkStart w:name="z127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республиканского государственного учреждения "Западно-Казахстанский межрегиональный департамент геологии Комитета геологии Министерства экологии, геологии и природных ресурсов Республики Казахстан "Запказнедра"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– в редакции приказа Председателя Комитета геологии Министерства экологии, геологии и природных ресурсов РК от 12.04.2022 </w:t>
      </w:r>
      <w:r>
        <w:rPr>
          <w:rFonts w:ascii="Times New Roman"/>
          <w:b w:val="false"/>
          <w:i w:val="false"/>
          <w:color w:val="ff0000"/>
          <w:sz w:val="28"/>
        </w:rPr>
        <w:t>№ 29-НҚ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647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7"/>
    <w:bookmarkStart w:name="z64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"Западно-Казахстанский межрегиональный департамент геологии Комитета геологии Министерства экологии, геологии и природных ресурсов Республики Казахстан "Запказнедра" (далее - МД "Запказнедра") является территориальным органом республиканского государственного учреждения "Комитет геологии Министерства экологии, геологии и природных ресурсовРеспублики Казахстан" (далее - Комитет), осуществляющим функции в сферах государственного геологического изучения, воспроизводства минерально-сырьевой базы на территориях Атырауской, Мангистауской, Актюбинской и Западно-Казахстанской областей".</w:t>
      </w:r>
    </w:p>
    <w:bookmarkEnd w:id="118"/>
    <w:bookmarkStart w:name="z64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МД "Запказнедра" имеет в своей структуре:</w:t>
      </w:r>
    </w:p>
    <w:bookmarkEnd w:id="119"/>
    <w:bookmarkStart w:name="z65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Актюбинскую региональную инспекцию;</w:t>
      </w:r>
    </w:p>
    <w:bookmarkEnd w:id="120"/>
    <w:bookmarkStart w:name="z65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Атыраускую региональную инспекцию;</w:t>
      </w:r>
    </w:p>
    <w:bookmarkEnd w:id="121"/>
    <w:bookmarkStart w:name="z65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Западно-Казахстанскую региональную инспекцию;</w:t>
      </w:r>
    </w:p>
    <w:bookmarkEnd w:id="122"/>
    <w:bookmarkStart w:name="z65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Мангистаускую региональную инспекцию.</w:t>
      </w:r>
    </w:p>
    <w:bookmarkEnd w:id="123"/>
    <w:bookmarkStart w:name="z65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МД "Запказнедра"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законодательными и иными нормативными правовыми актами, приказами Комитета, и настоящим Положением республиканского государственного учреждения "Западно-Казахстанский межрегиональный департамент геологии Комитета геологии Министерства экологии, геологии и природных ресурсов Республики Казахстан "Запказнедра" (далее – Положение).</w:t>
      </w:r>
    </w:p>
    <w:bookmarkEnd w:id="124"/>
    <w:bookmarkStart w:name="z65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МД "Запказнедра"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счета в органах казначейства.</w:t>
      </w:r>
    </w:p>
    <w:bookmarkEnd w:id="125"/>
    <w:bookmarkStart w:name="z65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МД "Запказнедра" вступает в гражданско-правовые отношения от собственного имени и от имени Комитета, если он уполномочен на это.</w:t>
      </w:r>
    </w:p>
    <w:bookmarkEnd w:id="126"/>
    <w:bookmarkStart w:name="z65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МД "Запказнедра"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27"/>
    <w:bookmarkStart w:name="z65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МД "Запказнедра" по вопросам своей компетенции в установленном законодательством порядке издает акты в виде приказов.</w:t>
      </w:r>
    </w:p>
    <w:bookmarkEnd w:id="128"/>
    <w:bookmarkStart w:name="z65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штатная численность МД "Запказнедра" утверждается Руководителем аппарата Министерства экологии, геологии и природных ресурсов Республики Казахстан (далее - Министерство) по согласованию с Министром экологии, геологии и природных ресурсовРеспублики Казахстан.</w:t>
      </w:r>
    </w:p>
    <w:bookmarkEnd w:id="129"/>
    <w:bookmarkStart w:name="z66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МД "Запказнедра": Республика Казахстан, 030020, город Актобе, район Астана, ул. Ш. Калдаякова, 5 "б".</w:t>
      </w:r>
    </w:p>
    <w:bookmarkEnd w:id="130"/>
    <w:bookmarkStart w:name="z66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МД "Запказнедра":</w:t>
      </w:r>
    </w:p>
    <w:bookmarkEnd w:id="131"/>
    <w:bookmarkStart w:name="z66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учреждение "Западно-Казахстанский межрегиональный департамент геологии Комитета геологии Министерства экологии, геологии и природных ресурсов Республики Казахстан "Запказнедра".</w:t>
      </w:r>
    </w:p>
    <w:bookmarkEnd w:id="132"/>
    <w:bookmarkStart w:name="z66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Положение является учредительным документом МД "Запказнедра".</w:t>
      </w:r>
    </w:p>
    <w:bookmarkEnd w:id="133"/>
    <w:bookmarkStart w:name="z66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МД "Запказнедра" осуществляется за счет средств республиканского бюджета.</w:t>
      </w:r>
    </w:p>
    <w:bookmarkEnd w:id="134"/>
    <w:bookmarkStart w:name="z66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предоставления законодательными актами Республики Казахстан МД "Запказнедра" прав по осуществлению деятельности, приносящей доходы, то доходы, полученные от такой деятельности, направляются в доход республиканского бюджета.</w:t>
      </w:r>
    </w:p>
    <w:bookmarkEnd w:id="135"/>
    <w:bookmarkStart w:name="z666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МД "Запказнедра"</w:t>
      </w:r>
    </w:p>
    <w:bookmarkEnd w:id="136"/>
    <w:bookmarkStart w:name="z66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Миссия: повышение геологической изученности территории Казахстана с целью восполнения минерально-сырьевой базы для активного развития всех отраслей промышленности страны.</w:t>
      </w:r>
    </w:p>
    <w:bookmarkEnd w:id="137"/>
    <w:bookmarkStart w:name="z66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Задачи: реализация государственной политики в сфере государственного геологического изучения, воспроизводства минерально-сырьевой базы.</w:t>
      </w:r>
    </w:p>
    <w:bookmarkEnd w:id="138"/>
    <w:bookmarkStart w:name="z66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</w:p>
    <w:bookmarkEnd w:id="139"/>
    <w:bookmarkStart w:name="z67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учет, хранение, систематизация, обобщение и предоставление геологической информации, находящейся в собственности, а также владении и пользовании у государства;</w:t>
      </w:r>
    </w:p>
    <w:bookmarkEnd w:id="140"/>
    <w:bookmarkStart w:name="z67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контроль соблюдения недропользователями условий лицензии на геологическое изучение недр и лицензии на использование пространства недр;</w:t>
      </w:r>
    </w:p>
    <w:bookmarkEnd w:id="141"/>
    <w:bookmarkStart w:name="z67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 разработке программы управления государственным фондом недр;</w:t>
      </w:r>
    </w:p>
    <w:bookmarkEnd w:id="142"/>
    <w:bookmarkStart w:name="z67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определение размера исторических затрат, стоимости и условий получения геологической информации;</w:t>
      </w:r>
    </w:p>
    <w:bookmarkEnd w:id="143"/>
    <w:bookmarkStart w:name="z67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ведение единого кадастра государственного фонда недр;</w:t>
      </w:r>
    </w:p>
    <w:bookmarkEnd w:id="144"/>
    <w:bookmarkStart w:name="z67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участие в ведении государственного водного кадастра в части подземных вод;</w:t>
      </w:r>
    </w:p>
    <w:bookmarkEnd w:id="145"/>
    <w:bookmarkStart w:name="z67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согласование водоохранных мероприятий, проводимых физическими и юридическими лицами, направленных на предотвращение водных объектов от истощения;</w:t>
      </w:r>
    </w:p>
    <w:bookmarkEnd w:id="146"/>
    <w:bookmarkStart w:name="z67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выдача геологических и горных отводов по общераспространенным полезным ископаемым;</w:t>
      </w:r>
    </w:p>
    <w:bookmarkEnd w:id="147"/>
    <w:bookmarkStart w:name="z67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выдача заключения на строительство, реконструкцию (расширение, модернизацию, техническое перевооружение, перепрофилирование), эксплуатацию, консервацию, ликвидацию (постутилизацию) объектов, влияющих на состояние водных объектов;</w:t>
      </w:r>
    </w:p>
    <w:bookmarkEnd w:id="148"/>
    <w:bookmarkStart w:name="z67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организация и проведение государственного геологического изучения недр;</w:t>
      </w:r>
    </w:p>
    <w:bookmarkEnd w:id="149"/>
    <w:bookmarkStart w:name="z68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регулирование операций по геологическому изучению и использованию пространства недр;</w:t>
      </w:r>
    </w:p>
    <w:bookmarkEnd w:id="150"/>
    <w:bookmarkStart w:name="z68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государственного контроля за операциями по геологическому изучению, а также использованию пространства недр;</w:t>
      </w:r>
    </w:p>
    <w:bookmarkEnd w:id="151"/>
    <w:bookmarkStart w:name="z68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государственного контроля за соблюдением требований законодательства Республики Казахстан в сфере недропользования по учету, хранению, сохранности и достоверности геологической информации;</w:t>
      </w:r>
    </w:p>
    <w:bookmarkEnd w:id="152"/>
    <w:bookmarkStart w:name="z683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обеспечение доступа к геологической информации, не являющейся конфиденциальной, а также к информации о выданных им лицензиях на недропользование;</w:t>
      </w:r>
    </w:p>
    <w:bookmarkEnd w:id="153"/>
    <w:bookmarkStart w:name="z68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организация и ведение государственного учета действующих объектов размещения техногенных минеральных образований;</w:t>
      </w:r>
    </w:p>
    <w:bookmarkEnd w:id="154"/>
    <w:bookmarkStart w:name="z68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государственного мониторинга недр, сбора и обобщения геологической информации;</w:t>
      </w:r>
    </w:p>
    <w:bookmarkEnd w:id="155"/>
    <w:bookmarkStart w:name="z68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организация и проведение ликвидации и консервации бесхозных гидрогеологических и аварийных нефтегазовых скважин;</w:t>
      </w:r>
    </w:p>
    <w:bookmarkEnd w:id="156"/>
    <w:bookmarkStart w:name="z68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предоставление информации по государственному учету запасов полезных ископаемых государственным органам;</w:t>
      </w:r>
    </w:p>
    <w:bookmarkEnd w:id="1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Подпункт 19) действует до 01.01.2024 в соответствии с приказом Председателя Комитета геологии Министерства экологии, геологии и природных ресурсов РК от 12.04.2022 </w:t>
      </w:r>
      <w:r>
        <w:rPr>
          <w:rFonts w:ascii="Times New Roman"/>
          <w:b w:val="false"/>
          <w:i w:val="false"/>
          <w:color w:val="ff0000"/>
          <w:sz w:val="28"/>
        </w:rPr>
        <w:t>№ 29-НҚ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ведение государственного баланса запасов полезных ископаемых;</w:t>
      </w:r>
    </w:p>
    <w:bookmarkStart w:name="z68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раскрытие геологической информации путем ее опубликования или предоставления к ней открытого доступа;</w:t>
      </w:r>
    </w:p>
    <w:bookmarkEnd w:id="158"/>
    <w:bookmarkStart w:name="z69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организация и проведение государственной экспертизы запасов участков подземных вод до 1000 кубических метров в сутки;</w:t>
      </w:r>
    </w:p>
    <w:bookmarkEnd w:id="1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Подпункт 22) действует до 01.01.2024 в соответствии с приказом Председателя Комитета геологии Министерства экологии, геологии и природных ресурсов РК от 12.04.2022 </w:t>
      </w:r>
      <w:r>
        <w:rPr>
          <w:rFonts w:ascii="Times New Roman"/>
          <w:b w:val="false"/>
          <w:i w:val="false"/>
          <w:color w:val="ff0000"/>
          <w:sz w:val="28"/>
        </w:rPr>
        <w:t>№ 29-НҚ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организация деятельности межрегиональной комиссии по запасам полезных ископаемых;</w:t>
      </w:r>
    </w:p>
    <w:bookmarkStart w:name="z69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согласование условий водопользования на забор и (или) использование подземных вод питьевого качества для целей, не связанных с питьевым водоснабжением, на территориях, где отсутствуют поверхностные водные объекты, но имеются достаточные запасы подземных вод питьевого качества;</w:t>
      </w:r>
    </w:p>
    <w:bookmarkEnd w:id="160"/>
    <w:bookmarkStart w:name="z69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создание комиссии по подписанию акта ликвидации последствий использования пространства недр;</w:t>
      </w:r>
    </w:p>
    <w:bookmarkEnd w:id="161"/>
    <w:bookmarkStart w:name="z69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принятие и передача недропользователю на баланс скважин, технологических единиц;</w:t>
      </w:r>
    </w:p>
    <w:bookmarkEnd w:id="162"/>
    <w:bookmarkStart w:name="z69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извещение проверяемого субъекта о начале проведения внеплановой проверки и профилактического контроля и надзора с посещением субъекта (объекта) контроля и надзора, за исключением случаев, предусмотренных подпунктами 1), 2-1), 3), 3-1) и 6) части одиннадцатой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141, подпунктами 3), 3-1), 4), 9), 10) и 13)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пунктами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 Предпринимательского кодекса Республики Казахстан, не менее чем за сутки до их начала с указанием предмета проведения проверки и профилактического контроля и надзора с посещением субъекта (объекта) контроля и надзора;</w:t>
      </w:r>
    </w:p>
    <w:bookmarkEnd w:id="163"/>
    <w:bookmarkStart w:name="z69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внесение предложений по совершенствованию проведения государственного контроля;</w:t>
      </w:r>
    </w:p>
    <w:bookmarkEnd w:id="164"/>
    <w:bookmarkStart w:name="z69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оформление и регистрация в уполномоченном органе по правовой статистике и специальным учетам акта о назначении проверки и профилактического контроля и надзора с посещением субъекта (объекта) контроля и надзора;</w:t>
      </w:r>
    </w:p>
    <w:bookmarkEnd w:id="165"/>
    <w:bookmarkStart w:name="z69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оформление и регистрация в уполномоченном органе по правовой статистике и специальным учетам дополнительного акта о продлении проверки и профилактического контроля и надзора с посещением субъекта (объекта) контроля и надзора;</w:t>
      </w:r>
    </w:p>
    <w:bookmarkEnd w:id="166"/>
    <w:bookmarkStart w:name="z69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обеспечение соблюдения законов и иных нормативных правовых актов Республики Казахстан в пределах своей компетенции в области защиты государственных секретов;</w:t>
      </w:r>
    </w:p>
    <w:bookmarkEnd w:id="167"/>
    <w:bookmarkStart w:name="z70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согласование положительного заключения местного исполнительного органа области, города республиканского значения, столицы об отсутствии или малозначительности полезных ископаемых в недрах под участком предстоящей застройки при проектировании и строительстве населенных пунктов, промышленных комплексов и (или) других хозяйственных объектов;</w:t>
      </w:r>
    </w:p>
    <w:bookmarkEnd w:id="168"/>
    <w:bookmarkStart w:name="z70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согласование определяемых местными исполнительными органами областей территории предназначенных для старательства;</w:t>
      </w:r>
    </w:p>
    <w:bookmarkEnd w:id="169"/>
    <w:bookmarkStart w:name="z70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выдача заключения государственной экспертизы отчета о результатах геологоразведочных работ, подтверждающей отсутствие ресурсов или перспективы ресурсов твердых полезных ископаемых, не являющихся общераспространенным полезным ископаемым, на заявленном участке недр;</w:t>
      </w:r>
    </w:p>
    <w:bookmarkEnd w:id="170"/>
    <w:bookmarkStart w:name="z70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34) взаимодействие и координация с компетентным органом по определению границ предоставляемых в пользование участков недр, использованию геологической информации и другим вопросам,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171"/>
    <w:bookmarkStart w:name="z70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35) прием на бумажном носителе, для целей обобщения сведений, отчетов,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"Правил представления недропользователями отчетов при проведении операций по разведке и добыче твердых полезных ископаемых, добыче общераспространенных полезных ископаемых" (далее - Правила), утвержденный приказом Министра по инвестициям и развитию Республики Казахстан от 24 мая 2018 года № 374,. за исключением </w:t>
      </w:r>
      <w:r>
        <w:rPr>
          <w:rFonts w:ascii="Times New Roman"/>
          <w:b w:val="false"/>
          <w:i w:val="false"/>
          <w:color w:val="000000"/>
          <w:sz w:val="28"/>
        </w:rPr>
        <w:t>подпункта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Правил;</w:t>
      </w:r>
    </w:p>
    <w:bookmarkEnd w:id="172"/>
    <w:bookmarkStart w:name="z705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согласование территорий, предназначенных для лицензий на добычу общераспространенных полезных ископаемых;</w:t>
      </w:r>
    </w:p>
    <w:bookmarkEnd w:id="173"/>
    <w:bookmarkStart w:name="z706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согласование территорий, предназначенных для разрешений на добычу общераспространенных полезных ископаемых;</w:t>
      </w:r>
    </w:p>
    <w:bookmarkEnd w:id="174"/>
    <w:bookmarkStart w:name="z707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осуществление иных полномочий, предусмотренных законами Республики Казахстан, актами Президента Республики Казахстан, Правительства, приказами Министра Республики Казахстан и приказами Комитета геологии и недропользования.</w:t>
      </w:r>
    </w:p>
    <w:bookmarkEnd w:id="175"/>
    <w:bookmarkStart w:name="z708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Права и обязанности МД "Запказнедра":</w:t>
      </w:r>
    </w:p>
    <w:bookmarkEnd w:id="176"/>
    <w:bookmarkStart w:name="z709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МД "Запказнедра" имеет право:</w:t>
      </w:r>
    </w:p>
    <w:bookmarkEnd w:id="177"/>
    <w:bookmarkStart w:name="z71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издавать приказы в пределах своей компетенции;</w:t>
      </w:r>
    </w:p>
    <w:bookmarkEnd w:id="178"/>
    <w:bookmarkStart w:name="z711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от государственных органов, организаций, их должностных лиц необходимую информацию и материалы;</w:t>
      </w:r>
    </w:p>
    <w:bookmarkEnd w:id="179"/>
    <w:bookmarkStart w:name="z712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предложения по совершенствованию законодательства Республики Казахстан;</w:t>
      </w:r>
    </w:p>
    <w:bookmarkEnd w:id="180"/>
    <w:bookmarkStart w:name="z713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проводить совещания, семинары, конференции, круглые столы, конкурсы и иные мероприятия по вопросам, входящим в его компетенцию;</w:t>
      </w:r>
    </w:p>
    <w:bookmarkEnd w:id="181"/>
    <w:bookmarkStart w:name="z714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вносить предложения по созданию консультативно-совещательных органов (рабочих групп, комиссий, советов) по курируемым направлениям деятельности МД "Запказнедра";</w:t>
      </w:r>
    </w:p>
    <w:bookmarkEnd w:id="182"/>
    <w:bookmarkStart w:name="z715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привлекать соответствующих специалистов для участия в экспертизах по вопросам, отнесенным к своей компетенции;</w:t>
      </w:r>
    </w:p>
    <w:bookmarkEnd w:id="183"/>
    <w:bookmarkStart w:name="z716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иные права, предусмотренные действующим законодательством Республики Казахстан.</w:t>
      </w:r>
    </w:p>
    <w:bookmarkEnd w:id="184"/>
    <w:bookmarkStart w:name="z717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обязанности МД "Запказнедра" входит:</w:t>
      </w:r>
    </w:p>
    <w:bookmarkEnd w:id="185"/>
    <w:bookmarkStart w:name="z718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обеспечивать реализацию возложенных на МД "Запказнедра" задач и функций;</w:t>
      </w:r>
    </w:p>
    <w:bookmarkEnd w:id="186"/>
    <w:bookmarkStart w:name="z719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соблюдать законодательство Республики Казахстан, права и охраняемые законом интересы физических и юридических лиц;</w:t>
      </w:r>
    </w:p>
    <w:bookmarkEnd w:id="187"/>
    <w:bookmarkStart w:name="z720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обеспечивать сохранность государственной собственности, находящейся на балансе МД "Запказнедра";</w:t>
      </w:r>
    </w:p>
    <w:bookmarkEnd w:id="188"/>
    <w:bookmarkStart w:name="z721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вести бухгалтерский учет;</w:t>
      </w:r>
    </w:p>
    <w:bookmarkEnd w:id="189"/>
    <w:bookmarkStart w:name="z722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составлять и предоставлять бухгалтерскую и финансовую отчетность в Комитет и Министерство;</w:t>
      </w:r>
    </w:p>
    <w:bookmarkEnd w:id="190"/>
    <w:bookmarkStart w:name="z723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обеспечивать полное, своевременное и эффективное использование бюджетных средств, выделенных МД "Запказнедра";</w:t>
      </w:r>
    </w:p>
    <w:bookmarkEnd w:id="191"/>
    <w:bookmarkStart w:name="z724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проводить процедуры государственных закупок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закупках".</w:t>
      </w:r>
    </w:p>
    <w:bookmarkEnd w:id="192"/>
    <w:bookmarkStart w:name="z725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МД "Запказнедра"</w:t>
      </w:r>
    </w:p>
    <w:bookmarkEnd w:id="193"/>
    <w:bookmarkStart w:name="z726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МД "Запказнедра" осуществляется руководителем, который несет персональную ответственность за выполнение возложенных на МД "Запказнедра" задач и осуществление им своих функций.</w:t>
      </w:r>
    </w:p>
    <w:bookmarkEnd w:id="194"/>
    <w:bookmarkStart w:name="z727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МД "Запказнедра" возглавляет руководитель, назначаемый на должность и освобождаемый от должности Руководителем аппарата Министерства.</w:t>
      </w:r>
    </w:p>
    <w:bookmarkEnd w:id="195"/>
    <w:bookmarkStart w:name="z728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имеет заместителей, назначаемых на должность и освобождаемых от должности Председателя Комитета.</w:t>
      </w:r>
    </w:p>
    <w:bookmarkEnd w:id="196"/>
    <w:bookmarkStart w:name="z729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Полномочия руководителя МД "Запказнедра":</w:t>
      </w:r>
    </w:p>
    <w:bookmarkEnd w:id="197"/>
    <w:bookmarkStart w:name="z730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ответственность своих заместителей и структурных подразделений МД "Запказнедра";</w:t>
      </w:r>
    </w:p>
    <w:bookmarkEnd w:id="198"/>
    <w:bookmarkStart w:name="z731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и освобождает от должности работников МД "Запказнедра", за исключением своих заместителей;</w:t>
      </w:r>
    </w:p>
    <w:bookmarkEnd w:id="199"/>
    <w:bookmarkStart w:name="z732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налагает дисциплинарные взыскания и применяет меры поощрения на работников МД "Запказнедра", за исключением своих заместителей;</w:t>
      </w:r>
    </w:p>
    <w:bookmarkEnd w:id="200"/>
    <w:bookmarkStart w:name="z733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интересы МД "Запказнедра" в других государственных органах и иных организациях;</w:t>
      </w:r>
    </w:p>
    <w:bookmarkEnd w:id="201"/>
    <w:bookmarkStart w:name="z734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подписывает приказы МД "Запказнедра";</w:t>
      </w:r>
    </w:p>
    <w:bookmarkEnd w:id="202"/>
    <w:bookmarkStart w:name="z735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план работы МД "Запказнедра";</w:t>
      </w:r>
    </w:p>
    <w:bookmarkEnd w:id="203"/>
    <w:bookmarkStart w:name="z736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иные полномочия в соответствии с законодательством Республики Казахстан.</w:t>
      </w:r>
    </w:p>
    <w:bookmarkEnd w:id="204"/>
    <w:bookmarkStart w:name="z737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полномочия руководителя МД "Запказнедра" в период его отсутствия осуществляется лицом, его замещающим в соответствии с приказом установленного порядка.</w:t>
      </w:r>
    </w:p>
    <w:bookmarkEnd w:id="205"/>
    <w:bookmarkStart w:name="z738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Руководитель МД "Запказнедра" определяет обязанности и полномочия своих заместителей, руководителей структурных подразделений и работников МД "Запказнедра".</w:t>
      </w:r>
    </w:p>
    <w:bookmarkEnd w:id="206"/>
    <w:bookmarkStart w:name="z739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Кадровое делопроизводство МД "Запказнедра" осуществляется в централизованном порядке в соответствующем подразделении Министерства экологии, геологии и природных ресурсов Республики Казахстан.</w:t>
      </w:r>
    </w:p>
    <w:bookmarkEnd w:id="207"/>
    <w:bookmarkStart w:name="z740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Заместители руководителя МД "Запказнедра":</w:t>
      </w:r>
    </w:p>
    <w:bookmarkEnd w:id="208"/>
    <w:bookmarkStart w:name="z741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координируют деятельность структурных подразделений МД "Запказнедра" в пределах своих полномочий;</w:t>
      </w:r>
    </w:p>
    <w:bookmarkEnd w:id="209"/>
    <w:bookmarkStart w:name="z742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иные функции, возложенные на них Председателем Комитета.</w:t>
      </w:r>
    </w:p>
    <w:bookmarkEnd w:id="210"/>
    <w:bookmarkStart w:name="z743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МД "Запказнедра"</w:t>
      </w:r>
    </w:p>
    <w:bookmarkEnd w:id="211"/>
    <w:bookmarkStart w:name="z744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МД "Запказнедра" имеет на праве оперативного управления обособленное имущество. Имущество МД "Запказнедра" формируется за счет имущества, переданного ему государством, и состоит из основных фондов и оборотных средств, а также иного имущества, стоимость которых отражается в балансе МД "Запказнедра".</w:t>
      </w:r>
    </w:p>
    <w:bookmarkEnd w:id="212"/>
    <w:bookmarkStart w:name="z745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Имущество, закрепленное за МД "Запказнедра", относится к республиканской собственности.</w:t>
      </w:r>
    </w:p>
    <w:bookmarkEnd w:id="213"/>
    <w:bookmarkStart w:name="z746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МД "Запказнедра" самостоятельно не отчуждает или иным способом не распоряжается закрепленным за ним имуществом, приобретенных за счет средств, выделенных ему по плану финансирования, если иное не установлено законом.</w:t>
      </w:r>
    </w:p>
    <w:bookmarkEnd w:id="214"/>
    <w:bookmarkStart w:name="z747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МД "Запказнедра"</w:t>
      </w:r>
    </w:p>
    <w:bookmarkEnd w:id="215"/>
    <w:bookmarkStart w:name="z748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Реорганизация и ликвидация МД "Запказнедра" осуществляется в соответствии с законодательством Республики Казахстан.</w:t>
      </w:r>
    </w:p>
    <w:bookmarkEnd w:id="2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Приказом Председателя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Комитета геологии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экологии,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геологии 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августа 2019 года № 68-ОД</w:t>
            </w:r>
          </w:p>
        </w:tc>
      </w:tr>
    </w:tbl>
    <w:bookmarkStart w:name="z233" w:id="2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республиканского государственного учреждения "Северо-Казахстанский межрегиональный департамент геологии Комитета геологии Министерства экологии, геологии и природных ресурсов Республики Казахстан "Севказнедра"</w:t>
      </w:r>
    </w:p>
    <w:bookmarkEnd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– в редакции приказа Председателя Комитета геологии Министерства экологии, геологии и природных ресурсов РК от 12.04.2022 </w:t>
      </w:r>
      <w:r>
        <w:rPr>
          <w:rFonts w:ascii="Times New Roman"/>
          <w:b w:val="false"/>
          <w:i w:val="false"/>
          <w:color w:val="ff0000"/>
          <w:sz w:val="28"/>
        </w:rPr>
        <w:t>№ 29-НҚ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749" w:id="2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Глава1. Общие положения</w:t>
      </w:r>
    </w:p>
    <w:bookmarkEnd w:id="218"/>
    <w:bookmarkStart w:name="z750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"Северо-Казахстанский межрегиональный департамент геологии Комитета геологии Министерства экологии, геологии и природных ресурсов Республики Казахстан "Севказнедра" (далее - МД "Севказнедра") является территориальным органом республиканского государственного учреждения "Комитет геологии Министерства экологии, геологии и природных ресурсов Республики Казахстан" (далее - Комитет), осуществляющим функции в сферах государственного геологического изучения, воспроизводства минерально-сырьевой базы на территориях Костанайской, Акмолинской и Северо-Казахстанской областей.</w:t>
      </w:r>
    </w:p>
    <w:bookmarkEnd w:id="219"/>
    <w:bookmarkStart w:name="z751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МД "Севказнедра" имеет в своей структуре:</w:t>
      </w:r>
    </w:p>
    <w:bookmarkEnd w:id="220"/>
    <w:bookmarkStart w:name="z752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Костанайскую региональную инспекцию;</w:t>
      </w:r>
    </w:p>
    <w:bookmarkEnd w:id="221"/>
    <w:bookmarkStart w:name="z753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Северо-Казахстанскую региональную инспекцию;</w:t>
      </w:r>
    </w:p>
    <w:bookmarkEnd w:id="222"/>
    <w:bookmarkStart w:name="z754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Акмолинскую региональную инспекцию.</w:t>
      </w:r>
    </w:p>
    <w:bookmarkEnd w:id="223"/>
    <w:bookmarkStart w:name="z755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МД "Севказнедра"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законодательными и иными нормативными правовыми актами, приказами Комитета, и настоящим Положением республиканского государственного учреждения "Северо-Казахстанский межрегиональный департамент геологии Комитета геологии Министерства экологии, геологии и природных ресурсов Республики Казахстан "Севказнедра" (далее – Положение).</w:t>
      </w:r>
    </w:p>
    <w:bookmarkEnd w:id="224"/>
    <w:bookmarkStart w:name="z756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МД "Севказнедра"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счета в органах казначейства.</w:t>
      </w:r>
    </w:p>
    <w:bookmarkEnd w:id="225"/>
    <w:bookmarkStart w:name="z757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МД "Севказнедра" вступает в гражданско-правовые отношения от собственного имени и от имени Комитета, если он уполномочен на это.</w:t>
      </w:r>
    </w:p>
    <w:bookmarkEnd w:id="226"/>
    <w:bookmarkStart w:name="z758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МД "Севказнедра"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227"/>
    <w:bookmarkStart w:name="z759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МД "Севказнедра" по вопросам своей компетенции в установленном законодательством порядке издает акты в виде приказов.</w:t>
      </w:r>
    </w:p>
    <w:bookmarkEnd w:id="228"/>
    <w:bookmarkStart w:name="z760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штатная численность МД "Севказнедра" утверждается Руководителем аппарата Министерства экологии, геологии и природных ресурсов Республики Казахстан (далее - Министерство) по согласованию с Министром экологии, геологии и природных ресурсов Республики Казахстан.</w:t>
      </w:r>
    </w:p>
    <w:bookmarkEnd w:id="229"/>
    <w:bookmarkStart w:name="z761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МД "Севказнедра": Республика Казахстан, 020000, город Кокшетау, улица Сатпаева, 1, корпус "Б".</w:t>
      </w:r>
    </w:p>
    <w:bookmarkEnd w:id="230"/>
    <w:bookmarkStart w:name="z762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МД "Севказнедра":</w:t>
      </w:r>
    </w:p>
    <w:bookmarkEnd w:id="231"/>
    <w:bookmarkStart w:name="z763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учреждение "Северо-Казахстанский межрегиональный департамент геологии Комитета геологии Министерства экологии, геологии и природных ресурсов Республики Казахстан "Севказнедра".</w:t>
      </w:r>
    </w:p>
    <w:bookmarkEnd w:id="232"/>
    <w:bookmarkStart w:name="z764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Положение является учредительным документом МД "Севказнедра".</w:t>
      </w:r>
    </w:p>
    <w:bookmarkEnd w:id="233"/>
    <w:bookmarkStart w:name="z765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МД "Севказнедра" осуществляется за счет средств республиканского бюджета.</w:t>
      </w:r>
    </w:p>
    <w:bookmarkEnd w:id="234"/>
    <w:bookmarkStart w:name="z766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предоставления законодательными актами Республики Казахстан МД "Севказнедра" прав по осуществлению деятельности, приносящей доходы, то доходы, полученные от такой деятельности, направляются в доход республиканского бюджета.</w:t>
      </w:r>
    </w:p>
    <w:bookmarkEnd w:id="235"/>
    <w:bookmarkStart w:name="z767" w:id="2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МД "Севказнедра"</w:t>
      </w:r>
    </w:p>
    <w:bookmarkEnd w:id="236"/>
    <w:bookmarkStart w:name="z768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Миссия: повышение геологической изученности территории Казахстана с целью восполнения минерально-сырьевой базы для активного развития всех отраслей промышленности страны.</w:t>
      </w:r>
    </w:p>
    <w:bookmarkEnd w:id="237"/>
    <w:bookmarkStart w:name="z769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Задачи: реализация государственной политики в сфере государственного геологического изучения, воспроизводства минерально-сырьевой базы.</w:t>
      </w:r>
    </w:p>
    <w:bookmarkEnd w:id="238"/>
    <w:bookmarkStart w:name="z770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</w:p>
    <w:bookmarkEnd w:id="239"/>
    <w:bookmarkStart w:name="z771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учет, хранение, систематизация, обобщение и предоставление геологической информации, находящейся в собственности, а также владении и пользовании у государства;</w:t>
      </w:r>
    </w:p>
    <w:bookmarkEnd w:id="240"/>
    <w:bookmarkStart w:name="z772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контроль соблюдения недропользователями условий лицензии на геологическое изучение недр и лицензии на использование пространства недр;</w:t>
      </w:r>
    </w:p>
    <w:bookmarkEnd w:id="241"/>
    <w:bookmarkStart w:name="z773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 разработке программы управления государственным фондом недр;</w:t>
      </w:r>
    </w:p>
    <w:bookmarkEnd w:id="242"/>
    <w:bookmarkStart w:name="z774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определение размера исторических затрат, стоимости и условий получения геологической информации;</w:t>
      </w:r>
    </w:p>
    <w:bookmarkEnd w:id="243"/>
    <w:bookmarkStart w:name="z775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ведение единого кадастра государственного фонда недр;</w:t>
      </w:r>
    </w:p>
    <w:bookmarkEnd w:id="244"/>
    <w:bookmarkStart w:name="z776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участие в ведении государственного водного кадастра в части подземных вод;</w:t>
      </w:r>
    </w:p>
    <w:bookmarkEnd w:id="245"/>
    <w:bookmarkStart w:name="z777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согласование водоохранных мероприятий, проводимых физическими и юридическими лицами, направленных на предотвращение водных объектов от истощения;</w:t>
      </w:r>
    </w:p>
    <w:bookmarkEnd w:id="246"/>
    <w:bookmarkStart w:name="z778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выдача геологических и горных отводов по общераспространенным полезным ископаемым;</w:t>
      </w:r>
    </w:p>
    <w:bookmarkEnd w:id="247"/>
    <w:bookmarkStart w:name="z779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выдача заключения на строительство, реконструкцию (расширение, модернизацию, техническое перевооружение, перепрофилирование), эксплуатацию, консервацию, ликвидацию (постутилизацию) объектов, влияющих на состояние водных объектов;</w:t>
      </w:r>
    </w:p>
    <w:bookmarkEnd w:id="248"/>
    <w:bookmarkStart w:name="z780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организация и проведение государственного геологического изучения недр;</w:t>
      </w:r>
    </w:p>
    <w:bookmarkEnd w:id="249"/>
    <w:bookmarkStart w:name="z781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регулирование операций по геологическому изучению и использованию пространства недр;</w:t>
      </w:r>
    </w:p>
    <w:bookmarkEnd w:id="250"/>
    <w:bookmarkStart w:name="z782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государственного контроля за операциями по геологическому изучению, а также использованию пространства недр;</w:t>
      </w:r>
    </w:p>
    <w:bookmarkEnd w:id="251"/>
    <w:bookmarkStart w:name="z783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государственного контроля за соблюдением требований законодательства Республики Казахстан в сфере недропользования по учету, хранению, сохранности и достоверности геологической информации;</w:t>
      </w:r>
    </w:p>
    <w:bookmarkEnd w:id="252"/>
    <w:bookmarkStart w:name="z784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обеспечение доступа к геологической информации, не являющейся конфиденциальной, а также к информации о выданных им лицензиях на недропользование;</w:t>
      </w:r>
    </w:p>
    <w:bookmarkEnd w:id="253"/>
    <w:bookmarkStart w:name="z785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организация и ведение государственного учета действующих объектов размещения техногенных минеральных образований;</w:t>
      </w:r>
    </w:p>
    <w:bookmarkEnd w:id="254"/>
    <w:bookmarkStart w:name="z786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государственного мониторинга недр, сбора и обобщения геологической информации;</w:t>
      </w:r>
    </w:p>
    <w:bookmarkEnd w:id="255"/>
    <w:bookmarkStart w:name="z787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организация и проведение ликвидации и консервации бесхозных гидрогеологических и аварийных нефтегазовых скважин;</w:t>
      </w:r>
    </w:p>
    <w:bookmarkEnd w:id="256"/>
    <w:bookmarkStart w:name="z788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предоставление информации по государственному учету запасов полезных ископаемых государственным органам;</w:t>
      </w:r>
    </w:p>
    <w:bookmarkEnd w:id="2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Подпункт 19) действует до 01.01.2024 в соответствии с приказом Председателя Комитета геологии Министерства экологии, геологии и природных ресурсов РК от 12.04.2022 </w:t>
      </w:r>
      <w:r>
        <w:rPr>
          <w:rFonts w:ascii="Times New Roman"/>
          <w:b w:val="false"/>
          <w:i w:val="false"/>
          <w:color w:val="ff0000"/>
          <w:sz w:val="28"/>
        </w:rPr>
        <w:t>№ 29-НҚ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ведение государственного баланса запасов полезных ископаемых;</w:t>
      </w:r>
    </w:p>
    <w:bookmarkStart w:name="z790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раскрытие геологической информации путем ее опубликования или предоставления к ней открытого доступа;</w:t>
      </w:r>
    </w:p>
    <w:bookmarkEnd w:id="258"/>
    <w:bookmarkStart w:name="z791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организация и проведение государственной экспертизы запасов участков подземных вод до 1000 кубических метров в сутки;</w:t>
      </w:r>
    </w:p>
    <w:bookmarkEnd w:id="2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Подпункт 22) действует до 01.01.2024 в соответствии с приказом Председателя Комитета геологии Министерства экологии, геологии и природных ресурсов РК от 12.04.2022 </w:t>
      </w:r>
      <w:r>
        <w:rPr>
          <w:rFonts w:ascii="Times New Roman"/>
          <w:b w:val="false"/>
          <w:i w:val="false"/>
          <w:color w:val="ff0000"/>
          <w:sz w:val="28"/>
        </w:rPr>
        <w:t>№ 29-НҚ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организация деятельности межрегиональной комиссии по запасам полезных ископаемых;</w:t>
      </w:r>
    </w:p>
    <w:bookmarkStart w:name="z793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согласование условий водопользования на забор и (или) использование подземных вод питьевого качества для целей, не связанных с питьевым водоснабжением, на территориях, где отсутствуют поверхностные водные объекты, но имеются достаточные запасы подземных вод питьевого качества;</w:t>
      </w:r>
    </w:p>
    <w:bookmarkEnd w:id="260"/>
    <w:bookmarkStart w:name="z794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создание комиссии по подписанию акта ликвидации последствий использования пространства недр;</w:t>
      </w:r>
    </w:p>
    <w:bookmarkEnd w:id="261"/>
    <w:bookmarkStart w:name="z795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принятие и передача недропользователю на баланс скважин, технологических единиц;</w:t>
      </w:r>
    </w:p>
    <w:bookmarkEnd w:id="262"/>
    <w:bookmarkStart w:name="z796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извещение проверяемого субъекта о начале проведения внеплановой проверки и профилактического контроля и надзора с посещением субъекта (объекта) контроля и надзора, за исключением случаев, предусмотренных подпунктами 1), 2-1), 3), 3-1) и 6) части одиннадцатой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141, подпунктами 3), 3-1), 4), 9), 10) и 13)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пунктами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 Предпринимательского кодекса Республики Казахстан, не менее чем за сутки до их начала с указанием предмета проведения проверки и профилактического контроля и надзора с посещением субъекта (объекта) контроля и надзора;</w:t>
      </w:r>
    </w:p>
    <w:bookmarkEnd w:id="263"/>
    <w:bookmarkStart w:name="z797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внесение предложений по совершенствованию проведения государственного контроля;</w:t>
      </w:r>
    </w:p>
    <w:bookmarkEnd w:id="264"/>
    <w:bookmarkStart w:name="z798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оформление и регистрация в уполномоченном органе по правовой статистике и специальным учетам акта о назначении проверки и профилактического контроля и надзора с посещением субъекта (объекта) контроля и надзора;</w:t>
      </w:r>
    </w:p>
    <w:bookmarkEnd w:id="265"/>
    <w:bookmarkStart w:name="z799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оформление и регистрация в уполномоченном органе по правовой статистике и специальным учетам дополнительного акта о продлении проверки и профилактического контроля и надзора с посещением субъекта (объекта) контроля и надзора;</w:t>
      </w:r>
    </w:p>
    <w:bookmarkEnd w:id="266"/>
    <w:bookmarkStart w:name="z800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обеспечение соблюдения законов и иных нормативных правовых актов Республики Казахстан в пределах своей компетенции в области защиты государственных секретов;</w:t>
      </w:r>
    </w:p>
    <w:bookmarkEnd w:id="267"/>
    <w:bookmarkStart w:name="z801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согласование положительного заключения местного исполнительного органа области, города республиканского значения, столицы об отсутствии или малозначительности полезных ископаемых в недрах под участком предстоящей застройки при проектировании и строительстве населенных пунктов, промышленных комплексов и (или) других хозяйственных объектов;</w:t>
      </w:r>
    </w:p>
    <w:bookmarkEnd w:id="268"/>
    <w:bookmarkStart w:name="z802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согласование определяемых местными исполнительными органами областей территории предназначенных для старательства;</w:t>
      </w:r>
    </w:p>
    <w:bookmarkEnd w:id="269"/>
    <w:bookmarkStart w:name="z803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выдача заключения государственной экспертизы отчета о результатах геологоразведочных работ, подтверждающей отсутствие ресурсов или перспективы ресурсов твердых полезных ископаемых, не являющихся общераспространенным полезным ископаемым, на заявленном участке недр;</w:t>
      </w:r>
    </w:p>
    <w:bookmarkEnd w:id="270"/>
    <w:bookmarkStart w:name="z804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34) взаимодействие и координация с компетентным органом по определению границ предоставляемых в пользование участков недр, использованию геологической информации и другим вопросам,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271"/>
    <w:bookmarkStart w:name="z805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35) прием на бумажном носителе, для целей обобщения сведений, отчетов,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"Правил представления недропользователями отчетов при проведении операций по разведке и добыче твердых полезных ископаемых, добыче общераспространенных полезных ископаемых" (далее - Правила), утвержденный приказом Министра по инвестициям и развитию Республики Казахстан от 24 мая 2018 года № 374,. за исключением </w:t>
      </w:r>
      <w:r>
        <w:rPr>
          <w:rFonts w:ascii="Times New Roman"/>
          <w:b w:val="false"/>
          <w:i w:val="false"/>
          <w:color w:val="000000"/>
          <w:sz w:val="28"/>
        </w:rPr>
        <w:t>подпункта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Правил;</w:t>
      </w:r>
    </w:p>
    <w:bookmarkEnd w:id="272"/>
    <w:bookmarkStart w:name="z806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согласование территорий, предназначенных для лицензий на добычу общераспространенных полезных ископаемых;</w:t>
      </w:r>
    </w:p>
    <w:bookmarkEnd w:id="273"/>
    <w:bookmarkStart w:name="z807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согласование территорий, предназначенных для разрешений на добычу общераспространенных полезных ископаемых;</w:t>
      </w:r>
    </w:p>
    <w:bookmarkEnd w:id="274"/>
    <w:bookmarkStart w:name="z808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осуществление иных полномочий, предусмотренных законами Республики Казахстан, актами Президента Республики Казахстан, Правительства, приказами Министра Республики Казахстан и приказами Комитета геологии и недропользования.</w:t>
      </w:r>
    </w:p>
    <w:bookmarkEnd w:id="275"/>
    <w:bookmarkStart w:name="z809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Права и обязанности МД "Севказнедра":</w:t>
      </w:r>
    </w:p>
    <w:bookmarkEnd w:id="276"/>
    <w:bookmarkStart w:name="z810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МД "Севказнедра" имеет право:</w:t>
      </w:r>
    </w:p>
    <w:bookmarkEnd w:id="277"/>
    <w:bookmarkStart w:name="z811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издавать приказы в пределах своей компетенции;</w:t>
      </w:r>
    </w:p>
    <w:bookmarkEnd w:id="278"/>
    <w:bookmarkStart w:name="z812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от государственных органов, организаций, их должностных лиц необходимую информацию и материалы;</w:t>
      </w:r>
    </w:p>
    <w:bookmarkEnd w:id="279"/>
    <w:bookmarkStart w:name="z813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предложения по совершенствованию законодательства Республики Казахстан;</w:t>
      </w:r>
    </w:p>
    <w:bookmarkEnd w:id="280"/>
    <w:bookmarkStart w:name="z814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проводить совещания, семинары, конференции, круглые столы, конкурсы и иные мероприятия по вопросам, входящим в его компетенцию;</w:t>
      </w:r>
    </w:p>
    <w:bookmarkEnd w:id="281"/>
    <w:bookmarkStart w:name="z815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вносить предложения по созданию консультативно-совещательных органов (рабочих групп, комиссий, советов) по курируемым направлениям деятельности МД "Севказнедра";</w:t>
      </w:r>
    </w:p>
    <w:bookmarkEnd w:id="282"/>
    <w:bookmarkStart w:name="z816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привлекать соответствующих специалистов для участия в экспертизах по вопросам, отнесенным к своей компетенции;</w:t>
      </w:r>
    </w:p>
    <w:bookmarkEnd w:id="283"/>
    <w:bookmarkStart w:name="z817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иные права, предусмотренные действующим законодательством Республики Казахстан.</w:t>
      </w:r>
    </w:p>
    <w:bookmarkEnd w:id="284"/>
    <w:bookmarkStart w:name="z818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обязанности МД "Севказнедра" входит:</w:t>
      </w:r>
    </w:p>
    <w:bookmarkEnd w:id="285"/>
    <w:bookmarkStart w:name="z819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обеспечивать реализацию возложенных на МД "Севказнедра" задач и функций;</w:t>
      </w:r>
    </w:p>
    <w:bookmarkEnd w:id="286"/>
    <w:bookmarkStart w:name="z820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соблюдать законодательство Республики Казахстан, права и охраняемые законом интересы физических и юридических лиц;</w:t>
      </w:r>
    </w:p>
    <w:bookmarkEnd w:id="287"/>
    <w:bookmarkStart w:name="z821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обеспечивать сохранность государственной собственности, находящейся на балансе МД "Севказнедра";</w:t>
      </w:r>
    </w:p>
    <w:bookmarkEnd w:id="288"/>
    <w:bookmarkStart w:name="z822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вести бухгалтерский учет;</w:t>
      </w:r>
    </w:p>
    <w:bookmarkEnd w:id="289"/>
    <w:bookmarkStart w:name="z823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составлять и предоставлять бухгалтерскую и финансовую отчетность в Комитет и Министерство;</w:t>
      </w:r>
    </w:p>
    <w:bookmarkEnd w:id="290"/>
    <w:bookmarkStart w:name="z824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обеспечивать полное, своевременное и эффективное использование бюджетных средств, выделенных МД "Севказнедра";</w:t>
      </w:r>
    </w:p>
    <w:bookmarkEnd w:id="291"/>
    <w:bookmarkStart w:name="z825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проводить процедуры государственных закупок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закупках".</w:t>
      </w:r>
    </w:p>
    <w:bookmarkEnd w:id="292"/>
    <w:bookmarkStart w:name="z826" w:id="2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МД "Севказнедра"</w:t>
      </w:r>
    </w:p>
    <w:bookmarkEnd w:id="293"/>
    <w:bookmarkStart w:name="z827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МД "Севказнедра" осуществляется руководителем, который несет персональную ответственность за выполнение возложенных на МД "Севказнедра" задач и осуществление им своих функций.</w:t>
      </w:r>
    </w:p>
    <w:bookmarkEnd w:id="294"/>
    <w:bookmarkStart w:name="z828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МД "Севказнедра" возглавляет руководитель, назначаемый на должность и освобождаемый от должности Руководителем аппарата Министерства.</w:t>
      </w:r>
    </w:p>
    <w:bookmarkEnd w:id="295"/>
    <w:bookmarkStart w:name="z829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имеет заместителей, назначаемых на должность и освобождаемых от должности Председателем Комитета.</w:t>
      </w:r>
    </w:p>
    <w:bookmarkEnd w:id="296"/>
    <w:bookmarkStart w:name="z830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Полномочия руководителя МД "Севказнедра":</w:t>
      </w:r>
    </w:p>
    <w:bookmarkEnd w:id="297"/>
    <w:bookmarkStart w:name="z831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ответственность своих заместителей и структурных подразделений МД "Севказнедра";</w:t>
      </w:r>
    </w:p>
    <w:bookmarkEnd w:id="298"/>
    <w:bookmarkStart w:name="z832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и освобождает от должности работников МД "Севказнедра", за исключением своих заместителей;</w:t>
      </w:r>
    </w:p>
    <w:bookmarkEnd w:id="299"/>
    <w:bookmarkStart w:name="z833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налагает дисциплинарные взыскания и применяет меры поощрения на работников МД "Севказнедра", за исключением своих заместителей;</w:t>
      </w:r>
    </w:p>
    <w:bookmarkEnd w:id="300"/>
    <w:bookmarkStart w:name="z834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интересы МД "Севказнедра" в других государственных органах и иных организациях;</w:t>
      </w:r>
    </w:p>
    <w:bookmarkEnd w:id="301"/>
    <w:bookmarkStart w:name="z835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подписывает приказы МД "Севказнедра";</w:t>
      </w:r>
    </w:p>
    <w:bookmarkEnd w:id="302"/>
    <w:bookmarkStart w:name="z836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план работы МД "Севказнедра";</w:t>
      </w:r>
    </w:p>
    <w:bookmarkEnd w:id="303"/>
    <w:bookmarkStart w:name="z837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иные полномочия в соответствии с законодательством Республики Казахстан.</w:t>
      </w:r>
    </w:p>
    <w:bookmarkEnd w:id="304"/>
    <w:bookmarkStart w:name="z838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полномочия руководителя МД "Севказнедра" в период его отсутствия осуществляется лицом, его замещающим в соответствии с приказом установленного порядка.</w:t>
      </w:r>
    </w:p>
    <w:bookmarkEnd w:id="305"/>
    <w:bookmarkStart w:name="z839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Руководитель МД "Севказнедра" определяет обязанности и полномочия своих заместителей, руководителей структурных подразделений и работников МД "Севказнедра".</w:t>
      </w:r>
    </w:p>
    <w:bookmarkEnd w:id="306"/>
    <w:bookmarkStart w:name="z840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Кадровое делопроизводство МД "Севказнедра" осуществляется в централизованном порядке в соответствующем подразделении Министерства экологии, геологии и природных ресурсов Республики Казахстан.</w:t>
      </w:r>
    </w:p>
    <w:bookmarkEnd w:id="307"/>
    <w:bookmarkStart w:name="z841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Заместители руководителя МД "Севказнедра":</w:t>
      </w:r>
    </w:p>
    <w:bookmarkEnd w:id="308"/>
    <w:bookmarkStart w:name="z842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координируют деятельность структурных подразделений МД "Севказнедра" в пределах своих полномочий;</w:t>
      </w:r>
    </w:p>
    <w:bookmarkEnd w:id="309"/>
    <w:bookmarkStart w:name="z843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иные функции, возложенные на них Председателем Комитета.</w:t>
      </w:r>
    </w:p>
    <w:bookmarkEnd w:id="310"/>
    <w:bookmarkStart w:name="z844" w:id="3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МД "Севказнедра"</w:t>
      </w:r>
    </w:p>
    <w:bookmarkEnd w:id="311"/>
    <w:bookmarkStart w:name="z845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МД "Севказнедра" имеет на праве оперативного управления обособленное имущество. Имущество МД "Севказнедра" формируется за счет имущества, переданного ему государством, и состоит из основных фондов и оборотных средств, а также иного имущества, стоимость которых отражается в балансе МД "Севказнедра".</w:t>
      </w:r>
    </w:p>
    <w:bookmarkEnd w:id="312"/>
    <w:bookmarkStart w:name="z846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Имущество, закрепленное за МД "Севказнедра", относится к республиканской собственности.</w:t>
      </w:r>
    </w:p>
    <w:bookmarkEnd w:id="313"/>
    <w:bookmarkStart w:name="z847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МД "Севказнедра" самостоятельно не отчуждает или иным способом не распоряжается закрепленным за ним имуществом, приобретенных за счет средств, выделенных ему по плану финансирования, если иное не установлено законом.</w:t>
      </w:r>
    </w:p>
    <w:bookmarkEnd w:id="314"/>
    <w:bookmarkStart w:name="z848" w:id="3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МД "Севказнедра"</w:t>
      </w:r>
    </w:p>
    <w:bookmarkEnd w:id="315"/>
    <w:bookmarkStart w:name="z849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Реорганизация и ликвидация МД "Севказнедра" осуществляется в соответствии с законодательством Республики Казахстан.</w:t>
      </w:r>
    </w:p>
    <w:bookmarkEnd w:id="3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Приказом Председателя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Комитета геологии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экологии,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геологии 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августа 2019 года № 68-ОД</w:t>
            </w:r>
          </w:p>
        </w:tc>
      </w:tr>
    </w:tbl>
    <w:bookmarkStart w:name="z338" w:id="3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республиканского государственного учреждения "Центрально-Казахстанский межрегиональный департамент геологии Комитета геологии Министерства экологии, геологии и природных ресурсов Республики Казахстан "Центрказнедра"</w:t>
      </w:r>
    </w:p>
    <w:bookmarkEnd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– в редакции приказа Председателя Комитета геологии Министерства экологии, геологии и природных ресурсов РК от 12.04.2022 </w:t>
      </w:r>
      <w:r>
        <w:rPr>
          <w:rFonts w:ascii="Times New Roman"/>
          <w:b w:val="false"/>
          <w:i w:val="false"/>
          <w:color w:val="ff0000"/>
          <w:sz w:val="28"/>
        </w:rPr>
        <w:t>№ 29-НҚ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850" w:id="3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Глава1. Общие положения</w:t>
      </w:r>
    </w:p>
    <w:bookmarkEnd w:id="318"/>
    <w:bookmarkStart w:name="z851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"Центрально-Казахстанский межрегиональный департамент геологии Комитета геологии Министерства экологии, геологии и природных ресурсов Республики Казахстан "Центрказнедра" (далее - МД "Центрказнедра") является территориальным органом республиканского государственного учреждения "Комитет геологии Министерства экологии, геологии и природных ресурсов Республики Казахстан" (далее - Комитет), осуществляющим функции в сферах государственного геологического изучения, воспроизводства минерально-сырьевой базы на территориях Павлодарской и Карагандинской областей.</w:t>
      </w:r>
    </w:p>
    <w:bookmarkEnd w:id="319"/>
    <w:bookmarkStart w:name="z852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МД "Центрказнедра" имеет в своей структуре:</w:t>
      </w:r>
    </w:p>
    <w:bookmarkEnd w:id="320"/>
    <w:bookmarkStart w:name="z853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Карагандинскую региональную инспекцию;</w:t>
      </w:r>
    </w:p>
    <w:bookmarkEnd w:id="321"/>
    <w:bookmarkStart w:name="z854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Павлодарскую региональную инспекцию.</w:t>
      </w:r>
    </w:p>
    <w:bookmarkEnd w:id="322"/>
    <w:bookmarkStart w:name="z855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МД "Центрказнедра"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законодательными и иными нормативными правовыми актами, приказами Комитета, и настоящим Положением республиканского государственного учреждения "Центрально-Казахстанский межрегиональный департамент геологии Комитета геологии Министерства экологии, геологии и природных ресурсов Республики Казахстан "Центрказнедра" (далее - Положение).</w:t>
      </w:r>
    </w:p>
    <w:bookmarkEnd w:id="323"/>
    <w:bookmarkStart w:name="z856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МД "Центрказнедра"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счета в органах казначейства.</w:t>
      </w:r>
    </w:p>
    <w:bookmarkEnd w:id="324"/>
    <w:bookmarkStart w:name="z857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МД "Центрказнедра" вступает в гражданско-правовые отношения от собственного имени и от имени Комитета, если он уполномочен на это.</w:t>
      </w:r>
    </w:p>
    <w:bookmarkEnd w:id="325"/>
    <w:bookmarkStart w:name="z858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МД "Центрказнедра"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326"/>
    <w:bookmarkStart w:name="z859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МД "Центрказнедра" по вопросам своей компетенции в установленном законодательством порядке издает акты в виде приказов.</w:t>
      </w:r>
    </w:p>
    <w:bookmarkEnd w:id="327"/>
    <w:bookmarkStart w:name="z860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штатная численность МД "Центрказнедра" утверждается Руководителем аппарата Министерства экологии, геологии и природных ресурсов Республики Казахстан (далее - Министерство) по согласованию с Министром экологии, геологии и природных ресурсов Республики Казахстан.</w:t>
      </w:r>
    </w:p>
    <w:bookmarkEnd w:id="328"/>
    <w:bookmarkStart w:name="z861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МД "Центрказнедра": Республика Казахстан, 100012, город Караганда, проспект Бухар Жырау, 47.</w:t>
      </w:r>
    </w:p>
    <w:bookmarkEnd w:id="329"/>
    <w:bookmarkStart w:name="z862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МД "Центрказнедра":</w:t>
      </w:r>
    </w:p>
    <w:bookmarkEnd w:id="330"/>
    <w:bookmarkStart w:name="z863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учреждение "Центрально-Казахстанский межрегиональный департамент геологии Комитета геологии Министерства экологии, геологии и природных ресурсов Республики Казахстан "Центрказнедра".</w:t>
      </w:r>
    </w:p>
    <w:bookmarkEnd w:id="331"/>
    <w:bookmarkStart w:name="z864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Положение является учредительным документом МД "Центрказнедра".</w:t>
      </w:r>
    </w:p>
    <w:bookmarkEnd w:id="332"/>
    <w:bookmarkStart w:name="z865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МД "Центрказнедра" осуществляется за счет средств республиканского бюджета.</w:t>
      </w:r>
    </w:p>
    <w:bookmarkEnd w:id="333"/>
    <w:bookmarkStart w:name="z866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предоставления законодательными актами Республики Казахстан МД "Центрказнедра" прав по осуществлению деятельности, приносящей доходы, то доходы, полученные от такой деятельности, направляются в доход республиканского бюджета.</w:t>
      </w:r>
    </w:p>
    <w:bookmarkEnd w:id="334"/>
    <w:bookmarkStart w:name="z867" w:id="3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МД "Центрказнедра"</w:t>
      </w:r>
    </w:p>
    <w:bookmarkEnd w:id="335"/>
    <w:bookmarkStart w:name="z868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Миссия: повышение геологической изученности территории Казахстана с целью восполнения минерально-сырьевой базы для активного развития всех отраслей промышленности страны.</w:t>
      </w:r>
    </w:p>
    <w:bookmarkEnd w:id="336"/>
    <w:bookmarkStart w:name="z869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Задачи: реализация государственной политики в сфере государственного геологического изучения, воспроизводства минерально-сырьевой базы, государственного управления недропользованием.</w:t>
      </w:r>
    </w:p>
    <w:bookmarkEnd w:id="337"/>
    <w:bookmarkStart w:name="z870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</w:p>
    <w:bookmarkEnd w:id="338"/>
    <w:bookmarkStart w:name="z871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учет, хранение, систематизация, обобщение и предоставление геологической информации, находящейся в собственности, а также владении и пользовании у государства;</w:t>
      </w:r>
    </w:p>
    <w:bookmarkEnd w:id="339"/>
    <w:bookmarkStart w:name="z872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контроль соблюдения недропользователями условий лицензии на геологическое изучение недр и лицензии на использование пространства недр;</w:t>
      </w:r>
    </w:p>
    <w:bookmarkEnd w:id="340"/>
    <w:bookmarkStart w:name="z873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 разработке программы управления государственным фондом недр;</w:t>
      </w:r>
    </w:p>
    <w:bookmarkEnd w:id="341"/>
    <w:bookmarkStart w:name="z874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определение размера исторических затрат, стоимости и условий получения геологической информации;</w:t>
      </w:r>
    </w:p>
    <w:bookmarkEnd w:id="342"/>
    <w:bookmarkStart w:name="z875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ведение единого кадастра государственного фонда недр;</w:t>
      </w:r>
    </w:p>
    <w:bookmarkEnd w:id="343"/>
    <w:bookmarkStart w:name="z876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участие в ведении государственного водного кадастра в части подземных вод;</w:t>
      </w:r>
    </w:p>
    <w:bookmarkEnd w:id="344"/>
    <w:bookmarkStart w:name="z877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согласование водоохранных мероприятий, проводимых физическими и юридическими лицами, направленных на предотвращение водных объектов от истощения;</w:t>
      </w:r>
    </w:p>
    <w:bookmarkEnd w:id="345"/>
    <w:bookmarkStart w:name="z878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выдача геологических и горных отводов по общераспространенным полезным ископаемым;</w:t>
      </w:r>
    </w:p>
    <w:bookmarkEnd w:id="346"/>
    <w:bookmarkStart w:name="z879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выдача заключения на строительство, реконструкцию (расширение, модернизацию, техническое перевооружение, перепрофилирование), эксплуатацию, консервацию, ликвидацию (постутилизацию) объектов, влияющих на состояние водных объектов;</w:t>
      </w:r>
    </w:p>
    <w:bookmarkEnd w:id="347"/>
    <w:bookmarkStart w:name="z880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организация и проведение государственного геологического изучения недр;</w:t>
      </w:r>
    </w:p>
    <w:bookmarkEnd w:id="348"/>
    <w:bookmarkStart w:name="z881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регулирование операций по геологическому изучению и использованию пространства недр;</w:t>
      </w:r>
    </w:p>
    <w:bookmarkEnd w:id="349"/>
    <w:bookmarkStart w:name="z882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государственного контроля за операциями по геологическому изучению, а также использованию пространства недр;</w:t>
      </w:r>
    </w:p>
    <w:bookmarkEnd w:id="350"/>
    <w:bookmarkStart w:name="z883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государственного контроля за соблюдением требований законодательства Республики Казахстан в сфере недропользования по учету, хранению, сохранности и достоверности геологической информации;</w:t>
      </w:r>
    </w:p>
    <w:bookmarkEnd w:id="351"/>
    <w:bookmarkStart w:name="z884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обеспечение доступа к геологической информации, не являющейся конфиденциальной, а также к информации о выданных им лицензиях на недропользование;</w:t>
      </w:r>
    </w:p>
    <w:bookmarkEnd w:id="352"/>
    <w:bookmarkStart w:name="z885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организация и ведение государственного учета действующих объектов размещения техногенных минеральных образований;</w:t>
      </w:r>
    </w:p>
    <w:bookmarkEnd w:id="353"/>
    <w:bookmarkStart w:name="z886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государственного мониторинга недр, сбора и обобщения геологической информации;</w:t>
      </w:r>
    </w:p>
    <w:bookmarkEnd w:id="354"/>
    <w:bookmarkStart w:name="z887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организация и проведение ликвидации и консервации бесхозных гидрогеологических и аварийных нефтегазовых скважин;</w:t>
      </w:r>
    </w:p>
    <w:bookmarkEnd w:id="355"/>
    <w:bookmarkStart w:name="z888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предоставление информации по государственному учету запасов полезных ископаемых государственным органам;</w:t>
      </w:r>
    </w:p>
    <w:bookmarkEnd w:id="3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Подпункт 19) действует до 01.01.2024 в соответствии с приказом Председателя Комитета геологии Министерства экологии, геологии и природных ресурсов РК от 12.04.2022 </w:t>
      </w:r>
      <w:r>
        <w:rPr>
          <w:rFonts w:ascii="Times New Roman"/>
          <w:b w:val="false"/>
          <w:i w:val="false"/>
          <w:color w:val="ff0000"/>
          <w:sz w:val="28"/>
        </w:rPr>
        <w:t>№ 29-НҚ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ведение государственного баланса запасов полезных ископаемых;</w:t>
      </w:r>
    </w:p>
    <w:bookmarkStart w:name="z890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раскрытие геологической информации путем ее опубликования или предоставления к ней открытого доступа;</w:t>
      </w:r>
    </w:p>
    <w:bookmarkEnd w:id="357"/>
    <w:bookmarkStart w:name="z891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организация и проведение государственной экспертизы запасов участков подземных вод до 1000 кубических метров в сутки;</w:t>
      </w:r>
    </w:p>
    <w:bookmarkEnd w:id="3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Подпункт 22) действует до 01.01.2024 в соответствии с приказом Председателя Комитета геологии Министерства экологии, геологии и природных ресурсов РК от 12.04.2022 </w:t>
      </w:r>
      <w:r>
        <w:rPr>
          <w:rFonts w:ascii="Times New Roman"/>
          <w:b w:val="false"/>
          <w:i w:val="false"/>
          <w:color w:val="ff0000"/>
          <w:sz w:val="28"/>
        </w:rPr>
        <w:t>№ 29-НҚ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организация деятельности межрегиональной комиссии по запасам полезных ископаемых;</w:t>
      </w:r>
    </w:p>
    <w:bookmarkStart w:name="z893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согласование условий водопользования на забор и (или) использование подземных вод питьевого качества для целей, не связанных с питьевым водоснабжением, на территориях, где отсутствуют поверхностные водные объекты, но имеются достаточные запасы подземных вод питьевого качества;</w:t>
      </w:r>
    </w:p>
    <w:bookmarkEnd w:id="359"/>
    <w:bookmarkStart w:name="z894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создание комиссии по подписанию акта ликвидации последствий использования пространства недр;</w:t>
      </w:r>
    </w:p>
    <w:bookmarkEnd w:id="360"/>
    <w:bookmarkStart w:name="z895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принятие и передача недропользователю на баланс скважин, технологических единиц;</w:t>
      </w:r>
    </w:p>
    <w:bookmarkEnd w:id="361"/>
    <w:bookmarkStart w:name="z896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извещение проверяемого субъекта о начале проведения внеплановой проверки и профилактического контроля и надзора с посещением субъекта (объекта) контроля и надзора, за исключением случаев, предусмотренных подпунктами 1), 2-1), 3), 3-1) и 6) части одиннадцатой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141, подпунктами 3), 3-1), 4), 9), 10) и 13)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пунктами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 Предпринимательского кодекса Республики Казахстан, не менее чем за сутки до их начала с указанием предмета проведения проверки и профилактического контроля и надзора с посещением субъекта (объекта) контроля и надзора;</w:t>
      </w:r>
    </w:p>
    <w:bookmarkEnd w:id="362"/>
    <w:bookmarkStart w:name="z897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внесение предложений по совершенствованию проведения государственного контроля;</w:t>
      </w:r>
    </w:p>
    <w:bookmarkEnd w:id="363"/>
    <w:bookmarkStart w:name="z898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оформление и регистрация в уполномоченном органе по правовой статистике и специальным учетам акта о назначении проверки и профилактического контроля и надзора с посещением субъекта (объекта) контроля и надзора;</w:t>
      </w:r>
    </w:p>
    <w:bookmarkEnd w:id="364"/>
    <w:bookmarkStart w:name="z899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оформление и регистрация в уполномоченном органе по правовой статистике и специальным учетам дополнительного акта о продлении проверки и профилактического контроля и надзора с посещением субъекта (объекта) контроля и надзора;</w:t>
      </w:r>
    </w:p>
    <w:bookmarkEnd w:id="365"/>
    <w:bookmarkStart w:name="z900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обеспечение соблюдения законов и иных нормативных правовых актов Республики Казахстан в пределах своей компетенции в области защиты государственных секретов;</w:t>
      </w:r>
    </w:p>
    <w:bookmarkEnd w:id="366"/>
    <w:bookmarkStart w:name="z901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согласование положительного заключения местного исполнительного органа области, города республиканского значения, столицы об отсутствии или малозначительности полезных ископаемых в недрах под участком предстоящей застройки при проектировании и строительстве населенных пунктов, промышленных комплексов и (или) других хозяйственных объектов;</w:t>
      </w:r>
    </w:p>
    <w:bookmarkEnd w:id="367"/>
    <w:bookmarkStart w:name="z902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согласование определяемых местными исполнительными органами областей территории предназначенных для старательства;</w:t>
      </w:r>
    </w:p>
    <w:bookmarkEnd w:id="368"/>
    <w:bookmarkStart w:name="z903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выдача заключения государственной экспертизы отчета о результатах геологоразведочных работ, подтверждающей отсутствие ресурсов или перспективы ресурсов твердых полезных ископаемых, не являющихся общераспространенным полезным ископаемым, на заявленном участке недр;</w:t>
      </w:r>
    </w:p>
    <w:bookmarkEnd w:id="369"/>
    <w:bookmarkStart w:name="z904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взаимодействие и координация с компетентным органом по определению границ предоставляемых в пользование участков недр, использованию геологической информации и другим вопросам, предусмотренным Кодексом Республики Казахстан от 27 декабря 2017 года "О недрах и недропользовании";</w:t>
      </w:r>
    </w:p>
    <w:bookmarkEnd w:id="370"/>
    <w:bookmarkStart w:name="z905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35) прием на бумажном носителе, для целей обобщения сведений, отчетов,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"Правил представления недропользователями отчетов при проведении операций по разведке и добыче твердых полезных ископаемых, добыче общераспространенных полезных ископаемых" (далее - Правила), утвержденный приказом Министра по инвестициям и развитию Республики Казахстан от 24 мая 2018 года № 374,. за исключением </w:t>
      </w:r>
      <w:r>
        <w:rPr>
          <w:rFonts w:ascii="Times New Roman"/>
          <w:b w:val="false"/>
          <w:i w:val="false"/>
          <w:color w:val="000000"/>
          <w:sz w:val="28"/>
        </w:rPr>
        <w:t>подпункта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Правил;</w:t>
      </w:r>
    </w:p>
    <w:bookmarkEnd w:id="371"/>
    <w:bookmarkStart w:name="z906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согласование территорий, предназначенных для лицензий на добычу общераспространенных полезных ископаемых;</w:t>
      </w:r>
    </w:p>
    <w:bookmarkEnd w:id="372"/>
    <w:bookmarkStart w:name="z907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согласование территорий, предназначенных для разрешений на добычу общераспространенных полезных ископаемых;</w:t>
      </w:r>
    </w:p>
    <w:bookmarkEnd w:id="373"/>
    <w:bookmarkStart w:name="z908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осуществление иных полномочий, предусмотренных законами Республики Казахстан, актами Президента Республики Казахстан, Правительства, приказами Министра Республики Казахстан и приказами Комитета геологии и недропользования.</w:t>
      </w:r>
    </w:p>
    <w:bookmarkEnd w:id="374"/>
    <w:bookmarkStart w:name="z909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Права и обязанности МД "Центрказнедра":</w:t>
      </w:r>
    </w:p>
    <w:bookmarkEnd w:id="375"/>
    <w:bookmarkStart w:name="z910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МД "Центрказнедра" имеет право:</w:t>
      </w:r>
    </w:p>
    <w:bookmarkEnd w:id="376"/>
    <w:bookmarkStart w:name="z911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издавать приказы в пределах своей компетенции;</w:t>
      </w:r>
    </w:p>
    <w:bookmarkEnd w:id="377"/>
    <w:bookmarkStart w:name="z912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от государственных органов, организаций, их должностных лиц необходимую информацию и материалы;</w:t>
      </w:r>
    </w:p>
    <w:bookmarkEnd w:id="378"/>
    <w:bookmarkStart w:name="z913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предложения по совершенствованию законодательства Республики Казахстан;</w:t>
      </w:r>
    </w:p>
    <w:bookmarkEnd w:id="379"/>
    <w:bookmarkStart w:name="z914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проводить совещания, семинары, конференции, круглые столы, конкурсы и иные мероприятия по вопросам, входящим в его компетенцию;</w:t>
      </w:r>
    </w:p>
    <w:bookmarkEnd w:id="380"/>
    <w:bookmarkStart w:name="z915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вносить предложения по созданию консультативно-совещательных органов (рабочих групп, комиссий, советов) по курируемым направлениям деятельности МД "Центрказнедра";</w:t>
      </w:r>
    </w:p>
    <w:bookmarkEnd w:id="381"/>
    <w:bookmarkStart w:name="z916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привлекать соответствующих специалистов для участия в экспертизах по вопросам, отнесенным к своей компетенции;</w:t>
      </w:r>
    </w:p>
    <w:bookmarkEnd w:id="382"/>
    <w:bookmarkStart w:name="z917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иные права, предусмотренные действующим законодательством Республики Казахстан.</w:t>
      </w:r>
    </w:p>
    <w:bookmarkEnd w:id="383"/>
    <w:bookmarkStart w:name="z918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обязанности МД "Центрказнедра" входит:</w:t>
      </w:r>
    </w:p>
    <w:bookmarkEnd w:id="384"/>
    <w:bookmarkStart w:name="z919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обеспечивать реализацию возложенных на МД "Центрказнедра" задач и функций;</w:t>
      </w:r>
    </w:p>
    <w:bookmarkEnd w:id="385"/>
    <w:bookmarkStart w:name="z920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соблюдать законодательство Республики Казахстан, права и охраняемые законом интересы физических и юридических лиц;</w:t>
      </w:r>
    </w:p>
    <w:bookmarkEnd w:id="386"/>
    <w:bookmarkStart w:name="z921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обеспечивать сохранность государственной собственности, находящейся на балансе МД "Центрказнедра";</w:t>
      </w:r>
    </w:p>
    <w:bookmarkEnd w:id="387"/>
    <w:bookmarkStart w:name="z922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вести бухгалтерский учет;</w:t>
      </w:r>
    </w:p>
    <w:bookmarkEnd w:id="388"/>
    <w:bookmarkStart w:name="z923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составлять и предоставлять бухгалтерскую и финансовую отчетность в Комитет и Министерство;</w:t>
      </w:r>
    </w:p>
    <w:bookmarkEnd w:id="389"/>
    <w:bookmarkStart w:name="z924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обеспечивать полное, своевременное и эффективное использование бюджетных средств, выделенных МД "Центрказнедра";</w:t>
      </w:r>
    </w:p>
    <w:bookmarkEnd w:id="390"/>
    <w:bookmarkStart w:name="z925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проводить процедуры государственных закупок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закупках".</w:t>
      </w:r>
    </w:p>
    <w:bookmarkEnd w:id="391"/>
    <w:bookmarkStart w:name="z926" w:id="3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МД "Центрказнедра"</w:t>
      </w:r>
    </w:p>
    <w:bookmarkEnd w:id="392"/>
    <w:bookmarkStart w:name="z927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МД "Центрказнедра" осуществляется руководителем, который несет персональную ответственность за выполнение возложенных на МД "Центрказнедра" задач и осуществление им своих функций.</w:t>
      </w:r>
    </w:p>
    <w:bookmarkEnd w:id="393"/>
    <w:bookmarkStart w:name="z928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МД "Центрказнедра" возглавляет руководитель, назначаемый на должность и освобождаемый от должности Руководителем аппарата Министерства.</w:t>
      </w:r>
    </w:p>
    <w:bookmarkEnd w:id="394"/>
    <w:bookmarkStart w:name="z929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имеет заместителей, назначаемых на должность и освобождаемых от должности Председателем Комитета.</w:t>
      </w:r>
    </w:p>
    <w:bookmarkEnd w:id="395"/>
    <w:bookmarkStart w:name="z930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Полномочия руководителя МД "Центрказнедра":</w:t>
      </w:r>
    </w:p>
    <w:bookmarkEnd w:id="396"/>
    <w:bookmarkStart w:name="z931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ответственность своих заместителей и структурных подразделений МД "Центрказнедра";</w:t>
      </w:r>
    </w:p>
    <w:bookmarkEnd w:id="397"/>
    <w:bookmarkStart w:name="z932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и освобождает от должности работников МД "Центрказнедра", за исключением своих заместителей;</w:t>
      </w:r>
    </w:p>
    <w:bookmarkEnd w:id="398"/>
    <w:bookmarkStart w:name="z933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налагает дисциплинарные взыскания и применяет меры поощрения на работников МД "Центрказнедра" за исключением своих заместителей;</w:t>
      </w:r>
    </w:p>
    <w:bookmarkEnd w:id="399"/>
    <w:bookmarkStart w:name="z934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интересы МД "Центрказнедра"в других государственных органах и иных организациях;</w:t>
      </w:r>
    </w:p>
    <w:bookmarkEnd w:id="400"/>
    <w:bookmarkStart w:name="z935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подписывает приказы МД "Центрказнедра";</w:t>
      </w:r>
    </w:p>
    <w:bookmarkEnd w:id="401"/>
    <w:bookmarkStart w:name="z936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план работы МД "Центрказнедра";</w:t>
      </w:r>
    </w:p>
    <w:bookmarkEnd w:id="402"/>
    <w:bookmarkStart w:name="z937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иные полномочия в соответствии с законодательством Республики Казахстан.</w:t>
      </w:r>
    </w:p>
    <w:bookmarkEnd w:id="403"/>
    <w:bookmarkStart w:name="z938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полномочия руководителя МД "Центрказнедра" в период его отсутствия осуществляется лицом, его замещающим в соответствии с приказом установленного порядка.</w:t>
      </w:r>
    </w:p>
    <w:bookmarkEnd w:id="404"/>
    <w:bookmarkStart w:name="z939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Руководитель МД "Центрказнедра" определяет обязанности и полномочия своих заместителей, руководителей структурных подразделений и работников МД "Центрказнедра".</w:t>
      </w:r>
    </w:p>
    <w:bookmarkEnd w:id="405"/>
    <w:bookmarkStart w:name="z940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Кадровое делопроизводство "Центрказнедра" осуществляется в централизованном порядке в соответствующем подразделении Министерства экологии, геологии и природных ресурсов Республики Казахстан.</w:t>
      </w:r>
    </w:p>
    <w:bookmarkEnd w:id="406"/>
    <w:bookmarkStart w:name="z941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Заместители руководителя МД "Центрказнедра":</w:t>
      </w:r>
    </w:p>
    <w:bookmarkEnd w:id="407"/>
    <w:bookmarkStart w:name="z942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координируют деятельность структурных подразделений МД "Центрказнедра" в пределах своих полномочий;</w:t>
      </w:r>
    </w:p>
    <w:bookmarkEnd w:id="408"/>
    <w:bookmarkStart w:name="z943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иные функции, возложенные на него на них Председателем Комитета.</w:t>
      </w:r>
    </w:p>
    <w:bookmarkEnd w:id="409"/>
    <w:bookmarkStart w:name="z944" w:id="4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МД "Центрказнедра"</w:t>
      </w:r>
    </w:p>
    <w:bookmarkEnd w:id="410"/>
    <w:bookmarkStart w:name="z945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МД "Центрказнедра" имеет на праве оперативного управления обособленное имущество. Имущество МД "Центрказнедра" формируется за счет имущества, переданного ему государством, и состоит из основных фондов и оборотных средств, а также иного имущества, стоимость которых отражается в балансе МД "Центрказнедра".</w:t>
      </w:r>
    </w:p>
    <w:bookmarkEnd w:id="411"/>
    <w:bookmarkStart w:name="z946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Имущество, закрепленное за МД "Центрказнедра", относится к республиканской собственности.</w:t>
      </w:r>
    </w:p>
    <w:bookmarkEnd w:id="412"/>
    <w:bookmarkStart w:name="z947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МД "Центрказнедра" самостоятельно не отчуждает или иным способом не распоряжается закрепленным за ним имуществом, приобретенных за счет средств, выделенных ему по плану финансирования, если иное не установлено законом.</w:t>
      </w:r>
    </w:p>
    <w:bookmarkEnd w:id="413"/>
    <w:bookmarkStart w:name="z948" w:id="4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МД "Центрказнедра"</w:t>
      </w:r>
    </w:p>
    <w:bookmarkEnd w:id="414"/>
    <w:bookmarkStart w:name="z949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Реорганизация и ликвидация МД "Центрказнедра" осуществляется в соответствии с законодательством Республики Казахстан.</w:t>
      </w:r>
    </w:p>
    <w:bookmarkEnd w:id="4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Приказом Председателя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Комитета геологии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экологии,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геологии 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августа 2019 года № 68-ОД</w:t>
            </w:r>
          </w:p>
        </w:tc>
      </w:tr>
    </w:tbl>
    <w:bookmarkStart w:name="z442" w:id="4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республиканского государственного учреждения "Южно-Казахстанский межрегиональный департамент геологии Комитета геологии Министерства экологии, геологии и природных ресурсов Республики Казахстан "Южказнедра"</w:t>
      </w:r>
    </w:p>
    <w:bookmarkEnd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– в редакции приказа Председателя Комитета геологии Министерства экологии, геологии и природных ресурсов РК от 12.04.2022 </w:t>
      </w:r>
      <w:r>
        <w:rPr>
          <w:rFonts w:ascii="Times New Roman"/>
          <w:b w:val="false"/>
          <w:i w:val="false"/>
          <w:color w:val="ff0000"/>
          <w:sz w:val="28"/>
        </w:rPr>
        <w:t>№ 29-НҚ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950" w:id="4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17"/>
    <w:bookmarkStart w:name="z951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государственного учреждение Южно-Казахстанский межрегиональный департамент геологии Комитета геологии Министерства экологии, геологии и природных ресурсов Республики Казахстан "Южказнедра" (далее - МД "Южказнедра") является территориальным органом республиканского государственного учреждения "Комитет геологии Министерства экологии, геологии и природных ресурсов Республики Казахстан" (далее - Комитет), осуществляющим функции в сферах государственного геологического изучения, воспроизводства минерально-сырьевой базы на территориях Алматинской, Жамбылской, Кызылординской и Туркестанской областей, а также городов республиканского значения Алматы и Шымкент.</w:t>
      </w:r>
    </w:p>
    <w:bookmarkEnd w:id="418"/>
    <w:bookmarkStart w:name="z952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МД "Южказнедра" имеет в своей структуре:</w:t>
      </w:r>
    </w:p>
    <w:bookmarkEnd w:id="419"/>
    <w:bookmarkStart w:name="z953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Жамбылскую региональную инспекцию;</w:t>
      </w:r>
    </w:p>
    <w:bookmarkEnd w:id="420"/>
    <w:bookmarkStart w:name="z954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Туркестанскую региональную инспекцию;</w:t>
      </w:r>
    </w:p>
    <w:bookmarkEnd w:id="421"/>
    <w:bookmarkStart w:name="z955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Кызылординскую региональную инспекцию;</w:t>
      </w:r>
    </w:p>
    <w:bookmarkEnd w:id="422"/>
    <w:bookmarkStart w:name="z956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Талдыкурганскую региональную инспекцию.</w:t>
      </w:r>
    </w:p>
    <w:bookmarkEnd w:id="423"/>
    <w:bookmarkStart w:name="z957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МД "Южказнедра"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законодательными и иными нормативными правовыми актами, приказами Комитета, и настоящим Положением республиканского государственного учреждения "Южно-Казахстанский межрегиональный департамент геологии Комитета геологии Министерства экологии, геологии и природных ресурсов Республики Казахстан "Южказнедра" (далее - Положение).</w:t>
      </w:r>
    </w:p>
    <w:bookmarkEnd w:id="424"/>
    <w:bookmarkStart w:name="z958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МД "Южказнедра"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счета в органах казначейства.</w:t>
      </w:r>
    </w:p>
    <w:bookmarkEnd w:id="425"/>
    <w:bookmarkStart w:name="z959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МД "Южказнедра" вступает в гражданско-правовые отношения от собственного имени и от имени Комитета, если он уполномочен на это.</w:t>
      </w:r>
    </w:p>
    <w:bookmarkEnd w:id="426"/>
    <w:bookmarkStart w:name="z960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МД "Южказнедра"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427"/>
    <w:bookmarkStart w:name="z961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МД "Южказнедра" по вопросам своей компетенции в установленном законодательством порядке издает акты в виде приказов.</w:t>
      </w:r>
    </w:p>
    <w:bookmarkEnd w:id="428"/>
    <w:bookmarkStart w:name="z962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штатная численность МД "Южказнедра" утверждается Руководителем аппарата Министерства экологии, геологии и природных ресурсов Республики Казахстан (далее - Министерство) по согласованию с Министром экологии, геологии и природных ресурсов Республики Казахстан.</w:t>
      </w:r>
    </w:p>
    <w:bookmarkEnd w:id="429"/>
    <w:bookmarkStart w:name="z963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МД "Южказнедра": Республика Казахстан, 050046, город Алматы, проспект Абая, 191, 8 этаж.</w:t>
      </w:r>
    </w:p>
    <w:bookmarkEnd w:id="430"/>
    <w:bookmarkStart w:name="z964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МД "Южказнедра":</w:t>
      </w:r>
    </w:p>
    <w:bookmarkEnd w:id="431"/>
    <w:bookmarkStart w:name="z965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учреждение "Южно-Казахстанский межрегиональный департамент геологии Комитета геологии Министерства экологии, геологии и природных ресурсов Республики Казахстан "Южказнедра".</w:t>
      </w:r>
    </w:p>
    <w:bookmarkEnd w:id="432"/>
    <w:bookmarkStart w:name="z966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Положение является учредительным документом МД "Южказнедра".</w:t>
      </w:r>
    </w:p>
    <w:bookmarkEnd w:id="433"/>
    <w:bookmarkStart w:name="z967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МД "Южказнедра" осуществляется за счет средств республиканского бюджета.</w:t>
      </w:r>
    </w:p>
    <w:bookmarkEnd w:id="434"/>
    <w:bookmarkStart w:name="z968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предоставления законодательными актами Республики Казахстан МД "Южказнедра" прав по осуществлению деятельности, приносящей доходы, то доходы, полученные от такой деятельности, направляются в доход республиканского бюджета.</w:t>
      </w:r>
    </w:p>
    <w:bookmarkEnd w:id="435"/>
    <w:bookmarkStart w:name="z969" w:id="4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МД "Южказнедра"</w:t>
      </w:r>
    </w:p>
    <w:bookmarkEnd w:id="436"/>
    <w:bookmarkStart w:name="z970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Миссия: повышение геологической изученности территории Казахстана с целью восполнения минерально-сырьевой базы для активного развития всех отраслей промышленности страны.</w:t>
      </w:r>
    </w:p>
    <w:bookmarkEnd w:id="437"/>
    <w:bookmarkStart w:name="z971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Задачи: реализация государственной политики в сфере государственного геологического изучения, воспроизводства минерально-сырьевой базы.</w:t>
      </w:r>
    </w:p>
    <w:bookmarkEnd w:id="438"/>
    <w:bookmarkStart w:name="z972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</w:p>
    <w:bookmarkEnd w:id="439"/>
    <w:bookmarkStart w:name="z973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учет, хранение, систематизация, обобщение и предоставление геологической информации, находящейся в собственности, а также владении и пользовании у государства;</w:t>
      </w:r>
    </w:p>
    <w:bookmarkEnd w:id="440"/>
    <w:bookmarkStart w:name="z974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контроль соблюдения недропользователями условий лицензии на геологическое изучение недр и лицензии на использование пространства недр;</w:t>
      </w:r>
    </w:p>
    <w:bookmarkEnd w:id="441"/>
    <w:bookmarkStart w:name="z975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 разработке программы управления государственным фондом недр;</w:t>
      </w:r>
    </w:p>
    <w:bookmarkEnd w:id="442"/>
    <w:bookmarkStart w:name="z976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определение размера исторических затрат, стоимости и условий получения геологической информации;</w:t>
      </w:r>
    </w:p>
    <w:bookmarkEnd w:id="443"/>
    <w:bookmarkStart w:name="z977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ведение единого кадастра государственного фонда недр;</w:t>
      </w:r>
    </w:p>
    <w:bookmarkEnd w:id="444"/>
    <w:bookmarkStart w:name="z978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участие в ведении государственного водного кадастра в части подземных вод;</w:t>
      </w:r>
    </w:p>
    <w:bookmarkEnd w:id="445"/>
    <w:bookmarkStart w:name="z979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согласование водоохранных мероприятий, проводимых физическими и юридическими лицами, направленных на предотвращение водных объектов от истощения;</w:t>
      </w:r>
    </w:p>
    <w:bookmarkEnd w:id="446"/>
    <w:bookmarkStart w:name="z980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выдача геологических и горных отводов по общераспространенным полезным ископаемым;</w:t>
      </w:r>
    </w:p>
    <w:bookmarkEnd w:id="447"/>
    <w:bookmarkStart w:name="z981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выдача заключения на строительство, реконструкцию (расширение, модернизацию, техническое перевооружение, перепрофилирование), эксплуатацию, консервацию, ликвидацию (постутилизацию) объектов, влияющих на состояние водных объектов;</w:t>
      </w:r>
    </w:p>
    <w:bookmarkEnd w:id="448"/>
    <w:bookmarkStart w:name="z982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организация и проведение государственного геологического изучения недр;</w:t>
      </w:r>
    </w:p>
    <w:bookmarkEnd w:id="449"/>
    <w:bookmarkStart w:name="z983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регулирование операций по геологическому изучению и использованию пространства недр;</w:t>
      </w:r>
    </w:p>
    <w:bookmarkEnd w:id="450"/>
    <w:bookmarkStart w:name="z984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государственного контроля за операциями по геологическому изучению, а также использованию пространства недр;</w:t>
      </w:r>
    </w:p>
    <w:bookmarkEnd w:id="451"/>
    <w:bookmarkStart w:name="z985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государственного контроля за соблюдением требований законодательства Республики Казахстан в сфере недропользования по учету, хранению, сохранности и достоверности геологической информации;</w:t>
      </w:r>
    </w:p>
    <w:bookmarkEnd w:id="452"/>
    <w:bookmarkStart w:name="z986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обеспечение доступа к геологической информации, не являющейся конфиденциальной, а также к информации о выданных им лицензиях на недропользование;</w:t>
      </w:r>
    </w:p>
    <w:bookmarkEnd w:id="453"/>
    <w:bookmarkStart w:name="z987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организация и ведение государственного учета действующих объектов размещения техногенных минеральных образований;</w:t>
      </w:r>
    </w:p>
    <w:bookmarkEnd w:id="454"/>
    <w:bookmarkStart w:name="z988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государственного мониторинга недр, сбора и обобщения геологической информации;</w:t>
      </w:r>
    </w:p>
    <w:bookmarkEnd w:id="455"/>
    <w:bookmarkStart w:name="z989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организация и проведение ликвидации и консервации бесхозных гидрогеологических и аварийных нефтегазовых скважин;</w:t>
      </w:r>
    </w:p>
    <w:bookmarkEnd w:id="456"/>
    <w:bookmarkStart w:name="z990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предоставление информации по государственному учету запасов полезных ископаемых государственным органам;</w:t>
      </w:r>
    </w:p>
    <w:bookmarkEnd w:id="4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Подпункт 19) действует до 01.01.2024 в соответствии с приказом Председателя Комитета геологии Министерства экологии, геологии и природных ресурсов РК от 12.04.2022 </w:t>
      </w:r>
      <w:r>
        <w:rPr>
          <w:rFonts w:ascii="Times New Roman"/>
          <w:b w:val="false"/>
          <w:i w:val="false"/>
          <w:color w:val="ff0000"/>
          <w:sz w:val="28"/>
        </w:rPr>
        <w:t>№ 29-НҚ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ведение государственного баланса запасов полезных ископаемых;</w:t>
      </w:r>
    </w:p>
    <w:bookmarkStart w:name="z992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раскрытие геологической информации путем ее опубликования или предоставления к ней открытого доступа;</w:t>
      </w:r>
    </w:p>
    <w:bookmarkEnd w:id="458"/>
    <w:bookmarkStart w:name="z993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организация и проведение государственной экспертизы запасов участков подземных вод до 1000 кубических метров в сутки;</w:t>
      </w:r>
    </w:p>
    <w:bookmarkEnd w:id="4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Подпункт 22) действует до 01.01.2024 в соответствии с приказом Председателя Комитета геологии Министерства экологии, геологии и природных ресурсов РК от 12.04.2022 </w:t>
      </w:r>
      <w:r>
        <w:rPr>
          <w:rFonts w:ascii="Times New Roman"/>
          <w:b w:val="false"/>
          <w:i w:val="false"/>
          <w:color w:val="ff0000"/>
          <w:sz w:val="28"/>
        </w:rPr>
        <w:t>№ 29-НҚ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организация деятельности межрегиональной комиссии по запасам полезных ископаемых;</w:t>
      </w:r>
    </w:p>
    <w:bookmarkStart w:name="z995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согласование условий водопользования на забор и (или) использование подземных вод питьевого качества для целей, не связанных с питьевым водоснабжением, на территориях, где отсутствуют поверхностные водные объекты, но имеются достаточные запасы подземных вод питьевого качества;</w:t>
      </w:r>
    </w:p>
    <w:bookmarkEnd w:id="460"/>
    <w:bookmarkStart w:name="z996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создание комиссии по подписанию акта ликвидации последствий использования пространства недр;</w:t>
      </w:r>
    </w:p>
    <w:bookmarkEnd w:id="461"/>
    <w:bookmarkStart w:name="z997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принятие и передача недропользователю на баланс скважин, технологических единиц;</w:t>
      </w:r>
    </w:p>
    <w:bookmarkEnd w:id="462"/>
    <w:bookmarkStart w:name="z998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извещение проверяемого субъекта о начале проведения внеплановой проверки и профилактического контроля и надзора с посещением субъекта (объекта) контроля и надзора, за исключением случаев, предусмотренных подпунктами 1), 2-1), 3), 3-1) и 6) части одиннадцатой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141, подпунктами 3), 3-1), 4), 9), 10) и 13)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пунктами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 Предпринимательского кодекса Республики Казахстан, не менее чем за сутки до их начала с указанием предмета проведения проверки и профилактического контроля и надзора с посещением субъекта (объекта) контроля и надзора;</w:t>
      </w:r>
    </w:p>
    <w:bookmarkEnd w:id="463"/>
    <w:bookmarkStart w:name="z999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внесение предложений по совершенствованию проведения государственного контроля;</w:t>
      </w:r>
    </w:p>
    <w:bookmarkEnd w:id="464"/>
    <w:bookmarkStart w:name="z1000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оформление и регистрация в уполномоченном органе по правовой статистике и специальным учетам акта о назначении проверки и профилактического контроля и надзора с посещением субъекта (объекта) контроля и надзора;</w:t>
      </w:r>
    </w:p>
    <w:bookmarkEnd w:id="465"/>
    <w:bookmarkStart w:name="z1001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оформление и регистрация в уполномоченном органе по правовой статистике и специальным учетам дополнительного акта о продлении проверки и профилактического контроля и надзора с посещением субъекта (объекта) контроля и надзора;</w:t>
      </w:r>
    </w:p>
    <w:bookmarkEnd w:id="466"/>
    <w:bookmarkStart w:name="z1002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обеспечение соблюдения законов и иных нормативных правовых актов Республики Казахстан в пределах своей компетенции в области защиты государственных секретов;</w:t>
      </w:r>
    </w:p>
    <w:bookmarkEnd w:id="467"/>
    <w:bookmarkStart w:name="z1003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согласование положительного заключения местного исполнительного органа области, города республиканского значения, столицы об отсутствии или малозначительности полезных ископаемых в недрах под участком предстоящей застройки при проектировании и строительстве населенных пунктов, промышленных комплексов и (или) других хозяйственных объектов;</w:t>
      </w:r>
    </w:p>
    <w:bookmarkEnd w:id="468"/>
    <w:bookmarkStart w:name="z1004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согласование определяемых местными исполнительными органами областей территории предназначенных для старательства;</w:t>
      </w:r>
    </w:p>
    <w:bookmarkEnd w:id="469"/>
    <w:bookmarkStart w:name="z1005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выдача заключения государственной экспертизы отчета о результатах геологоразведочных работ, подтверждающей отсутствие ресурсов или перспективы ресурсов твердых полезных ископаемых, не являющихся общераспространенным полезным ископаемым, на заявленном участке недр;</w:t>
      </w:r>
    </w:p>
    <w:bookmarkEnd w:id="470"/>
    <w:bookmarkStart w:name="z1006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34) взаимодействие и координация с компетентным органом по определению границ предоставляемых в пользование участков недр, использованию геологической информации и другим вопросам,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471"/>
    <w:bookmarkStart w:name="z1007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35) прием на бумажном носителе, для целей обобщения сведений, отчетов,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"Правил представления недропользователями отчетов при проведении операций по разведке и добыче твердых полезных ископаемых, добыче общераспространенных полезных ископаемых" (далее - Правила), утвержденный приказом Министра по инвестициям и развитию Республики Казахстан от 24 мая 2018 года № 374,. за исключением </w:t>
      </w:r>
      <w:r>
        <w:rPr>
          <w:rFonts w:ascii="Times New Roman"/>
          <w:b w:val="false"/>
          <w:i w:val="false"/>
          <w:color w:val="000000"/>
          <w:sz w:val="28"/>
        </w:rPr>
        <w:t>подпункта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Правил;</w:t>
      </w:r>
    </w:p>
    <w:bookmarkEnd w:id="472"/>
    <w:bookmarkStart w:name="z1008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согласование территорий, предназначенных для лицензий на добычу общераспространенных полезных ископаемых;</w:t>
      </w:r>
    </w:p>
    <w:bookmarkEnd w:id="473"/>
    <w:bookmarkStart w:name="z1009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согласование территорий, предназначенных для разрешений на добычу общераспространенных полезных ископаемых;</w:t>
      </w:r>
    </w:p>
    <w:bookmarkEnd w:id="474"/>
    <w:bookmarkStart w:name="z1010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осуществление иных полномочий, предусмотренных законами Республики Казахстан, актами Президента Республики Казахстан, Правительства, приказами Министра Республики Казахстан и приказами Комитета геологии и недропользования.</w:t>
      </w:r>
    </w:p>
    <w:bookmarkEnd w:id="475"/>
    <w:bookmarkStart w:name="z1011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Права и обязанности МД "Южказнедра":</w:t>
      </w:r>
    </w:p>
    <w:bookmarkEnd w:id="476"/>
    <w:bookmarkStart w:name="z1012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МД "Южказнедра" имеет право:</w:t>
      </w:r>
    </w:p>
    <w:bookmarkEnd w:id="477"/>
    <w:bookmarkStart w:name="z1013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издавать приказы в пределах своей компетенции;</w:t>
      </w:r>
    </w:p>
    <w:bookmarkEnd w:id="478"/>
    <w:bookmarkStart w:name="z1014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от государственных органов, организаций, их должностных лиц необходимую информацию и материалы;</w:t>
      </w:r>
    </w:p>
    <w:bookmarkEnd w:id="479"/>
    <w:bookmarkStart w:name="z1015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предложения по совершенствованию законодательства Республики Казахстан;</w:t>
      </w:r>
    </w:p>
    <w:bookmarkEnd w:id="480"/>
    <w:bookmarkStart w:name="z1016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проводить совещания, семинары, конференции, круглые столы, конкурсы и иные мероприятия по вопросам, входящим в его компетенцию;</w:t>
      </w:r>
    </w:p>
    <w:bookmarkEnd w:id="481"/>
    <w:bookmarkStart w:name="z1017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вносить предложения по созданию консультативно-совещательных органов (рабочих групп, комиссий, советов) по курируемым направлениям деятельности МД "Южказнедра";</w:t>
      </w:r>
    </w:p>
    <w:bookmarkEnd w:id="482"/>
    <w:bookmarkStart w:name="z1018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привлекать соответствующих специалистов для участия в экспертизах по вопросам, отнесенным к своей компетенции;</w:t>
      </w:r>
    </w:p>
    <w:bookmarkEnd w:id="483"/>
    <w:bookmarkStart w:name="z1019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иные права, предусмотренные действующим законодательством Республики Казахстан.</w:t>
      </w:r>
    </w:p>
    <w:bookmarkEnd w:id="484"/>
    <w:bookmarkStart w:name="z1020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обязанности МД "Южказнедра" входит:</w:t>
      </w:r>
    </w:p>
    <w:bookmarkEnd w:id="485"/>
    <w:bookmarkStart w:name="z1021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обеспечивать реализацию возложенных на МД "Южказнедра" задач и функций;</w:t>
      </w:r>
    </w:p>
    <w:bookmarkEnd w:id="486"/>
    <w:bookmarkStart w:name="z1022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соблюдать законодательство Республики Казахстан, права и охраняемые законом интересы физических и юридических лиц;</w:t>
      </w:r>
    </w:p>
    <w:bookmarkEnd w:id="487"/>
    <w:bookmarkStart w:name="z1023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обеспечивать сохранность государственной собственности, находящейся на балансе МД "Южказнедра";</w:t>
      </w:r>
    </w:p>
    <w:bookmarkEnd w:id="488"/>
    <w:bookmarkStart w:name="z1024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вести бухгалтерский учет;</w:t>
      </w:r>
    </w:p>
    <w:bookmarkEnd w:id="489"/>
    <w:bookmarkStart w:name="z1025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составлять и предоставлять бухгалтерскую и финансовую отчетность в Комитет и Министерство;</w:t>
      </w:r>
    </w:p>
    <w:bookmarkEnd w:id="490"/>
    <w:bookmarkStart w:name="z1026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обеспечивать полное, своевременное и эффективное использование бюджетных средств, выделенных МД "Южказнедра";</w:t>
      </w:r>
    </w:p>
    <w:bookmarkEnd w:id="491"/>
    <w:bookmarkStart w:name="z1027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проводить процедуры государственных закупок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закупках".</w:t>
      </w:r>
    </w:p>
    <w:bookmarkEnd w:id="492"/>
    <w:bookmarkStart w:name="z1028" w:id="4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МД "Южказнедра"</w:t>
      </w:r>
    </w:p>
    <w:bookmarkEnd w:id="493"/>
    <w:bookmarkStart w:name="z1029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МД "Южказнедра" осуществляется руководителем, который несет персональную ответственность за выполнение возложенных на МД "Южказнедра" задач и осуществление им своих функций.</w:t>
      </w:r>
    </w:p>
    <w:bookmarkEnd w:id="494"/>
    <w:bookmarkStart w:name="z1030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МД "Южказнедра" возглавляет руководитель, назначаемый на должность и освобождаемый от должности Руководителем аппарата Министерства.</w:t>
      </w:r>
    </w:p>
    <w:bookmarkEnd w:id="495"/>
    <w:bookmarkStart w:name="z1031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имеет заместителей, назначаемых на должность и освобождаемых от должности Председателем Комитета.</w:t>
      </w:r>
    </w:p>
    <w:bookmarkEnd w:id="496"/>
    <w:bookmarkStart w:name="z1032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Полномочия руководителя МД "Южказнедра":</w:t>
      </w:r>
    </w:p>
    <w:bookmarkEnd w:id="497"/>
    <w:bookmarkStart w:name="z1033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ответственность своих заместителей и структурных подразделений МД "Южказнедра";</w:t>
      </w:r>
    </w:p>
    <w:bookmarkEnd w:id="498"/>
    <w:bookmarkStart w:name="z1034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и освобождает от должности работников МД "Южказнедра", за исключением своих заместителей;</w:t>
      </w:r>
    </w:p>
    <w:bookmarkEnd w:id="499"/>
    <w:bookmarkStart w:name="z1035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налагает дисциплинарные взыскания и применяет меры поощрения на работников МД "Южказнедра" за исключением своих заместителей;</w:t>
      </w:r>
    </w:p>
    <w:bookmarkEnd w:id="500"/>
    <w:bookmarkStart w:name="z1036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интересы МД "Южказнедра"в других государственных органах и иных организациях;</w:t>
      </w:r>
    </w:p>
    <w:bookmarkEnd w:id="501"/>
    <w:bookmarkStart w:name="z1037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подписывает приказы МД "Южказнедра";</w:t>
      </w:r>
    </w:p>
    <w:bookmarkEnd w:id="502"/>
    <w:bookmarkStart w:name="z1038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план работы МД "Южказнедра";</w:t>
      </w:r>
    </w:p>
    <w:bookmarkEnd w:id="503"/>
    <w:bookmarkStart w:name="z1039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иные полномочия в соответствии с законодательством Республики Казахстан.</w:t>
      </w:r>
    </w:p>
    <w:bookmarkEnd w:id="504"/>
    <w:bookmarkStart w:name="z1040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полномочия руководителя МД "Южказнедра" в период его отсутствия осуществляется лицом, его замещающим в соответствии с приказом установленного порядка.</w:t>
      </w:r>
    </w:p>
    <w:bookmarkEnd w:id="505"/>
    <w:bookmarkStart w:name="z1041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Руководитель МД "Южказнедра" определяет обязанности и полномочия своих заместителей, руководителей структурных подразделений и работников МД "Южказнедра".</w:t>
      </w:r>
    </w:p>
    <w:bookmarkEnd w:id="506"/>
    <w:bookmarkStart w:name="z1042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Кадровое делопроизводство МД "Южказнедра" осуществляется в централизованном порядке в соответствующем подразделении Министерства экологии, геологии и природных ресурсов Республики Казахстан.</w:t>
      </w:r>
    </w:p>
    <w:bookmarkEnd w:id="507"/>
    <w:bookmarkStart w:name="z1043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Заместители руководителя МД "Южказнедра":</w:t>
      </w:r>
    </w:p>
    <w:bookmarkEnd w:id="508"/>
    <w:bookmarkStart w:name="z1044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координируют деятельность структурных подразделений МД "Южказнедра" в пределах своих полномочий;</w:t>
      </w:r>
    </w:p>
    <w:bookmarkEnd w:id="509"/>
    <w:bookmarkStart w:name="z1045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иные функции, возложенные на них Председателем Комитета.</w:t>
      </w:r>
    </w:p>
    <w:bookmarkEnd w:id="510"/>
    <w:bookmarkStart w:name="z1046" w:id="5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МД "Южказнедра"</w:t>
      </w:r>
    </w:p>
    <w:bookmarkEnd w:id="511"/>
    <w:bookmarkStart w:name="z1047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МД "Южказнедра" имеет на праве оперативного управления обособленное имущество. Имущество МД "Южказнедра" формируется за счет имущества, переданного ему государством, и состоит из основных фондов и оборотных средств, а также иного имущества, стоимость которых отражается в балансе МД "Южказнедра".</w:t>
      </w:r>
    </w:p>
    <w:bookmarkEnd w:id="512"/>
    <w:bookmarkStart w:name="z1048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Имущество, закрепленное за МД "Южказнедра", относится к республиканской собственности.</w:t>
      </w:r>
    </w:p>
    <w:bookmarkEnd w:id="513"/>
    <w:bookmarkStart w:name="z1049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МД "Южказнедра" самостоятельно не отчуждает или иным способом не распоряжается закрепленным за ним имуществом, приобретенных за счет средств, выделенных ему по плану финансирования, если иное не установлено законом.</w:t>
      </w:r>
    </w:p>
    <w:bookmarkEnd w:id="514"/>
    <w:bookmarkStart w:name="z1050" w:id="5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МД "Южказнедра"</w:t>
      </w:r>
    </w:p>
    <w:bookmarkEnd w:id="515"/>
    <w:bookmarkStart w:name="z1051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Реорганизация и ликвидация МД "Южказнедра" осуществляется в соответствии с законодательством Республики Казахстан.</w:t>
      </w:r>
    </w:p>
    <w:bookmarkEnd w:id="5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