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b4e9" w14:textId="bdfb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сентября 2014 года № 33 "Об утверждении Положения о Комитете по статистике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мая 2019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2014 года № 33 "Об утверждении Положения о Комитете по статистике Министерства национальной экономики Республики Казахстан" (зарегистрирован в Реестре государственной регистрации нормативных правовых актов Республики Казахстан за № 9779, опубликован 24 октября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статистике Министерства национальной экономики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Юридический адрес Комитета: 010000, город Нур-Султан, район Есиль, проспект Мәңгілік Ел 8, административное здание "Дом министерств", 4 подъезд.";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учреждений – территориальных органов, находящихся в ведении Комитета: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статистики города Нур-Султана Комитета по статистике Министерства национальной экономики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утверждения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