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0c40" w14:textId="07b0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защите и развитию конкуренции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июля 2019 года № 189.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защите и развитию конкуренции Министерства национальной экономики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и развитию конкуренции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подписания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189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защите и развитию конкуренции Министерства национальной экономики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защите и развитию конкуренции Министерства национальной экономики Республики Казахстан (далее – Комитет) – является государственным исполнительным органом Республики Казахстан, осуществляющим руководство в области защиты конкуренции и ограничения монополистической деятельности на соответствующих товарных рынках, контроля и регулирования деятельности, отнесенной к сфере государственной монополии.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компетенции, в установленном законодательством Республики Казахстан порядке,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город Нур-Султан, район "Есиль", проспект Мәңгілік Ел, дом № 8, административное здание "Дом министерств", подъезд 7.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 республиканское государственное учреждение "Комитет по защите и развитию конкуренции Министерства национальной экономики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реализации государственной политики в области защиты конкуренции и ограничения монополистической деятельности: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развитию добросовестной конкуренции;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регулирование экономической концентрации;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контроля за соблюдением законодательства Республики Казахстан в области защиты конкуренции;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за соблюдением субъектами государственной монополии ограничений,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(далее – Кодекс);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подача иска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нормативных правовых актов в области защиты конкуренции, ограничения монополистической деятельности и функционирования товарных рынков;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регулирование цен на товары, работы, услуги, производимые и реализуемые субъектами государственной монополии;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в пределах своей компетенции международного сотрудничества и межотраслевой координации государственных органов и иных организаций;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возбуждение и рассмотрение в пределах своей компетенции дел об административных правонарушениях, наложение административного взыскания в порядке, установленном Кодексом Республики Казахстан об административных правонарушениях, а также участие в суде;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выработка предложений по реализации государственной политики в области защиты конкуренции и ограничения монополистической деятельности;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ходатайства о получении согласия на экономическую концентрацию;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направленные на ограничение и (или) устранение конкуренции;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предотвращение и пресечение антиконкурентных соглашений и согласованных действий субъектов рынка, недобросовестной конкуренции, координации экономической деятельности субъектов рынка, а также координации деятельности поставщиков закупок и участников торгов организаторами закупок товаров, операторами закупок и торгов, запрещенные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анализа состояния конкуренции на товарных рынках;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Кодексом;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правоохранительными органами, в пределах своей компетенции, а также в порядке, установленном законодательством Республики Казахстан, обращение в правоохранительные органы о проведении оперативно-розыскных мероприятий;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годового отчета о состоянии конкуренции на отдельных товарных рынках и принимаемых мерах по ограничению монополистической деятельности, а также размещение его на своем интернет-ресурсе;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выработка предложений по передаче в конкурентную среду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юридических лиц, и предложений по актуализации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юридическими лицами;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ежеквартально, не позднее пятнадцатого числа месяца, следующего за отчетным, размещение сведений о своей деятельности на своем интернет-ресурсе;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аффилиированных с ними лиц, за исключением случаев, когда такое создание прямо предусмотрено законами Республики Казахстан;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лицами, которые будут осуществлять свою деятельность на территории Республики Казахстан;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и ведение государственного реестра субъектов государственной монополии;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вынесение субъектам рынка обязательных для исполнения предписаний;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обязательные для исполнения предписания;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представление правоохранительным органам аналитической информации и данных мониторингов о состоянии конкуренции на товарных рынках в случаях, установленных законодательством в области защиты конкуренции;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 постановлениям и запросам правоохранительных органов, их территориальных подразделений направление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установление и определение форм: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ходатайства об осуществлении экономической концентрации;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ходатайства о создании государственного предприятия, юридического лица, более пятидесяти процентов акций (долей) которых принадлежат государству, и аффилированных с ними лиц;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представление в регистрирующие органы перечня государственных предприятий, юридических лиц, более пятидесяти процентов акций (долей) которых принадлежат государству, аффилиированных с ними лиц, созданных с согласия антимонопольного органа;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предостережение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уведомление о наличии в действиях (бездействия)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правил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для субъектов рынка типовых внешних актов антимонопольного комплаенса;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установление соответствия внешнего акта антимонопольного комплаенса, направляемого субъектом рынка (субъектами рынка), типовому внешнему акту антимонопольного комплаенса;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размещение на своем интернет-ресурсе анализа состояния конкуренции на товарных рынках, за исключением информации, содержащей государственные секреты и иную охраняемую законом тайну;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размещение на своем интернет-ресурсе информации о результатах расследований нарушений законодательства Республики Казахстан в области защиты конкуренции, решений антимонопольного органа;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запрос и получение информации, необходимой для осуществления своих полномочий;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регулятивных, реализационных и контрольно-надзорных функций и участие в выполнении стратегических функций центрального исполнительного органа в пределах компетенции Комитета;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принятие актов об установленных нарушениях требований законодательства Республики Казахстан;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утверждение нормативных правовых актов по вопросам, входящим в компетенцию ведомства, и при наличии прямой компетенции по их утверждению в актах министерств, за исключением нормативных правовых актов, затрагивающих права и свободы человека и гражданина;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контроля за деятельностью физических и юридических лиц в пределах компетенции;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мониторинга проведения закупок товаров и торгов на торговых или информационных системах, товарных биржах и иных торговых площадках электронных закупок товаров или торгов;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положений территориальных подразделений;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рассмотрение в пределах своей компетенции обращений физических и юридических лиц;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иных полномочий, предусмотренных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правовые акты в пределах своей компетенции;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нормативных правовых актов в пределах своей компетенции;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консультативно-совещательные, коллегиальные органы по курируемым направлениям деятельности;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в пределах своей компетенции международное сотрудничество;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делегировать часть своих полномочий и функций территориальным подразделениям;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 и обязанности, предусмотренные законодательными актами Республики Казахстан.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задач возложенных на Комитет и осуществление им своих функций.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порядке, установленном законодательством Республики Казахстан.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структурных подразделений, входящих в состав Комитета;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назначение ответственному секретарю кандидатуры руководителей территориальных подразделений и их заместителей;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и территориальных подразделениях Комитета;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полномочия, предусмотренные законами Республики Казахстан.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в период его отсутствия осуществляется лицом, его замещающим в соответствии с действующим законодательством.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Комитета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по защите и развитию конкуренции Министерства национальной экономики Республики Казахстан по городу Нур-Султан.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по защите и развитию конкуренции Министерства национальной экономики Республики Казахстан по городу Алматы.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по защите и развитию конкуренции Министерства национальной экономики Республики Казахстан по городу Шымкент.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по защите и развитию конкуренции Министерства национальной экономики Республики Казахстан по Акмолинской области.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по защите и развитию конкуренции Министерства национальной экономики Республики Казахстан по Актюбинской области.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по защите и развитию конкуренции Министерства национальной экономики Республики Казахстан по Алматинской области.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по защите и развитию конкуренции Министерства национальной экономики Республики Казахстан по Атырауской области.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по защите и развитию конкуренции Министерства национальной экономики Республики Казахстан по Восточно-Казахстанской области.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по защите и развитию конкуренции Министерства национальной экономики Республики Казахстан по Жамбылской области.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по защите и развитию конкуренции Министерства национальной экономики Республики Казахстан по Западно-Казахстанской области.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по защите и развитию конкуренции Министерства национальной экономики Республики Казахстан по Карагандинской области.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по защите и развитию конкуренции Министерства национальной экономики Республики Казахстан по Костанайской области.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по защите и развитию конкуренции Министерства национальной экономики Республики Казахстан по Кызылординской области.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по защите и развитию конкуренции Министерства национальной экономики Республики Казахстан по Мангистауской области.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по защите и развитию конкуренции Министерства национальной экономики Республики Казахстан по Павлодарской области.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по защите и развитию конкуренции Министерства национальной экономики Республики Казахстан по Северо-Казахстанской области.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Комитета Республики Казахстан по защите и развитию конкуренции Министерства национальной экономики Республики Казахстан по Туркестанской области.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