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163d" w14:textId="82a1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мая 2019 года № 207. Утратил силу приказом Министра здравоохранения Республики Казахстан от 8 октября 2020 года № 644.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08.10.2020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2019 года № 177 "О некоторых вопросах Министерства здравоохранения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республиканского государственного учреждения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 в течение десяти календарных дней после дня принятия настоящего приказа: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Комитета.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Республика Казахстан, 010000, город Нур-Султан, район Есиль, проспект Мәңгілік Ел, дом 8, административное здание "Дом министерств", 10 подъезд.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продукции, участвует в выполнении стратегических функций Министерства в пределах компетенции;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государственного управления в области организации обеспечения населения и организаций здравоохранения безопасными, эффективными и качественными лекарственными средствами и медицинскими изделиями;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регулируемой сфере;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Комитет, в пределах своей компетенции.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реализация государственной политики в пределах своей компетенции в регулируемой сфере;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решения о приостановлении медицинского применения лекарственного средства, медицинских изделий путем приостановления действия регистрационного удостоверения лекарственного средства, медицинских изделий, а также запрете медицинского применения и изъятии из обращения или приостановлении медицинского применения серии (партии) лекарственных средств и медицинских изделий;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организации проведения социологических исследований по определению степени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аттестации руководителей местных органов государственного управления здравоохранения областей, городов республиканского значения и столицы и их заместителей, руководителей организаций, их заместителей, а также руководителей филиалов;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регулирования цен на лекарственные средства и медицинские изделия в соответствии с законодательством;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контроля за деятельностью субъектов здравоохранения;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признание стандартов международных и иностранных фармакопей, а также фармакопейных статей (монографий) и других документов по стандартизации на лекарственные средства, медицинские изделия иностранных государств;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деятельностью субъектов оказания услуг традиционной медицины, народной медицины (целительства);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внешней экспертизы качества медицинских услуг;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мониторинга в пределах своей компетенций;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аккредитация медицинских организаций на право проведения клинических исследований фармакологических и лекарственных средств и медицинских изделий;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аккредитация испытательных лабораторий на право проведения доклинических (неклинических) исследований биологически активных веществ, медицинских изделий;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фармацевтических инспекций;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рассмотрение обращений физических и юридических лиц по вопросам, входящим в компетенцию Комитета;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государственного санитарно-эпидемиологического контроля и надзора на территории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введение ограничительных мероприятий, в том числе карантина, с особыми условиями хозяйственной или иной деятельности и жизни населения;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безопасности пищевой продукции;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мероприятий по санитарной охране территории республики от заноса и распространения инфекционных, паразитарных заболеваний;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проведение исследований и испытаний в пределах своей компетенции;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формирования и реализации государственного социального заказа по проведению исследований, информационно-просветительской работе и консультационной помощи населению по вопросам санитарно-эпидемиологического благополучия населения;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проведение санитарно-противоэпидемических (санитарно-профилактических)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эпидемиологического контроля за инфекционными и паразитарными заболеваниями;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представление Республики Казахстан в международных организациях и объединениях по вопросам здравоохранения, включая обеспечение безопасности пищевой продукции, подлежащей санитарно-эпидемиологическому надзору, обращение лекарственных средств и медицинских изделий;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работ по научно обоснованному подтверждению безопасности биологически активных добавок к пище;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приведение их в соответствие с законодательством Республики Казахстан;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выдача предписаний об устранении нарушений требований законодательства Республики Казахстан в регулируемой сфере;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лабораторного обследования;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направление по показаниям на госпитализацию лиц, являющихся источниками инфекционных и паразитарных заболеваний;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определение территории или ее части, свободной от заболеваний или с низким уровнем распространенности заболеваний;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установление и изменение размера санитарно-защитных зон;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ведение регистра потенциально опасных химических, биологических веществ, запрещенных к применению в Республике Казахстан;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признание санитарно-противоэпидемических (санитарно-профилактических)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возбуждение,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проведение расследований нарушений законодательства в сфере санитарно-эпидемиологического благополучия населения;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формирование предельных цен и наценок;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участие в разработке и согласовании нормативных правовых актов в пределах компетенции;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утверждение нормативных правовых актов в соответствии с законодательством Республики Казахстан;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согласование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осуществление координации и контроля деятельности территориальных подразделений Комитета;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функций уполномоченного органа по руководству соответствующей отраслью (сферой) государственного управления подведомственных Комитету организаций;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координация деятельности организаций здравоохранения, осуществляющих деятельность в регулируемой сфере;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принятие актов об установленных нарушениях требований законодательства Республики Казахстан;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аккредитация организации на право проведения аккредитации субъектов здравоохранения;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создание и обеспечение функционирования электронных информационных ресурсов и информационных систем, информационно-коммуникационных сетей в регулируемой сфере, организация доступа к ним физических и юридических лиц в соответствии с законодательством Республики Казахстан в сфере информатизации;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осуществление иных функций, предусмотренных законами, актами Президента и Правительства Республики Казахстан.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в регулируемой сфере;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приоритетные направления деятельности для подведомственных Комитету организаций, финансируемых из бюджета;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бухгалтерский учет и формировать финансовую отчетность;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анализ применения законодательства Республики Казахстан в регулируемой сфере;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законодательство Республики Казахстан, права и охраняемые законом интересы физических и юридических лиц;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руководителей подведомственных организаций Комитета по согласованию с Министерством;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первых руководителей подведомственных организаций Комитета;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первых руководителей подведомственных организаций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обязанности работников Комитета, первых руководителей подведомственных организаций Комитета;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структурных, районных и городских территориальных подразделений Комитета, а также квалификационные требования к административным государственным должностям корпуса "Б";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утверждает, вносит изменения и дополнения в положения (уставы) подведомственных организаций Комитета, за исключением республиканских государственных предприятий которые отнесены к компетенции уполномоченного органа по государственному имуществу;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Комитета;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деятельностью подведомственных организаций и территориальных подразделений Комитета;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 Комитета;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кандидатуры для назначения на должности заместителей Руководителя Комитета;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Комитета определяет полномочия своих заместителей в соответствии с действующим законодательством.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Территориальные подразделения Комитета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Бурабайское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Буландынское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района Биржан сал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Егиндыкольское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Ерейментауское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Есильское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Жаксынское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Жаркаинское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Зерендинское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Кокшетауское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Коргалжынское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Актобинское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Айтекебийское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Байганинское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Кобдинское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Мартукское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Мугалжарское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Темирское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Иргизское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Управление контроля качества и безопасности товаров и услуг Алмалинского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Управление контроля качества и безопасности товаров и услуг Ауэзовского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Управление контроля качества и безопасности товаров и услуг Бостандыкского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Управление контроля качества и безопасности товаров и услуг Жетысуского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Управление контроля качества и безопасности товаров и услуг Медеуского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Управление контроля качества и безопасности товаров и услуг Наурызбайского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Управление контроля качества и безопасности товаров и услуг Турксибского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Алакольское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Балхашское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Енбекшиказахское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Ескельдинское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Жамбылское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Кегенское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Кербулакское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Капшагайское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Карасайское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Каратальское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Панфиловское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Райымбекское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Саркандское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Талгарское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Талдыкорганское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Текелийское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Уйгурское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Илийское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Атырауское городское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Жылыойское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Индерское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Курмангазинское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Макатское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Махамбетское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Акжаикское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Управление контроля качества и безопасности товаров и услуг района Бәйтерек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Бокейординское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Бурлинское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Жангалинское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Жанибекское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Казталовское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Каратобинское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Сырымское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Таскалинское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Теректинское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Чингирлауское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Байзакское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Жамбылское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Жуалынское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Кордайское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Меркенское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Мойынкумское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Сарысуское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Управление контроля качества и безопасности товаров и услуг района имени Т. Рыскулова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Таласское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Таразское городское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Алматинское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Атбасарское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Атырауское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Жамбылское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Жана-Аркинское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Защитинское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Кокшетауское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Костанайское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Кызылординское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Мангистауское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Семейское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Шымкентское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Абайское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Актогайское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Балхашское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Бухаржырауское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Жанааркинское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Жезказганское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Управление контроля качества и безопасности товаров и услуг района имени Казыбек би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Каражалское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Каркаралинское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Нуринское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Осакаровское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Приозерское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Сатпаевское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Темиртауское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Улытауское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Шахтинское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Шетское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Алтынсаринское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Амангельдинское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Аркалыкское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Жангельдинское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Житикаринское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Карасуское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Управление контроля качества и безопасности товаров и услуг города Костаная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Лисаковское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Рудненское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Сарыкольское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Тарановское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Узункольское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Федоровское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Аральское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Жалагашское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Жанакорганское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Казалинское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Кармакшинское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Кызылординское городское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Сырдарьинское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Шиелийское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Актауское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Бейнеуское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Жанаозенское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Каракиянское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Мангистауское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Мунайлинское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Тупкараганское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Управление контроля качества и безопасности товаров и услуг Алматинского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Управление контроля качества и безопасности товаров и услуг района Байқоңыр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Управление контроля качества и безопасности товаров и услуг Есильского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Управление контроля качества и безопасности товаров и услуг Сарыаркинского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Аксуское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Актогайское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Баянаульское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Железинское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Управление контроля качества и безопасности товаров и услуг района Тереңкөл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Щербактинское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Айыртауское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Акжарское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Аккайынское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Управление контроля качества и безопасности товаров и услуг района имени Габита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Есильское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Жамбылское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Кызылжарское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Управление контроля качества и безопасности товаров и услуг района Магжана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Мамлютское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Тайыншинское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Тимирязевское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Уалихановское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Арысское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Байдибекское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Жетысайское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Келесское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Кентауское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Казыгуртское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Мактааральское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Ордабасинское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Отрарское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Сайрамское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Сарыагашское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Сузакское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Толебийское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Тюлькубасское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Шардаринское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Абайское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Аягозское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Бескарагайское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Бородулихинское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Глубоковское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Жарминское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Зайсанское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Катон-Карагайское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Кокпектинское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Курчумское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Усть-Каменогорское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Риддерское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Семейское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Тарбагатайское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Урджарское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Шемонаихинское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Департамент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Управление контроля качества и безопасности товаров и услуг Абайского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Управление контроля качества и безопасности товаров и услуг Аль-Фарабийского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контроля качества и безопасности товаров и услуг Енбекшинского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Управление контроля качества и безопасности товаров и услуг Каратауского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412"/>
    <w:bookmarkStart w:name="z41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Республиканские государственные учреждения – противочумные станции, находящиеся в ведении Комитета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исключен приказом Министра здравоохранения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2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Республиканские государственные предприятия на праве хозяйственного ведения Комитета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Казахстан".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Казахстан".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43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417"/>
    <w:bookmarkStart w:name="z43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8"/>
    <w:bookmarkStart w:name="z4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419"/>
    <w:bookmarkStart w:name="z4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420"/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421"/>
    <w:bookmarkStart w:name="z4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2"/>
    <w:bookmarkStart w:name="z4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23"/>
    <w:bookmarkStart w:name="z4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24"/>
    <w:bookmarkStart w:name="z4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25"/>
    <w:bookmarkStart w:name="z4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020000, Республика Казахстан, Акмолинская область, город Кокшетау, улица Кенесары, 14А.</w:t>
      </w:r>
    </w:p>
    <w:bookmarkEnd w:id="426"/>
    <w:bookmarkStart w:name="z4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427"/>
    <w:bookmarkStart w:name="z4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8"/>
    <w:bookmarkStart w:name="z44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29"/>
    <w:bookmarkStart w:name="z4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30"/>
    <w:bookmarkStart w:name="z4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1"/>
    <w:bookmarkStart w:name="z44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32"/>
    <w:bookmarkStart w:name="z4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33"/>
    <w:bookmarkStart w:name="z4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434"/>
    <w:bookmarkStart w:name="z4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 на соответствующей территории;</w:t>
      </w:r>
    </w:p>
    <w:bookmarkEnd w:id="435"/>
    <w:bookmarkStart w:name="z4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436"/>
    <w:bookmarkStart w:name="z4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7"/>
    <w:bookmarkStart w:name="z4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438"/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439"/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440"/>
    <w:bookmarkStart w:name="z4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41"/>
    <w:bookmarkStart w:name="z45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487"/>
    <w:bookmarkStart w:name="z5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492"/>
    <w:bookmarkStart w:name="z5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509"/>
    <w:bookmarkStart w:name="z5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510"/>
    <w:bookmarkStart w:name="z52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11"/>
    <w:bookmarkStart w:name="z5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12"/>
    <w:bookmarkStart w:name="z5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13"/>
    <w:bookmarkStart w:name="z5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14"/>
    <w:bookmarkStart w:name="z5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15"/>
    <w:bookmarkStart w:name="z5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516"/>
    <w:bookmarkStart w:name="z5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517"/>
    <w:bookmarkStart w:name="z5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518"/>
    <w:bookmarkStart w:name="z5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519"/>
    <w:bookmarkStart w:name="z5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520"/>
    <w:bookmarkStart w:name="z5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521"/>
    <w:bookmarkStart w:name="z5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22"/>
    <w:bookmarkStart w:name="z5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523"/>
    <w:bookmarkStart w:name="z5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524"/>
    <w:bookmarkStart w:name="z541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25"/>
    <w:bookmarkStart w:name="z5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26"/>
    <w:bookmarkStart w:name="z5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7"/>
    <w:bookmarkStart w:name="z5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28"/>
    <w:bookmarkStart w:name="z5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9"/>
    <w:bookmarkStart w:name="z546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30"/>
    <w:bookmarkStart w:name="z5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31"/>
    <w:bookmarkStart w:name="z548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532"/>
    <w:bookmarkStart w:name="z5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3"/>
    <w:bookmarkStart w:name="z5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Аршалынское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4"/>
    <w:bookmarkStart w:name="z5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Астраханское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5"/>
    <w:bookmarkStart w:name="z5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Атбасарское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6"/>
    <w:bookmarkStart w:name="z55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Бурабайское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7"/>
    <w:bookmarkStart w:name="z5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8"/>
    <w:bookmarkStart w:name="z5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контроля качества и безопасности товаров и услуг района Биржан сал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39"/>
    <w:bookmarkStart w:name="z5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Егиндыкольское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0"/>
    <w:bookmarkStart w:name="z5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1"/>
    <w:bookmarkStart w:name="z5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Есильское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2"/>
    <w:bookmarkStart w:name="z5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Жаксынское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3"/>
    <w:bookmarkStart w:name="z5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Жаркаинское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4"/>
    <w:bookmarkStart w:name="z5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Зерендинское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5"/>
    <w:bookmarkStart w:name="z5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Кокшетауское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6"/>
    <w:bookmarkStart w:name="z5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Коргалжынское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7"/>
    <w:bookmarkStart w:name="z5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Сандыктауское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8"/>
    <w:bookmarkStart w:name="z5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Степногорское городское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49"/>
    <w:bookmarkStart w:name="z5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Целиноградское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50"/>
    <w:bookmarkStart w:name="z5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Шортандинское районное Управление контроля качества и безопасности товаров и услуг Департамента контроля качества и безопасности товаров и услуг Акмолинской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5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572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552"/>
    <w:bookmarkStart w:name="z573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3"/>
    <w:bookmarkStart w:name="z57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554"/>
    <w:bookmarkStart w:name="z57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555"/>
    <w:bookmarkStart w:name="z57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556"/>
    <w:bookmarkStart w:name="z57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57"/>
    <w:bookmarkStart w:name="z57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58"/>
    <w:bookmarkStart w:name="z57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59"/>
    <w:bookmarkStart w:name="z58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60"/>
    <w:bookmarkStart w:name="z58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030012, Республика Казахстан, Актюбинская область, город Актобе, проспект Санкибай батыра, дом 1.</w:t>
      </w:r>
    </w:p>
    <w:bookmarkEnd w:id="561"/>
    <w:bookmarkStart w:name="z58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562"/>
    <w:bookmarkStart w:name="z58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63"/>
    <w:bookmarkStart w:name="z58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64"/>
    <w:bookmarkStart w:name="z58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65"/>
    <w:bookmarkStart w:name="z58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66"/>
    <w:bookmarkStart w:name="z587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67"/>
    <w:bookmarkStart w:name="z58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568"/>
    <w:bookmarkStart w:name="z58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569"/>
    <w:bookmarkStart w:name="z59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570"/>
    <w:bookmarkStart w:name="z59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571"/>
    <w:bookmarkStart w:name="z59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72"/>
    <w:bookmarkStart w:name="z59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573"/>
    <w:bookmarkStart w:name="z59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574"/>
    <w:bookmarkStart w:name="z59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575"/>
    <w:bookmarkStart w:name="z59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576"/>
    <w:bookmarkStart w:name="z59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577"/>
    <w:bookmarkStart w:name="z59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578"/>
    <w:bookmarkStart w:name="z59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579"/>
    <w:bookmarkStart w:name="z60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580"/>
    <w:bookmarkStart w:name="z60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581"/>
    <w:bookmarkStart w:name="z60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582"/>
    <w:bookmarkStart w:name="z60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583"/>
    <w:bookmarkStart w:name="z60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584"/>
    <w:bookmarkStart w:name="z60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585"/>
    <w:bookmarkStart w:name="z60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586"/>
    <w:bookmarkStart w:name="z60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587"/>
    <w:bookmarkStart w:name="z60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588"/>
    <w:bookmarkStart w:name="z60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589"/>
    <w:bookmarkStart w:name="z61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90"/>
    <w:bookmarkStart w:name="z61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591"/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592"/>
    <w:bookmarkStart w:name="z61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593"/>
    <w:bookmarkStart w:name="z61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594"/>
    <w:bookmarkStart w:name="z61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595"/>
    <w:bookmarkStart w:name="z6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596"/>
    <w:bookmarkStart w:name="z61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597"/>
    <w:bookmarkStart w:name="z61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598"/>
    <w:bookmarkStart w:name="z61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599"/>
    <w:bookmarkStart w:name="z62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600"/>
    <w:bookmarkStart w:name="z62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601"/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609"/>
    <w:bookmarkStart w:name="z6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610"/>
    <w:bookmarkStart w:name="z6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611"/>
    <w:bookmarkStart w:name="z6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612"/>
    <w:bookmarkStart w:name="z6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613"/>
    <w:bookmarkStart w:name="z6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614"/>
    <w:bookmarkStart w:name="z6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615"/>
    <w:bookmarkStart w:name="z6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616"/>
    <w:bookmarkStart w:name="z6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617"/>
    <w:bookmarkStart w:name="z6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618"/>
    <w:bookmarkStart w:name="z6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619"/>
    <w:bookmarkStart w:name="z6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620"/>
    <w:bookmarkStart w:name="z6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621"/>
    <w:bookmarkStart w:name="z6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622"/>
    <w:bookmarkStart w:name="z6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623"/>
    <w:bookmarkStart w:name="z6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624"/>
    <w:bookmarkStart w:name="z6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625"/>
    <w:bookmarkStart w:name="z64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626"/>
    <w:bookmarkStart w:name="z64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627"/>
    <w:bookmarkStart w:name="z64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628"/>
    <w:bookmarkStart w:name="z64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629"/>
    <w:bookmarkStart w:name="z65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630"/>
    <w:bookmarkStart w:name="z65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631"/>
    <w:bookmarkStart w:name="z65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632"/>
    <w:bookmarkStart w:name="z6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33"/>
    <w:bookmarkStart w:name="z6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634"/>
    <w:bookmarkStart w:name="z65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635"/>
    <w:bookmarkStart w:name="z65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636"/>
    <w:bookmarkStart w:name="z65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637"/>
    <w:bookmarkStart w:name="z6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638"/>
    <w:bookmarkStart w:name="z65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639"/>
    <w:bookmarkStart w:name="z66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40"/>
    <w:bookmarkStart w:name="z66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641"/>
    <w:bookmarkStart w:name="z66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642"/>
    <w:bookmarkStart w:name="z66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643"/>
    <w:bookmarkStart w:name="z66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644"/>
    <w:bookmarkStart w:name="z66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645"/>
    <w:bookmarkStart w:name="z666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46"/>
    <w:bookmarkStart w:name="z66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47"/>
    <w:bookmarkStart w:name="z66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48"/>
    <w:bookmarkStart w:name="z66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49"/>
    <w:bookmarkStart w:name="z67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50"/>
    <w:bookmarkStart w:name="z67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651"/>
    <w:bookmarkStart w:name="z67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652"/>
    <w:bookmarkStart w:name="z67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653"/>
    <w:bookmarkStart w:name="z67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654"/>
    <w:bookmarkStart w:name="z67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655"/>
    <w:bookmarkStart w:name="z67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656"/>
    <w:bookmarkStart w:name="z67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657"/>
    <w:bookmarkStart w:name="z67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658"/>
    <w:bookmarkStart w:name="z67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659"/>
    <w:bookmarkStart w:name="z680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60"/>
    <w:bookmarkStart w:name="z68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61"/>
    <w:bookmarkStart w:name="z68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62"/>
    <w:bookmarkStart w:name="z68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63"/>
    <w:bookmarkStart w:name="z68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4"/>
    <w:bookmarkStart w:name="z685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65"/>
    <w:bookmarkStart w:name="z68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66"/>
    <w:bookmarkStart w:name="z687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667"/>
    <w:bookmarkStart w:name="z68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Актобинское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68"/>
    <w:bookmarkStart w:name="z68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69"/>
    <w:bookmarkStart w:name="z69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Айтекебийское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0"/>
    <w:bookmarkStart w:name="z69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Байганинское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1"/>
    <w:bookmarkStart w:name="z69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Каргалинское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2"/>
    <w:bookmarkStart w:name="z69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Кобдинское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3"/>
    <w:bookmarkStart w:name="z69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Мартукское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4"/>
    <w:bookmarkStart w:name="z69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Мугалжарское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5"/>
    <w:bookmarkStart w:name="z69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Уилское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6"/>
    <w:bookmarkStart w:name="z69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Темирское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7"/>
    <w:bookmarkStart w:name="z69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Хромтауское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8"/>
    <w:bookmarkStart w:name="z69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Шалкарское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79"/>
    <w:bookmarkStart w:name="z70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Иргизское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6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702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</w:t>
      </w:r>
    </w:p>
    <w:bookmarkEnd w:id="681"/>
    <w:bookmarkStart w:name="z703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2"/>
    <w:bookmarkStart w:name="z70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683"/>
    <w:bookmarkStart w:name="z70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684"/>
    <w:bookmarkStart w:name="z70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685"/>
    <w:bookmarkStart w:name="z70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6"/>
    <w:bookmarkStart w:name="z70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87"/>
    <w:bookmarkStart w:name="z70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88"/>
    <w:bookmarkStart w:name="z71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89"/>
    <w:bookmarkStart w:name="z71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050010, Республика Казахстан, город Алматы, проспект Жибек жолы, 5.</w:t>
      </w:r>
    </w:p>
    <w:bookmarkEnd w:id="690"/>
    <w:bookmarkStart w:name="z71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</w:p>
    <w:bookmarkEnd w:id="691"/>
    <w:bookmarkStart w:name="z71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2"/>
    <w:bookmarkStart w:name="z71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3"/>
    <w:bookmarkStart w:name="z71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94"/>
    <w:bookmarkStart w:name="z71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95"/>
    <w:bookmarkStart w:name="z717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96"/>
    <w:bookmarkStart w:name="z71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697"/>
    <w:bookmarkStart w:name="z71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698"/>
    <w:bookmarkStart w:name="z72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699"/>
    <w:bookmarkStart w:name="z72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00"/>
    <w:bookmarkStart w:name="z72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01"/>
    <w:bookmarkStart w:name="z72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702"/>
    <w:bookmarkStart w:name="z72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703"/>
    <w:bookmarkStart w:name="z72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704"/>
    <w:bookmarkStart w:name="z72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705"/>
    <w:bookmarkStart w:name="z72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706"/>
    <w:bookmarkStart w:name="z72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707"/>
    <w:bookmarkStart w:name="z72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708"/>
    <w:bookmarkStart w:name="z73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709"/>
    <w:bookmarkStart w:name="z73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710"/>
    <w:bookmarkStart w:name="z73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711"/>
    <w:bookmarkStart w:name="z73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712"/>
    <w:bookmarkStart w:name="z73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713"/>
    <w:bookmarkStart w:name="z73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714"/>
    <w:bookmarkStart w:name="z73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715"/>
    <w:bookmarkStart w:name="z73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716"/>
    <w:bookmarkStart w:name="z73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717"/>
    <w:bookmarkStart w:name="z73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718"/>
    <w:bookmarkStart w:name="z74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19"/>
    <w:bookmarkStart w:name="z74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720"/>
    <w:bookmarkStart w:name="z74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721"/>
    <w:bookmarkStart w:name="z74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722"/>
    <w:bookmarkStart w:name="z74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723"/>
    <w:bookmarkStart w:name="z74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724"/>
    <w:bookmarkStart w:name="z74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725"/>
    <w:bookmarkStart w:name="z74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726"/>
    <w:bookmarkStart w:name="z74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727"/>
    <w:bookmarkStart w:name="z74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728"/>
    <w:bookmarkStart w:name="z75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729"/>
    <w:bookmarkStart w:name="z75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730"/>
    <w:bookmarkStart w:name="z75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731"/>
    <w:bookmarkStart w:name="z75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732"/>
    <w:bookmarkStart w:name="z75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733"/>
    <w:bookmarkStart w:name="z75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734"/>
    <w:bookmarkStart w:name="z75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735"/>
    <w:bookmarkStart w:name="z75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736"/>
    <w:bookmarkStart w:name="z75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737"/>
    <w:bookmarkStart w:name="z75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738"/>
    <w:bookmarkStart w:name="z76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739"/>
    <w:bookmarkStart w:name="z76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740"/>
    <w:bookmarkStart w:name="z76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741"/>
    <w:bookmarkStart w:name="z76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742"/>
    <w:bookmarkStart w:name="z76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743"/>
    <w:bookmarkStart w:name="z76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744"/>
    <w:bookmarkStart w:name="z76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745"/>
    <w:bookmarkStart w:name="z76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746"/>
    <w:bookmarkStart w:name="z76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747"/>
    <w:bookmarkStart w:name="z76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748"/>
    <w:bookmarkStart w:name="z77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749"/>
    <w:bookmarkStart w:name="z77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750"/>
    <w:bookmarkStart w:name="z77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751"/>
    <w:bookmarkStart w:name="z77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752"/>
    <w:bookmarkStart w:name="z77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753"/>
    <w:bookmarkStart w:name="z77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754"/>
    <w:bookmarkStart w:name="z77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755"/>
    <w:bookmarkStart w:name="z77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756"/>
    <w:bookmarkStart w:name="z77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757"/>
    <w:bookmarkStart w:name="z77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758"/>
    <w:bookmarkStart w:name="z78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759"/>
    <w:bookmarkStart w:name="z78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760"/>
    <w:bookmarkStart w:name="z78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61"/>
    <w:bookmarkStart w:name="z78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762"/>
    <w:bookmarkStart w:name="z78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763"/>
    <w:bookmarkStart w:name="z78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764"/>
    <w:bookmarkStart w:name="z78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765"/>
    <w:bookmarkStart w:name="z78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66"/>
    <w:bookmarkStart w:name="z78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767"/>
    <w:bookmarkStart w:name="z78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68"/>
    <w:bookmarkStart w:name="z79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769"/>
    <w:bookmarkStart w:name="z79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770"/>
    <w:bookmarkStart w:name="z79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771"/>
    <w:bookmarkStart w:name="z79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772"/>
    <w:bookmarkStart w:name="z79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773"/>
    <w:bookmarkStart w:name="z795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74"/>
    <w:bookmarkStart w:name="z79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75"/>
    <w:bookmarkStart w:name="z79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76"/>
    <w:bookmarkStart w:name="z79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7"/>
    <w:bookmarkStart w:name="z79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78"/>
    <w:bookmarkStart w:name="z80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779"/>
    <w:bookmarkStart w:name="z80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780"/>
    <w:bookmarkStart w:name="z80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781"/>
    <w:bookmarkStart w:name="z80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782"/>
    <w:bookmarkStart w:name="z80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783"/>
    <w:bookmarkStart w:name="z80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784"/>
    <w:bookmarkStart w:name="z80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785"/>
    <w:bookmarkStart w:name="z80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786"/>
    <w:bookmarkStart w:name="z80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787"/>
    <w:bookmarkStart w:name="z809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8"/>
    <w:bookmarkStart w:name="z81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89"/>
    <w:bookmarkStart w:name="z81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0"/>
    <w:bookmarkStart w:name="z81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91"/>
    <w:bookmarkStart w:name="z81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2"/>
    <w:bookmarkStart w:name="z814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93"/>
    <w:bookmarkStart w:name="z81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94"/>
    <w:bookmarkStart w:name="z816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795"/>
    <w:bookmarkStart w:name="z81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796"/>
    <w:bookmarkStart w:name="z81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контроля качества и безопасности товаров и услуг Алмалинского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797"/>
    <w:bookmarkStart w:name="z81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контроля качества и безопасности товаров и услуг Ауэзовского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798"/>
    <w:bookmarkStart w:name="z82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контроля качества и безопасности товаров и услуг Бостандыкского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799"/>
    <w:bookmarkStart w:name="z82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контроля качества и безопасности товаров и услуг Жетысуского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800"/>
    <w:bookmarkStart w:name="z82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контроля качества и безопасности товаров и услуг Медеуского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801"/>
    <w:bookmarkStart w:name="z82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контроля качества и безопасности товаров и услуг Наурызбайского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802"/>
    <w:bookmarkStart w:name="z82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Турксибского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bookmarkEnd w:id="8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826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804"/>
    <w:bookmarkStart w:name="z827" w:id="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5"/>
    <w:bookmarkStart w:name="z82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806"/>
    <w:bookmarkStart w:name="z82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807"/>
    <w:bookmarkStart w:name="z83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08"/>
    <w:bookmarkStart w:name="z83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09"/>
    <w:bookmarkStart w:name="z83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10"/>
    <w:bookmarkStart w:name="z83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11"/>
    <w:bookmarkStart w:name="z83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12"/>
    <w:bookmarkStart w:name="z83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040000, Республика Казахстан, Алматинская область, город Талдыкорган, улица Сланова, 85А.</w:t>
      </w:r>
    </w:p>
    <w:bookmarkEnd w:id="813"/>
    <w:bookmarkStart w:name="z83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814"/>
    <w:bookmarkStart w:name="z83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15"/>
    <w:bookmarkStart w:name="z83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16"/>
    <w:bookmarkStart w:name="z83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17"/>
    <w:bookmarkStart w:name="z84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8"/>
    <w:bookmarkStart w:name="z841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19"/>
    <w:bookmarkStart w:name="z84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20"/>
    <w:bookmarkStart w:name="z84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821"/>
    <w:bookmarkStart w:name="z84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822"/>
    <w:bookmarkStart w:name="z84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823"/>
    <w:bookmarkStart w:name="z84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24"/>
    <w:bookmarkStart w:name="z84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825"/>
    <w:bookmarkStart w:name="z84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826"/>
    <w:bookmarkStart w:name="z84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827"/>
    <w:bookmarkStart w:name="z85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828"/>
    <w:bookmarkStart w:name="z85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829"/>
    <w:bookmarkStart w:name="z85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830"/>
    <w:bookmarkStart w:name="z85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831"/>
    <w:bookmarkStart w:name="z85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832"/>
    <w:bookmarkStart w:name="z85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833"/>
    <w:bookmarkStart w:name="z85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834"/>
    <w:bookmarkStart w:name="z85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835"/>
    <w:bookmarkStart w:name="z85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836"/>
    <w:bookmarkStart w:name="z85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837"/>
    <w:bookmarkStart w:name="z86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838"/>
    <w:bookmarkStart w:name="z86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839"/>
    <w:bookmarkStart w:name="z86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840"/>
    <w:bookmarkStart w:name="z86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841"/>
    <w:bookmarkStart w:name="z86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42"/>
    <w:bookmarkStart w:name="z86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843"/>
    <w:bookmarkStart w:name="z86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844"/>
    <w:bookmarkStart w:name="z86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845"/>
    <w:bookmarkStart w:name="z86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846"/>
    <w:bookmarkStart w:name="z86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847"/>
    <w:bookmarkStart w:name="z87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848"/>
    <w:bookmarkStart w:name="z87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849"/>
    <w:bookmarkStart w:name="z87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850"/>
    <w:bookmarkStart w:name="z873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851"/>
    <w:bookmarkStart w:name="z874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852"/>
    <w:bookmarkStart w:name="z875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853"/>
    <w:bookmarkStart w:name="z87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854"/>
    <w:bookmarkStart w:name="z877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855"/>
    <w:bookmarkStart w:name="z878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856"/>
    <w:bookmarkStart w:name="z879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857"/>
    <w:bookmarkStart w:name="z880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858"/>
    <w:bookmarkStart w:name="z88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859"/>
    <w:bookmarkStart w:name="z88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860"/>
    <w:bookmarkStart w:name="z88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861"/>
    <w:bookmarkStart w:name="z88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862"/>
    <w:bookmarkStart w:name="z88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863"/>
    <w:bookmarkStart w:name="z88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864"/>
    <w:bookmarkStart w:name="z88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865"/>
    <w:bookmarkStart w:name="z88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866"/>
    <w:bookmarkStart w:name="z88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867"/>
    <w:bookmarkStart w:name="z89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868"/>
    <w:bookmarkStart w:name="z89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869"/>
    <w:bookmarkStart w:name="z89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870"/>
    <w:bookmarkStart w:name="z89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871"/>
    <w:bookmarkStart w:name="z89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872"/>
    <w:bookmarkStart w:name="z89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873"/>
    <w:bookmarkStart w:name="z89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874"/>
    <w:bookmarkStart w:name="z89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875"/>
    <w:bookmarkStart w:name="z89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876"/>
    <w:bookmarkStart w:name="z89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877"/>
    <w:bookmarkStart w:name="z90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878"/>
    <w:bookmarkStart w:name="z90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879"/>
    <w:bookmarkStart w:name="z90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880"/>
    <w:bookmarkStart w:name="z90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881"/>
    <w:bookmarkStart w:name="z90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882"/>
    <w:bookmarkStart w:name="z90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883"/>
    <w:bookmarkStart w:name="z90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884"/>
    <w:bookmarkStart w:name="z90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85"/>
    <w:bookmarkStart w:name="z90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886"/>
    <w:bookmarkStart w:name="z90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887"/>
    <w:bookmarkStart w:name="z91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888"/>
    <w:bookmarkStart w:name="z91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889"/>
    <w:bookmarkStart w:name="z91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90"/>
    <w:bookmarkStart w:name="z91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891"/>
    <w:bookmarkStart w:name="z91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92"/>
    <w:bookmarkStart w:name="z91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893"/>
    <w:bookmarkStart w:name="z91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894"/>
    <w:bookmarkStart w:name="z91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895"/>
    <w:bookmarkStart w:name="z91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896"/>
    <w:bookmarkStart w:name="z91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897"/>
    <w:bookmarkStart w:name="z920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98"/>
    <w:bookmarkStart w:name="z92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99"/>
    <w:bookmarkStart w:name="z92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00"/>
    <w:bookmarkStart w:name="z92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01"/>
    <w:bookmarkStart w:name="z92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02"/>
    <w:bookmarkStart w:name="z92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903"/>
    <w:bookmarkStart w:name="z92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904"/>
    <w:bookmarkStart w:name="z92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905"/>
    <w:bookmarkStart w:name="z92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906"/>
    <w:bookmarkStart w:name="z92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907"/>
    <w:bookmarkStart w:name="z93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908"/>
    <w:bookmarkStart w:name="z93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909"/>
    <w:bookmarkStart w:name="z93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910"/>
    <w:bookmarkStart w:name="z93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911"/>
    <w:bookmarkStart w:name="z934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12"/>
    <w:bookmarkStart w:name="z93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13"/>
    <w:bookmarkStart w:name="z93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14"/>
    <w:bookmarkStart w:name="z93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15"/>
    <w:bookmarkStart w:name="z93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6"/>
    <w:bookmarkStart w:name="z939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17"/>
    <w:bookmarkStart w:name="z94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18"/>
    <w:bookmarkStart w:name="z941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919"/>
    <w:bookmarkStart w:name="z94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0"/>
    <w:bookmarkStart w:name="z94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Алакольское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1"/>
    <w:bookmarkStart w:name="z94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Балхашское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2"/>
    <w:bookmarkStart w:name="z94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Енбекшиказахское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3"/>
    <w:bookmarkStart w:name="z94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Ескельдинское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4"/>
    <w:bookmarkStart w:name="z94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5"/>
    <w:bookmarkStart w:name="z94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Кегенское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6"/>
    <w:bookmarkStart w:name="z94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Кербулакское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7"/>
    <w:bookmarkStart w:name="z95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Коксуское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8"/>
    <w:bookmarkStart w:name="z95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Капшагайское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29"/>
    <w:bookmarkStart w:name="z95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Карасайское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0"/>
    <w:bookmarkStart w:name="z95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Каратальское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1"/>
    <w:bookmarkStart w:name="z95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Панфиловское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2"/>
    <w:bookmarkStart w:name="z95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Райымбекское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3"/>
    <w:bookmarkStart w:name="z95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Саркандское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4"/>
    <w:bookmarkStart w:name="z95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Талгарское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5"/>
    <w:bookmarkStart w:name="z95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Талдыкорганское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6"/>
    <w:bookmarkStart w:name="z95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Текелийское городское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7"/>
    <w:bookmarkStart w:name="z96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Уйгурское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8"/>
    <w:bookmarkStart w:name="z96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Илийское районное Управление контроля качества и безопасности товаров и услуг Департамента контроля качества и безопасности товаров и услуг Алматинской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9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963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940"/>
    <w:bookmarkStart w:name="z964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41"/>
    <w:bookmarkStart w:name="z96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942"/>
    <w:bookmarkStart w:name="z96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943"/>
    <w:bookmarkStart w:name="z96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44"/>
    <w:bookmarkStart w:name="z96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45"/>
    <w:bookmarkStart w:name="z96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46"/>
    <w:bookmarkStart w:name="z97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47"/>
    <w:bookmarkStart w:name="z97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48"/>
    <w:bookmarkStart w:name="z97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060007, Республика Казахстан, Атырауская область, город Атырау, улица Гурьевская, 7А.</w:t>
      </w:r>
    </w:p>
    <w:bookmarkEnd w:id="949"/>
    <w:bookmarkStart w:name="z97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950"/>
    <w:bookmarkStart w:name="z97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51"/>
    <w:bookmarkStart w:name="z97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52"/>
    <w:bookmarkStart w:name="z97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53"/>
    <w:bookmarkStart w:name="z97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54"/>
    <w:bookmarkStart w:name="z978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55"/>
    <w:bookmarkStart w:name="z97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56"/>
    <w:bookmarkStart w:name="z98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957"/>
    <w:bookmarkStart w:name="z98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958"/>
    <w:bookmarkStart w:name="z98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59"/>
    <w:bookmarkStart w:name="z98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60"/>
    <w:bookmarkStart w:name="z98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961"/>
    <w:bookmarkStart w:name="z98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962"/>
    <w:bookmarkStart w:name="z98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963"/>
    <w:bookmarkStart w:name="z98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964"/>
    <w:bookmarkStart w:name="z98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965"/>
    <w:bookmarkStart w:name="z98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966"/>
    <w:bookmarkStart w:name="z99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967"/>
    <w:bookmarkStart w:name="z99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968"/>
    <w:bookmarkStart w:name="z99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969"/>
    <w:bookmarkStart w:name="z99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970"/>
    <w:bookmarkStart w:name="z99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971"/>
    <w:bookmarkStart w:name="z99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972"/>
    <w:bookmarkStart w:name="z99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973"/>
    <w:bookmarkStart w:name="z99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974"/>
    <w:bookmarkStart w:name="z99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975"/>
    <w:bookmarkStart w:name="z99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976"/>
    <w:bookmarkStart w:name="z100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977"/>
    <w:bookmarkStart w:name="z100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78"/>
    <w:bookmarkStart w:name="z100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979"/>
    <w:bookmarkStart w:name="z100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980"/>
    <w:bookmarkStart w:name="z100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981"/>
    <w:bookmarkStart w:name="z100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982"/>
    <w:bookmarkStart w:name="z100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983"/>
    <w:bookmarkStart w:name="z100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984"/>
    <w:bookmarkStart w:name="z100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985"/>
    <w:bookmarkStart w:name="z100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986"/>
    <w:bookmarkStart w:name="z101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987"/>
    <w:bookmarkStart w:name="z101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988"/>
    <w:bookmarkStart w:name="z101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989"/>
    <w:bookmarkStart w:name="z101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990"/>
    <w:bookmarkStart w:name="z101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991"/>
    <w:bookmarkStart w:name="z101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992"/>
    <w:bookmarkStart w:name="z101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993"/>
    <w:bookmarkStart w:name="z101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994"/>
    <w:bookmarkStart w:name="z101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995"/>
    <w:bookmarkStart w:name="z101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996"/>
    <w:bookmarkStart w:name="z102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997"/>
    <w:bookmarkStart w:name="z102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998"/>
    <w:bookmarkStart w:name="z102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999"/>
    <w:bookmarkStart w:name="z102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000"/>
    <w:bookmarkStart w:name="z102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001"/>
    <w:bookmarkStart w:name="z102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002"/>
    <w:bookmarkStart w:name="z102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003"/>
    <w:bookmarkStart w:name="z102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004"/>
    <w:bookmarkStart w:name="z102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005"/>
    <w:bookmarkStart w:name="z102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006"/>
    <w:bookmarkStart w:name="z103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007"/>
    <w:bookmarkStart w:name="z103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008"/>
    <w:bookmarkStart w:name="z103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009"/>
    <w:bookmarkStart w:name="z103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010"/>
    <w:bookmarkStart w:name="z103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011"/>
    <w:bookmarkStart w:name="z103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012"/>
    <w:bookmarkStart w:name="z103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013"/>
    <w:bookmarkStart w:name="z103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014"/>
    <w:bookmarkStart w:name="z103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015"/>
    <w:bookmarkStart w:name="z103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016"/>
    <w:bookmarkStart w:name="z104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017"/>
    <w:bookmarkStart w:name="z104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018"/>
    <w:bookmarkStart w:name="z104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019"/>
    <w:bookmarkStart w:name="z104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020"/>
    <w:bookmarkStart w:name="z104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021"/>
    <w:bookmarkStart w:name="z104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022"/>
    <w:bookmarkStart w:name="z104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023"/>
    <w:bookmarkStart w:name="z104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024"/>
    <w:bookmarkStart w:name="z104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025"/>
    <w:bookmarkStart w:name="z104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026"/>
    <w:bookmarkStart w:name="z105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027"/>
    <w:bookmarkStart w:name="z105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28"/>
    <w:bookmarkStart w:name="z105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029"/>
    <w:bookmarkStart w:name="z105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030"/>
    <w:bookmarkStart w:name="z105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031"/>
    <w:bookmarkStart w:name="z105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032"/>
    <w:bookmarkStart w:name="z105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033"/>
    <w:bookmarkStart w:name="z1057" w:id="1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34"/>
    <w:bookmarkStart w:name="z105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35"/>
    <w:bookmarkStart w:name="z105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36"/>
    <w:bookmarkStart w:name="z106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37"/>
    <w:bookmarkStart w:name="z106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38"/>
    <w:bookmarkStart w:name="z106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039"/>
    <w:bookmarkStart w:name="z106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040"/>
    <w:bookmarkStart w:name="z106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041"/>
    <w:bookmarkStart w:name="z106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042"/>
    <w:bookmarkStart w:name="z106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043"/>
    <w:bookmarkStart w:name="z106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044"/>
    <w:bookmarkStart w:name="z106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45"/>
    <w:bookmarkStart w:name="z106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046"/>
    <w:bookmarkStart w:name="z107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047"/>
    <w:bookmarkStart w:name="z1071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48"/>
    <w:bookmarkStart w:name="z107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49"/>
    <w:bookmarkStart w:name="z107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50"/>
    <w:bookmarkStart w:name="z107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51"/>
    <w:bookmarkStart w:name="z107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2"/>
    <w:bookmarkStart w:name="z1076" w:id="1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53"/>
    <w:bookmarkStart w:name="z107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54"/>
    <w:bookmarkStart w:name="z1078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055"/>
    <w:bookmarkStart w:name="z107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Атырауское городское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56"/>
    <w:bookmarkStart w:name="z108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Жылыойское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 3. Индерское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57"/>
    <w:bookmarkStart w:name="z108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58"/>
    <w:bookmarkStart w:name="z108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Курмангазинское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59"/>
    <w:bookmarkStart w:name="z108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60"/>
    <w:bookmarkStart w:name="z108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Макатское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61"/>
    <w:bookmarkStart w:name="z108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Махамбетское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0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087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063"/>
    <w:bookmarkStart w:name="z1088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4"/>
    <w:bookmarkStart w:name="z108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065"/>
    <w:bookmarkStart w:name="z109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066"/>
    <w:bookmarkStart w:name="z109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67"/>
    <w:bookmarkStart w:name="z109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68"/>
    <w:bookmarkStart w:name="z109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69"/>
    <w:bookmarkStart w:name="z109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70"/>
    <w:bookmarkStart w:name="z109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71"/>
    <w:bookmarkStart w:name="z109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090000, Республика Казахстан, Западно-Казахстанская область, город Уральск, улица Д. Нурпеисовой, дом 19.</w:t>
      </w:r>
    </w:p>
    <w:bookmarkEnd w:id="1072"/>
    <w:bookmarkStart w:name="z109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073"/>
    <w:bookmarkStart w:name="z109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74"/>
    <w:bookmarkStart w:name="z109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75"/>
    <w:bookmarkStart w:name="z110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76"/>
    <w:bookmarkStart w:name="z110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77"/>
    <w:bookmarkStart w:name="z1102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78"/>
    <w:bookmarkStart w:name="z110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79"/>
    <w:bookmarkStart w:name="z110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080"/>
    <w:bookmarkStart w:name="z110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081"/>
    <w:bookmarkStart w:name="z110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82"/>
    <w:bookmarkStart w:name="z110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83"/>
    <w:bookmarkStart w:name="z110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084"/>
    <w:bookmarkStart w:name="z110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085"/>
    <w:bookmarkStart w:name="z111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086"/>
    <w:bookmarkStart w:name="z111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087"/>
    <w:bookmarkStart w:name="z111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088"/>
    <w:bookmarkStart w:name="z111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089"/>
    <w:bookmarkStart w:name="z111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090"/>
    <w:bookmarkStart w:name="z111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091"/>
    <w:bookmarkStart w:name="z111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092"/>
    <w:bookmarkStart w:name="z111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093"/>
    <w:bookmarkStart w:name="z111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094"/>
    <w:bookmarkStart w:name="z111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095"/>
    <w:bookmarkStart w:name="z112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096"/>
    <w:bookmarkStart w:name="z112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097"/>
    <w:bookmarkStart w:name="z112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098"/>
    <w:bookmarkStart w:name="z112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099"/>
    <w:bookmarkStart w:name="z112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100"/>
    <w:bookmarkStart w:name="z112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01"/>
    <w:bookmarkStart w:name="z112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102"/>
    <w:bookmarkStart w:name="z112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103"/>
    <w:bookmarkStart w:name="z112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104"/>
    <w:bookmarkStart w:name="z112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105"/>
    <w:bookmarkStart w:name="z113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106"/>
    <w:bookmarkStart w:name="z113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107"/>
    <w:bookmarkStart w:name="z113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108"/>
    <w:bookmarkStart w:name="z113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109"/>
    <w:bookmarkStart w:name="z113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110"/>
    <w:bookmarkStart w:name="z113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111"/>
    <w:bookmarkStart w:name="z113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112"/>
    <w:bookmarkStart w:name="z113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113"/>
    <w:bookmarkStart w:name="z113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114"/>
    <w:bookmarkStart w:name="z113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115"/>
    <w:bookmarkStart w:name="z114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116"/>
    <w:bookmarkStart w:name="z114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117"/>
    <w:bookmarkStart w:name="z114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118"/>
    <w:bookmarkStart w:name="z114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119"/>
    <w:bookmarkStart w:name="z114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120"/>
    <w:bookmarkStart w:name="z114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121"/>
    <w:bookmarkStart w:name="z114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122"/>
    <w:bookmarkStart w:name="z114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123"/>
    <w:bookmarkStart w:name="z114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124"/>
    <w:bookmarkStart w:name="z114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125"/>
    <w:bookmarkStart w:name="z115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126"/>
    <w:bookmarkStart w:name="z115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127"/>
    <w:bookmarkStart w:name="z115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128"/>
    <w:bookmarkStart w:name="z115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129"/>
    <w:bookmarkStart w:name="z115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130"/>
    <w:bookmarkStart w:name="z115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131"/>
    <w:bookmarkStart w:name="z115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132"/>
    <w:bookmarkStart w:name="z115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133"/>
    <w:bookmarkStart w:name="z115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134"/>
    <w:bookmarkStart w:name="z115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135"/>
    <w:bookmarkStart w:name="z116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136"/>
    <w:bookmarkStart w:name="z116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137"/>
    <w:bookmarkStart w:name="z116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138"/>
    <w:bookmarkStart w:name="z116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139"/>
    <w:bookmarkStart w:name="z116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140"/>
    <w:bookmarkStart w:name="z116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141"/>
    <w:bookmarkStart w:name="z116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142"/>
    <w:bookmarkStart w:name="z116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143"/>
    <w:bookmarkStart w:name="z116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44"/>
    <w:bookmarkStart w:name="z116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145"/>
    <w:bookmarkStart w:name="z117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146"/>
    <w:bookmarkStart w:name="z117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147"/>
    <w:bookmarkStart w:name="z117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148"/>
    <w:bookmarkStart w:name="z117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49"/>
    <w:bookmarkStart w:name="z117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150"/>
    <w:bookmarkStart w:name="z117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51"/>
    <w:bookmarkStart w:name="z117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152"/>
    <w:bookmarkStart w:name="z117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153"/>
    <w:bookmarkStart w:name="z117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154"/>
    <w:bookmarkStart w:name="z117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155"/>
    <w:bookmarkStart w:name="z118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156"/>
    <w:bookmarkStart w:name="z1181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57"/>
    <w:bookmarkStart w:name="z118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8"/>
    <w:bookmarkStart w:name="z118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59"/>
    <w:bookmarkStart w:name="z118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60"/>
    <w:bookmarkStart w:name="z118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61"/>
    <w:bookmarkStart w:name="z118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162"/>
    <w:bookmarkStart w:name="z118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163"/>
    <w:bookmarkStart w:name="z118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164"/>
    <w:bookmarkStart w:name="z118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165"/>
    <w:bookmarkStart w:name="z119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166"/>
    <w:bookmarkStart w:name="z119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167"/>
    <w:bookmarkStart w:name="z119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168"/>
    <w:bookmarkStart w:name="z119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169"/>
    <w:bookmarkStart w:name="z119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170"/>
    <w:bookmarkStart w:name="z1195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1"/>
    <w:bookmarkStart w:name="z119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72"/>
    <w:bookmarkStart w:name="z119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3"/>
    <w:bookmarkStart w:name="z119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74"/>
    <w:bookmarkStart w:name="z119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5"/>
    <w:bookmarkStart w:name="z1200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76"/>
    <w:bookmarkStart w:name="z120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77"/>
    <w:bookmarkStart w:name="z1202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178"/>
    <w:bookmarkStart w:name="z120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Акжаикское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79"/>
    <w:bookmarkStart w:name="z120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контроля качества и безопасности товаров и услуг района Бәйтерек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0"/>
    <w:bookmarkStart w:name="z120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Бокейординское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1"/>
    <w:bookmarkStart w:name="z120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Бурлинское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2"/>
    <w:bookmarkStart w:name="z120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3"/>
    <w:bookmarkStart w:name="z120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Жанибекское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4"/>
    <w:bookmarkStart w:name="z120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Казталовское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5"/>
    <w:bookmarkStart w:name="z121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Каратобинское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6"/>
    <w:bookmarkStart w:name="z121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7"/>
    <w:bookmarkStart w:name="z121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Сырымское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8"/>
    <w:bookmarkStart w:name="z121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Таскалинское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89"/>
    <w:bookmarkStart w:name="z121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Теректинское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90"/>
    <w:bookmarkStart w:name="z121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Чингирлауское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217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192"/>
    <w:bookmarkStart w:name="z1218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3"/>
    <w:bookmarkStart w:name="z121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194"/>
    <w:bookmarkStart w:name="z122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95"/>
    <w:bookmarkStart w:name="z122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96"/>
    <w:bookmarkStart w:name="z122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97"/>
    <w:bookmarkStart w:name="z122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98"/>
    <w:bookmarkStart w:name="z122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99"/>
    <w:bookmarkStart w:name="z122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00"/>
    <w:bookmarkStart w:name="z122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–080012, Республика Казахстан, Жамбылская область, город Тараз, улица Айтеке би, дом 13.</w:t>
      </w:r>
    </w:p>
    <w:bookmarkEnd w:id="1201"/>
    <w:bookmarkStart w:name="z122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202"/>
    <w:bookmarkStart w:name="z122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03"/>
    <w:bookmarkStart w:name="z122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04"/>
    <w:bookmarkStart w:name="z123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05"/>
    <w:bookmarkStart w:name="z123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06"/>
    <w:bookmarkStart w:name="z1232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07"/>
    <w:bookmarkStart w:name="z123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08"/>
    <w:bookmarkStart w:name="z123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209"/>
    <w:bookmarkStart w:name="z123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210"/>
    <w:bookmarkStart w:name="z123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11"/>
    <w:bookmarkStart w:name="z123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12"/>
    <w:bookmarkStart w:name="z123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213"/>
    <w:bookmarkStart w:name="z123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214"/>
    <w:bookmarkStart w:name="z124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215"/>
    <w:bookmarkStart w:name="z124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216"/>
    <w:bookmarkStart w:name="z124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217"/>
    <w:bookmarkStart w:name="z124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218"/>
    <w:bookmarkStart w:name="z124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219"/>
    <w:bookmarkStart w:name="z124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220"/>
    <w:bookmarkStart w:name="z124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221"/>
    <w:bookmarkStart w:name="z124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222"/>
    <w:bookmarkStart w:name="z124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223"/>
    <w:bookmarkStart w:name="z124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224"/>
    <w:bookmarkStart w:name="z125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225"/>
    <w:bookmarkStart w:name="z125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226"/>
    <w:bookmarkStart w:name="z125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227"/>
    <w:bookmarkStart w:name="z125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228"/>
    <w:bookmarkStart w:name="z125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229"/>
    <w:bookmarkStart w:name="z125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30"/>
    <w:bookmarkStart w:name="z125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231"/>
    <w:bookmarkStart w:name="z125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232"/>
    <w:bookmarkStart w:name="z125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233"/>
    <w:bookmarkStart w:name="z125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234"/>
    <w:bookmarkStart w:name="z126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235"/>
    <w:bookmarkStart w:name="z126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236"/>
    <w:bookmarkStart w:name="z126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237"/>
    <w:bookmarkStart w:name="z126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238"/>
    <w:bookmarkStart w:name="z126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239"/>
    <w:bookmarkStart w:name="z126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240"/>
    <w:bookmarkStart w:name="z126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241"/>
    <w:bookmarkStart w:name="z126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242"/>
    <w:bookmarkStart w:name="z126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243"/>
    <w:bookmarkStart w:name="z126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244"/>
    <w:bookmarkStart w:name="z127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245"/>
    <w:bookmarkStart w:name="z127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246"/>
    <w:bookmarkStart w:name="z127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247"/>
    <w:bookmarkStart w:name="z127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248"/>
    <w:bookmarkStart w:name="z127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249"/>
    <w:bookmarkStart w:name="z127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250"/>
    <w:bookmarkStart w:name="z127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251"/>
    <w:bookmarkStart w:name="z127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252"/>
    <w:bookmarkStart w:name="z127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253"/>
    <w:bookmarkStart w:name="z127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254"/>
    <w:bookmarkStart w:name="z128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255"/>
    <w:bookmarkStart w:name="z128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256"/>
    <w:bookmarkStart w:name="z128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257"/>
    <w:bookmarkStart w:name="z128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258"/>
    <w:bookmarkStart w:name="z128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259"/>
    <w:bookmarkStart w:name="z128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260"/>
    <w:bookmarkStart w:name="z128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261"/>
    <w:bookmarkStart w:name="z128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262"/>
    <w:bookmarkStart w:name="z128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263"/>
    <w:bookmarkStart w:name="z128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264"/>
    <w:bookmarkStart w:name="z129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265"/>
    <w:bookmarkStart w:name="z129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266"/>
    <w:bookmarkStart w:name="z129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267"/>
    <w:bookmarkStart w:name="z129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268"/>
    <w:bookmarkStart w:name="z129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269"/>
    <w:bookmarkStart w:name="z129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270"/>
    <w:bookmarkStart w:name="z129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271"/>
    <w:bookmarkStart w:name="z129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272"/>
    <w:bookmarkStart w:name="z129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73"/>
    <w:bookmarkStart w:name="z129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274"/>
    <w:bookmarkStart w:name="z130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275"/>
    <w:bookmarkStart w:name="z130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276"/>
    <w:bookmarkStart w:name="z130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277"/>
    <w:bookmarkStart w:name="z130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78"/>
    <w:bookmarkStart w:name="z130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279"/>
    <w:bookmarkStart w:name="z130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80"/>
    <w:bookmarkStart w:name="z130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281"/>
    <w:bookmarkStart w:name="z130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282"/>
    <w:bookmarkStart w:name="z130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283"/>
    <w:bookmarkStart w:name="z130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284"/>
    <w:bookmarkStart w:name="z131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285"/>
    <w:bookmarkStart w:name="z1311" w:id="1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86"/>
    <w:bookmarkStart w:name="z131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87"/>
    <w:bookmarkStart w:name="z131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88"/>
    <w:bookmarkStart w:name="z131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89"/>
    <w:bookmarkStart w:name="z131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0"/>
    <w:bookmarkStart w:name="z131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291"/>
    <w:bookmarkStart w:name="z131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292"/>
    <w:bookmarkStart w:name="z131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293"/>
    <w:bookmarkStart w:name="z131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294"/>
    <w:bookmarkStart w:name="z132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295"/>
    <w:bookmarkStart w:name="z132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296"/>
    <w:bookmarkStart w:name="z132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297"/>
    <w:bookmarkStart w:name="z132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298"/>
    <w:bookmarkStart w:name="z132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299"/>
    <w:bookmarkStart w:name="z1325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0"/>
    <w:bookmarkStart w:name="z132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01"/>
    <w:bookmarkStart w:name="z132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02"/>
    <w:bookmarkStart w:name="z132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03"/>
    <w:bookmarkStart w:name="z132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04"/>
    <w:bookmarkStart w:name="z1330" w:id="1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05"/>
    <w:bookmarkStart w:name="z133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06"/>
    <w:bookmarkStart w:name="z1332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307"/>
    <w:bookmarkStart w:name="z133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Байзакское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08"/>
    <w:bookmarkStart w:name="z133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09"/>
    <w:bookmarkStart w:name="z133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Жуалынское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0"/>
    <w:bookmarkStart w:name="z133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Кордайское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1"/>
    <w:bookmarkStart w:name="z133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Меркенское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2"/>
    <w:bookmarkStart w:name="z133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Мойынкумское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3"/>
    <w:bookmarkStart w:name="z133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Сарысуское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4"/>
    <w:bookmarkStart w:name="z134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района имени Т. Рыскулова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5"/>
    <w:bookmarkStart w:name="z134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Таласское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6"/>
    <w:bookmarkStart w:name="z134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Таразское городское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7"/>
    <w:bookmarkStart w:name="z134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Шуское районное Управление контроля качества и безопасности товаров и услуг Департамента контроля качества и безопасности товаров и услуг Жамбылской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345" w:id="1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</w:t>
      </w:r>
    </w:p>
    <w:bookmarkEnd w:id="1319"/>
    <w:bookmarkStart w:name="z1346" w:id="1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0"/>
    <w:bookmarkStart w:name="z134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 (далее – Департамент на транспорте)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в пределах своей компетенции руководство в сферах охраны общественного здоровья, санитарно-эпидемиологического благополучия населения,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 (далее – регулируемая сфера), осуществляющим регулятивные, реализационные и контрольно-надзорные функции на транспорте.</w:t>
      </w:r>
    </w:p>
    <w:bookmarkEnd w:id="1321"/>
    <w:bookmarkStart w:name="z134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на транспорте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322"/>
    <w:bookmarkStart w:name="z134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на транспорте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23"/>
    <w:bookmarkStart w:name="z135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на транспорте вступает в гражданско-правовые отношения от собственного имени.</w:t>
      </w:r>
    </w:p>
    <w:bookmarkEnd w:id="1324"/>
    <w:bookmarkStart w:name="z135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на транспорте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25"/>
    <w:bookmarkStart w:name="z135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на транспорте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на транспорте и другими актами, предусмотренными законодательством Республики Казахстан.</w:t>
      </w:r>
    </w:p>
    <w:bookmarkEnd w:id="1326"/>
    <w:bookmarkStart w:name="z135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на транспорте утверждаются в соответствии с действующим законодательством.</w:t>
      </w:r>
    </w:p>
    <w:bookmarkEnd w:id="1327"/>
    <w:bookmarkStart w:name="z135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010003, Республика Казахстан, город Нур-Султан, ул. Карасай Батыра 2а.</w:t>
      </w:r>
    </w:p>
    <w:bookmarkEnd w:id="1328"/>
    <w:bookmarkStart w:name="z135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bookmarkEnd w:id="1329"/>
    <w:bookmarkStart w:name="z135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на транспорте.</w:t>
      </w:r>
    </w:p>
    <w:bookmarkEnd w:id="1330"/>
    <w:bookmarkStart w:name="z135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на транспорте осуществляется из республиканского бюджета.</w:t>
      </w:r>
    </w:p>
    <w:bookmarkEnd w:id="1331"/>
    <w:bookmarkStart w:name="z135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на транспорте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на транспорте.</w:t>
      </w:r>
    </w:p>
    <w:bookmarkEnd w:id="1332"/>
    <w:bookmarkStart w:name="z135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Департаменту на транспорте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1333"/>
    <w:bookmarkStart w:name="z1360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на транспорте</w:t>
      </w:r>
    </w:p>
    <w:bookmarkEnd w:id="1334"/>
    <w:bookmarkStart w:name="z136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35"/>
    <w:bookmarkStart w:name="z136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336"/>
    <w:bookmarkStart w:name="z136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транспорте; </w:t>
      </w:r>
    </w:p>
    <w:bookmarkEnd w:id="1337"/>
    <w:bookmarkStart w:name="z136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 на транспорте, в пределах своей компетенции.</w:t>
      </w:r>
    </w:p>
    <w:bookmarkEnd w:id="1338"/>
    <w:bookmarkStart w:name="z136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39"/>
    <w:bookmarkStart w:name="z136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компетенции;</w:t>
      </w:r>
    </w:p>
    <w:bookmarkEnd w:id="1340"/>
    <w:bookmarkStart w:name="z136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341"/>
    <w:bookmarkStart w:name="z136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342"/>
    <w:bookmarkStart w:name="z136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343"/>
    <w:bookmarkStart w:name="z137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в пределах своей компетенций;</w:t>
      </w:r>
    </w:p>
    <w:bookmarkEnd w:id="1344"/>
    <w:bookmarkStart w:name="z137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 физических и юридических лиц по вопросам, входящим в компетенцию Департамента на транспорте;</w:t>
      </w:r>
    </w:p>
    <w:bookmarkEnd w:id="1345"/>
    <w:bookmarkStart w:name="z137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санитарно-эпидемиологического контроля и надзора на транспорте;</w:t>
      </w:r>
    </w:p>
    <w:bookmarkEnd w:id="1346"/>
    <w:bookmarkStart w:name="z137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347"/>
    <w:bookmarkStart w:name="z137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лицензирования,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48"/>
    <w:bookmarkStart w:name="z137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349"/>
    <w:bookmarkStart w:name="z137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350"/>
    <w:bookmarkStart w:name="z137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безопасности пищевой продукции;</w:t>
      </w:r>
    </w:p>
    <w:bookmarkEnd w:id="1351"/>
    <w:bookmarkStart w:name="z137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мероприятий по санитарной охране на транспорте от заноса и распространения инфекционных, паразитарных заболеваний;</w:t>
      </w:r>
    </w:p>
    <w:bookmarkEnd w:id="1352"/>
    <w:bookmarkStart w:name="z137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транспорте инфекционных, паразитарных заболеваний, а также потенциально опасных для здоровья человека веществ и продукции;</w:t>
      </w:r>
    </w:p>
    <w:bookmarkEnd w:id="1353"/>
    <w:bookmarkStart w:name="z138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эпидемиологического контроля за инфекционными и паразитарными заболеваниями;</w:t>
      </w:r>
    </w:p>
    <w:bookmarkEnd w:id="1354"/>
    <w:bookmarkStart w:name="z138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355"/>
    <w:bookmarkStart w:name="z138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</w:p>
    <w:bookmarkEnd w:id="1356"/>
    <w:bookmarkStart w:name="z138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предписаний об устранении нарушений требований законодательства Республики Казахстан в регулируемой сфере;</w:t>
      </w:r>
    </w:p>
    <w:bookmarkEnd w:id="1357"/>
    <w:bookmarkStart w:name="z138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вызов в органы в сфере санитарно-эпидемиологического благополучия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358"/>
    <w:bookmarkStart w:name="z138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приостановление или запрещение применения продуктов детского питания,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359"/>
    <w:bookmarkStart w:name="z138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360"/>
    <w:bookmarkStart w:name="z138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направление по показаниям на госпитализацию лиц, являющихся источниками инфекционных и паразитарных заболеваний;</w:t>
      </w:r>
    </w:p>
    <w:bookmarkEnd w:id="1361"/>
    <w:bookmarkStart w:name="z138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территории или ее части, свободной от заболеваний или с низким уровнем распространенности заболеваний;</w:t>
      </w:r>
    </w:p>
    <w:bookmarkEnd w:id="1362"/>
    <w:bookmarkStart w:name="z138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363"/>
    <w:bookmarkStart w:name="z139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364"/>
    <w:bookmarkStart w:name="z139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365"/>
    <w:bookmarkStart w:name="z139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возбуждение, рассмотрение дел об административных правонарушениях и наложения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366"/>
    <w:bookmarkStart w:name="z139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расследований нарушений законодательства в сфере санитарно-эпидемиологического благополучия населения;</w:t>
      </w:r>
    </w:p>
    <w:bookmarkEnd w:id="1367"/>
    <w:bookmarkStart w:name="z139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взаимодействие с государственными органами, с физическими и юридическими лицами, неправительственными организациями, общественными объединениями и международными организациями в пределах компетенции;</w:t>
      </w:r>
    </w:p>
    <w:bookmarkEnd w:id="1368"/>
    <w:bookmarkStart w:name="z139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и контроль деятельности отделенческих управлений Департамента на транспорте;</w:t>
      </w:r>
    </w:p>
    <w:bookmarkEnd w:id="1369"/>
    <w:bookmarkStart w:name="z139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планирование и исполнение бюджета, бухгалтерского учета, а также осуществление государственных закупок товаров, работ и услуг;</w:t>
      </w:r>
    </w:p>
    <w:bookmarkEnd w:id="1370"/>
    <w:bookmarkStart w:name="z139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соблюдения законов и иных нормативных правовых актов Республики Казахстан в пределах своей компетенции;</w:t>
      </w:r>
    </w:p>
    <w:bookmarkEnd w:id="1371"/>
    <w:bookmarkStart w:name="z139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разработке документов и нормативных правовых актов в регулируемой сфере в переделах компетенции;</w:t>
      </w:r>
    </w:p>
    <w:bookmarkEnd w:id="1372"/>
    <w:bookmarkStart w:name="z139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реализации государственных и иных программ, проектов и стратегических планов в регулируемой сфере;</w:t>
      </w:r>
    </w:p>
    <w:bookmarkEnd w:id="1373"/>
    <w:bookmarkStart w:name="z140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внесение предложений по совершенствованию законодательства Республики Казахстан в регулируемой сфере;</w:t>
      </w:r>
    </w:p>
    <w:bookmarkEnd w:id="1374"/>
    <w:bookmarkStart w:name="z140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координация деятельности организаций осуществляющих деятельность в сфере санитарно-эпидемиологического благополучия населения на транспорте;</w:t>
      </w:r>
    </w:p>
    <w:bookmarkEnd w:id="1375"/>
    <w:bookmarkStart w:name="z140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транспорте;</w:t>
      </w:r>
    </w:p>
    <w:bookmarkEnd w:id="1376"/>
    <w:bookmarkStart w:name="z140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377"/>
    <w:bookmarkStart w:name="z140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внесение предложений по организации и проведению повышения квалификации и переподготовки кадров в регулируемой сфере;</w:t>
      </w:r>
    </w:p>
    <w:bookmarkEnd w:id="1378"/>
    <w:bookmarkStart w:name="z140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379"/>
    <w:bookmarkStart w:name="z140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разъяснительной работы в регулируемой сфере;</w:t>
      </w:r>
    </w:p>
    <w:bookmarkEnd w:id="1380"/>
    <w:bookmarkStart w:name="z140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иных функций, предусмотренных законами, актами Президента и Правительства Республики Казахстан.</w:t>
      </w:r>
    </w:p>
    <w:bookmarkEnd w:id="1381"/>
    <w:bookmarkStart w:name="z140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382"/>
    <w:bookmarkStart w:name="z140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383"/>
    <w:bookmarkStart w:name="z141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на транспорте и его отделенческих управлений;</w:t>
      </w:r>
    </w:p>
    <w:bookmarkEnd w:id="1384"/>
    <w:bookmarkStart w:name="z141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отделенческим управлениям, физическим и юридическим лицам в пределах компетенции в регулируемой сфере;</w:t>
      </w:r>
    </w:p>
    <w:bookmarkEnd w:id="1385"/>
    <w:bookmarkStart w:name="z141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386"/>
    <w:bookmarkStart w:name="z141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87"/>
    <w:bookmarkStart w:name="z141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388"/>
    <w:bookmarkStart w:name="z141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89"/>
    <w:bookmarkStart w:name="z141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390"/>
    <w:bookmarkStart w:name="z141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391"/>
    <w:bookmarkStart w:name="z141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392"/>
    <w:bookmarkStart w:name="z141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разработке государственных и отраслевых (секторальных) программ по охране здоровья граждан;</w:t>
      </w:r>
    </w:p>
    <w:bookmarkEnd w:id="1393"/>
    <w:bookmarkStart w:name="z142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координировать работу отделенческих управлений и организаций по вопросам основной деятельности;</w:t>
      </w:r>
    </w:p>
    <w:bookmarkEnd w:id="1394"/>
    <w:bookmarkStart w:name="z142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395"/>
    <w:bookmarkStart w:name="z1422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на транспорте</w:t>
      </w:r>
    </w:p>
    <w:bookmarkEnd w:id="1396"/>
    <w:bookmarkStart w:name="z142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на транспорте осуществляется Руководителем, который несет персональную ответственность за выполнение возложенных на Департамент на транспорте задач и осуществление им своих функций.</w:t>
      </w:r>
    </w:p>
    <w:bookmarkEnd w:id="1397"/>
    <w:bookmarkStart w:name="z142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 транспорте назначается на должность и освобождается от должности в соответствии с законодательством Республики Казахстан.</w:t>
      </w:r>
    </w:p>
    <w:bookmarkEnd w:id="1398"/>
    <w:bookmarkStart w:name="z142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 транспорте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99"/>
    <w:bookmarkStart w:name="z142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 на транспорте:</w:t>
      </w:r>
    </w:p>
    <w:bookmarkEnd w:id="1400"/>
    <w:bookmarkStart w:name="z142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 на транспорте;</w:t>
      </w:r>
    </w:p>
    <w:bookmarkEnd w:id="1401"/>
    <w:bookmarkStart w:name="z142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 на транспорте;</w:t>
      </w:r>
    </w:p>
    <w:bookmarkEnd w:id="1402"/>
    <w:bookmarkStart w:name="z142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 на транспорте и его отделенческих управлений;</w:t>
      </w:r>
    </w:p>
    <w:bookmarkEnd w:id="1403"/>
    <w:bookmarkStart w:name="z143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404"/>
    <w:bookmarkStart w:name="z143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на транспорте во всех государственных органах и иных организациях в соответствии с законодательством;</w:t>
      </w:r>
    </w:p>
    <w:bookmarkEnd w:id="1405"/>
    <w:bookmarkStart w:name="z143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406"/>
    <w:bookmarkStart w:name="z143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407"/>
    <w:bookmarkStart w:name="z143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на транспорте в период его отсутствия осуществляется лицом, его замещающим в соответствии с законодательством.</w:t>
      </w:r>
    </w:p>
    <w:bookmarkEnd w:id="1408"/>
    <w:bookmarkStart w:name="z143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на транспорте определяет полномочия своих заместителей в соответствии с действующим законодательством.</w:t>
      </w:r>
    </w:p>
    <w:bookmarkEnd w:id="1409"/>
    <w:bookmarkStart w:name="z1436" w:id="1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на транспорте</w:t>
      </w:r>
    </w:p>
    <w:bookmarkEnd w:id="1410"/>
    <w:bookmarkStart w:name="z143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11"/>
    <w:bookmarkStart w:name="z143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12"/>
    <w:bookmarkStart w:name="z143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13"/>
    <w:bookmarkStart w:name="z144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14"/>
    <w:bookmarkStart w:name="z1441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на транспорте</w:t>
      </w:r>
    </w:p>
    <w:bookmarkEnd w:id="1415"/>
    <w:bookmarkStart w:name="z144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16"/>
    <w:bookmarkStart w:name="z1443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 на транспорте</w:t>
      </w:r>
    </w:p>
    <w:bookmarkEnd w:id="1417"/>
    <w:bookmarkStart w:name="z144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18"/>
    <w:bookmarkStart w:name="z144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19"/>
    <w:bookmarkStart w:name="z144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Атбасарское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0"/>
    <w:bookmarkStart w:name="z144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1"/>
    <w:bookmarkStart w:name="z144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2"/>
    <w:bookmarkStart w:name="z144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Жана-Аркинское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3"/>
    <w:bookmarkStart w:name="z145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Защитинское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4"/>
    <w:bookmarkStart w:name="z145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Кокшетауское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5"/>
    <w:bookmarkStart w:name="z145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6"/>
    <w:bookmarkStart w:name="z145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Костанайское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7"/>
    <w:bookmarkStart w:name="z145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Кызылординское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8"/>
    <w:bookmarkStart w:name="z145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Мангистауское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29"/>
    <w:bookmarkStart w:name="z145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30"/>
    <w:bookmarkStart w:name="z145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31"/>
    <w:bookmarkStart w:name="z145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Семейское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32"/>
    <w:bookmarkStart w:name="z145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Шымкентское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bookmarkEnd w:id="1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461" w:id="1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434"/>
    <w:bookmarkStart w:name="z1462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5"/>
    <w:bookmarkStart w:name="z146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436"/>
    <w:bookmarkStart w:name="z146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437"/>
    <w:bookmarkStart w:name="z146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38"/>
    <w:bookmarkStart w:name="z146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39"/>
    <w:bookmarkStart w:name="z146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40"/>
    <w:bookmarkStart w:name="z146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41"/>
    <w:bookmarkStart w:name="z146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42"/>
    <w:bookmarkStart w:name="z147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100000, Республика Казахстан, Карагандинская область, город Караганда, улица Алиханова, 2.</w:t>
      </w:r>
    </w:p>
    <w:bookmarkEnd w:id="1443"/>
    <w:bookmarkStart w:name="z147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444"/>
    <w:bookmarkStart w:name="z147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45"/>
    <w:bookmarkStart w:name="z147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46"/>
    <w:bookmarkStart w:name="z147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47"/>
    <w:bookmarkStart w:name="z147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48"/>
    <w:bookmarkStart w:name="z1476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49"/>
    <w:bookmarkStart w:name="z147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50"/>
    <w:bookmarkStart w:name="z147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451"/>
    <w:bookmarkStart w:name="z147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452"/>
    <w:bookmarkStart w:name="z148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53"/>
    <w:bookmarkStart w:name="z148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54"/>
    <w:bookmarkStart w:name="z148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455"/>
    <w:bookmarkStart w:name="z148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456"/>
    <w:bookmarkStart w:name="z148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457"/>
    <w:bookmarkStart w:name="z148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458"/>
    <w:bookmarkStart w:name="z148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459"/>
    <w:bookmarkStart w:name="z148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460"/>
    <w:bookmarkStart w:name="z148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461"/>
    <w:bookmarkStart w:name="z148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462"/>
    <w:bookmarkStart w:name="z149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463"/>
    <w:bookmarkStart w:name="z149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464"/>
    <w:bookmarkStart w:name="z149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465"/>
    <w:bookmarkStart w:name="z149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466"/>
    <w:bookmarkStart w:name="z149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467"/>
    <w:bookmarkStart w:name="z149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468"/>
    <w:bookmarkStart w:name="z149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469"/>
    <w:bookmarkStart w:name="z149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470"/>
    <w:bookmarkStart w:name="z149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471"/>
    <w:bookmarkStart w:name="z149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72"/>
    <w:bookmarkStart w:name="z150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473"/>
    <w:bookmarkStart w:name="z150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474"/>
    <w:bookmarkStart w:name="z150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475"/>
    <w:bookmarkStart w:name="z150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476"/>
    <w:bookmarkStart w:name="z150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477"/>
    <w:bookmarkStart w:name="z150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478"/>
    <w:bookmarkStart w:name="z150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479"/>
    <w:bookmarkStart w:name="z150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480"/>
    <w:bookmarkStart w:name="z150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481"/>
    <w:bookmarkStart w:name="z150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482"/>
    <w:bookmarkStart w:name="z151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483"/>
    <w:bookmarkStart w:name="z151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484"/>
    <w:bookmarkStart w:name="z151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485"/>
    <w:bookmarkStart w:name="z151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486"/>
    <w:bookmarkStart w:name="z151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487"/>
    <w:bookmarkStart w:name="z151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488"/>
    <w:bookmarkStart w:name="z151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489"/>
    <w:bookmarkStart w:name="z151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490"/>
    <w:bookmarkStart w:name="z151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491"/>
    <w:bookmarkStart w:name="z151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492"/>
    <w:bookmarkStart w:name="z152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493"/>
    <w:bookmarkStart w:name="z152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494"/>
    <w:bookmarkStart w:name="z152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495"/>
    <w:bookmarkStart w:name="z152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496"/>
    <w:bookmarkStart w:name="z152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497"/>
    <w:bookmarkStart w:name="z152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498"/>
    <w:bookmarkStart w:name="z152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499"/>
    <w:bookmarkStart w:name="z152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500"/>
    <w:bookmarkStart w:name="z152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501"/>
    <w:bookmarkStart w:name="z152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502"/>
    <w:bookmarkStart w:name="z153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503"/>
    <w:bookmarkStart w:name="z153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504"/>
    <w:bookmarkStart w:name="z153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505"/>
    <w:bookmarkStart w:name="z153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506"/>
    <w:bookmarkStart w:name="z153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507"/>
    <w:bookmarkStart w:name="z153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508"/>
    <w:bookmarkStart w:name="z153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509"/>
    <w:bookmarkStart w:name="z153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510"/>
    <w:bookmarkStart w:name="z153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511"/>
    <w:bookmarkStart w:name="z153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512"/>
    <w:bookmarkStart w:name="z154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513"/>
    <w:bookmarkStart w:name="z154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514"/>
    <w:bookmarkStart w:name="z154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15"/>
    <w:bookmarkStart w:name="z154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516"/>
    <w:bookmarkStart w:name="z154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517"/>
    <w:bookmarkStart w:name="z154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518"/>
    <w:bookmarkStart w:name="z154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519"/>
    <w:bookmarkStart w:name="z154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20"/>
    <w:bookmarkStart w:name="z154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521"/>
    <w:bookmarkStart w:name="z154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22"/>
    <w:bookmarkStart w:name="z155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523"/>
    <w:bookmarkStart w:name="z155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524"/>
    <w:bookmarkStart w:name="z155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525"/>
    <w:bookmarkStart w:name="z155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526"/>
    <w:bookmarkStart w:name="z155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527"/>
    <w:bookmarkStart w:name="z1555" w:id="1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28"/>
    <w:bookmarkStart w:name="z155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29"/>
    <w:bookmarkStart w:name="z155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30"/>
    <w:bookmarkStart w:name="z155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31"/>
    <w:bookmarkStart w:name="z155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32"/>
    <w:bookmarkStart w:name="z156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533"/>
    <w:bookmarkStart w:name="z156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534"/>
    <w:bookmarkStart w:name="z156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535"/>
    <w:bookmarkStart w:name="z156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536"/>
    <w:bookmarkStart w:name="z156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537"/>
    <w:bookmarkStart w:name="z156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538"/>
    <w:bookmarkStart w:name="z156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539"/>
    <w:bookmarkStart w:name="z156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540"/>
    <w:bookmarkStart w:name="z156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541"/>
    <w:bookmarkStart w:name="z1569" w:id="1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42"/>
    <w:bookmarkStart w:name="z157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43"/>
    <w:bookmarkStart w:name="z157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44"/>
    <w:bookmarkStart w:name="z157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45"/>
    <w:bookmarkStart w:name="z157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46"/>
    <w:bookmarkStart w:name="z1574" w:id="1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47"/>
    <w:bookmarkStart w:name="z157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48"/>
    <w:bookmarkStart w:name="z1576" w:id="1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549"/>
    <w:bookmarkStart w:name="z157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0"/>
    <w:bookmarkStart w:name="z157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Актогайское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1"/>
    <w:bookmarkStart w:name="z157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Балхашское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2"/>
    <w:bookmarkStart w:name="z158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Бухаржырауское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3"/>
    <w:bookmarkStart w:name="z158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Жанааркинское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4"/>
    <w:bookmarkStart w:name="z158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Жезказганское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5"/>
    <w:bookmarkStart w:name="z158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контроля качества и безопасности товаров и услуг района имени Казыбек би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6"/>
    <w:bookmarkStart w:name="z158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7"/>
    <w:bookmarkStart w:name="z158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Каражалское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8"/>
    <w:bookmarkStart w:name="z158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Каркаралинское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59"/>
    <w:bookmarkStart w:name="z158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Нуринское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0"/>
    <w:bookmarkStart w:name="z158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Осакаровское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1"/>
    <w:bookmarkStart w:name="z158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Приозерское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2"/>
    <w:bookmarkStart w:name="z159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3"/>
    <w:bookmarkStart w:name="z159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Сатпаевское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4"/>
    <w:bookmarkStart w:name="z159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Темиртауское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5"/>
    <w:bookmarkStart w:name="z159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Улытауское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6"/>
    <w:bookmarkStart w:name="z159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Шахтинское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7"/>
    <w:bookmarkStart w:name="z159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Шетское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597" w:id="1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569"/>
    <w:bookmarkStart w:name="z1598" w:id="1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70"/>
    <w:bookmarkStart w:name="z159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571"/>
    <w:bookmarkStart w:name="z160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572"/>
    <w:bookmarkStart w:name="z160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573"/>
    <w:bookmarkStart w:name="z160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74"/>
    <w:bookmarkStart w:name="z160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575"/>
    <w:bookmarkStart w:name="z160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76"/>
    <w:bookmarkStart w:name="z160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577"/>
    <w:bookmarkStart w:name="z160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110000, Республика Казахстан, Костанайская область, город Костанай, проспект Аль-Фараби, дом 113.</w:t>
      </w:r>
    </w:p>
    <w:bookmarkEnd w:id="1578"/>
    <w:bookmarkStart w:name="z160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579"/>
    <w:bookmarkStart w:name="z160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80"/>
    <w:bookmarkStart w:name="z160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81"/>
    <w:bookmarkStart w:name="z161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82"/>
    <w:bookmarkStart w:name="z161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83"/>
    <w:bookmarkStart w:name="z1612" w:id="1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84"/>
    <w:bookmarkStart w:name="z161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85"/>
    <w:bookmarkStart w:name="z161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586"/>
    <w:bookmarkStart w:name="z161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587"/>
    <w:bookmarkStart w:name="z161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88"/>
    <w:bookmarkStart w:name="z161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589"/>
    <w:bookmarkStart w:name="z161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590"/>
    <w:bookmarkStart w:name="z161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591"/>
    <w:bookmarkStart w:name="z162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592"/>
    <w:bookmarkStart w:name="z162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593"/>
    <w:bookmarkStart w:name="z162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94"/>
    <w:bookmarkStart w:name="z162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595"/>
    <w:bookmarkStart w:name="z162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596"/>
    <w:bookmarkStart w:name="z162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597"/>
    <w:bookmarkStart w:name="z162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598"/>
    <w:bookmarkStart w:name="z162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599"/>
    <w:bookmarkStart w:name="z162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600"/>
    <w:bookmarkStart w:name="z162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601"/>
    <w:bookmarkStart w:name="z163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602"/>
    <w:bookmarkStart w:name="z163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603"/>
    <w:bookmarkStart w:name="z1632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604"/>
    <w:bookmarkStart w:name="z163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605"/>
    <w:bookmarkStart w:name="z163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606"/>
    <w:bookmarkStart w:name="z163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07"/>
    <w:bookmarkStart w:name="z163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608"/>
    <w:bookmarkStart w:name="z163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609"/>
    <w:bookmarkStart w:name="z163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610"/>
    <w:bookmarkStart w:name="z163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611"/>
    <w:bookmarkStart w:name="z164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612"/>
    <w:bookmarkStart w:name="z1641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613"/>
    <w:bookmarkStart w:name="z1642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614"/>
    <w:bookmarkStart w:name="z1643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615"/>
    <w:bookmarkStart w:name="z1644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616"/>
    <w:bookmarkStart w:name="z1645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617"/>
    <w:bookmarkStart w:name="z1646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618"/>
    <w:bookmarkStart w:name="z1647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619"/>
    <w:bookmarkStart w:name="z1648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620"/>
    <w:bookmarkStart w:name="z1649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621"/>
    <w:bookmarkStart w:name="z1650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622"/>
    <w:bookmarkStart w:name="z1651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623"/>
    <w:bookmarkStart w:name="z165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624"/>
    <w:bookmarkStart w:name="z165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625"/>
    <w:bookmarkStart w:name="z165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626"/>
    <w:bookmarkStart w:name="z165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627"/>
    <w:bookmarkStart w:name="z165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628"/>
    <w:bookmarkStart w:name="z165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629"/>
    <w:bookmarkStart w:name="z165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630"/>
    <w:bookmarkStart w:name="z165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631"/>
    <w:bookmarkStart w:name="z166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632"/>
    <w:bookmarkStart w:name="z166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633"/>
    <w:bookmarkStart w:name="z1662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634"/>
    <w:bookmarkStart w:name="z166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635"/>
    <w:bookmarkStart w:name="z166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636"/>
    <w:bookmarkStart w:name="z166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637"/>
    <w:bookmarkStart w:name="z1666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638"/>
    <w:bookmarkStart w:name="z1667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639"/>
    <w:bookmarkStart w:name="z1668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640"/>
    <w:bookmarkStart w:name="z1669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641"/>
    <w:bookmarkStart w:name="z1670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642"/>
    <w:bookmarkStart w:name="z167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643"/>
    <w:bookmarkStart w:name="z167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644"/>
    <w:bookmarkStart w:name="z167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645"/>
    <w:bookmarkStart w:name="z167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646"/>
    <w:bookmarkStart w:name="z167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647"/>
    <w:bookmarkStart w:name="z167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648"/>
    <w:bookmarkStart w:name="z167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649"/>
    <w:bookmarkStart w:name="z167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650"/>
    <w:bookmarkStart w:name="z167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651"/>
    <w:bookmarkStart w:name="z168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652"/>
    <w:bookmarkStart w:name="z168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653"/>
    <w:bookmarkStart w:name="z168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654"/>
    <w:bookmarkStart w:name="z168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55"/>
    <w:bookmarkStart w:name="z168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656"/>
    <w:bookmarkStart w:name="z168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57"/>
    <w:bookmarkStart w:name="z168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658"/>
    <w:bookmarkStart w:name="z1687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659"/>
    <w:bookmarkStart w:name="z168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660"/>
    <w:bookmarkStart w:name="z1689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661"/>
    <w:bookmarkStart w:name="z1690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662"/>
    <w:bookmarkStart w:name="z1691" w:id="1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63"/>
    <w:bookmarkStart w:name="z169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64"/>
    <w:bookmarkStart w:name="z169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65"/>
    <w:bookmarkStart w:name="z169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66"/>
    <w:bookmarkStart w:name="z169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67"/>
    <w:bookmarkStart w:name="z1696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668"/>
    <w:bookmarkStart w:name="z1697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669"/>
    <w:bookmarkStart w:name="z169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670"/>
    <w:bookmarkStart w:name="z1699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671"/>
    <w:bookmarkStart w:name="z170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672"/>
    <w:bookmarkStart w:name="z170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673"/>
    <w:bookmarkStart w:name="z1702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674"/>
    <w:bookmarkStart w:name="z1703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675"/>
    <w:bookmarkStart w:name="z1704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676"/>
    <w:bookmarkStart w:name="z1705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77"/>
    <w:bookmarkStart w:name="z1706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78"/>
    <w:bookmarkStart w:name="z1707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79"/>
    <w:bookmarkStart w:name="z1708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80"/>
    <w:bookmarkStart w:name="z1709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81"/>
    <w:bookmarkStart w:name="z1710" w:id="1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82"/>
    <w:bookmarkStart w:name="z1711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83"/>
    <w:bookmarkStart w:name="z1712" w:id="1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684"/>
    <w:bookmarkStart w:name="z1713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Алтынсаринское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5"/>
    <w:bookmarkStart w:name="z1714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6"/>
    <w:bookmarkStart w:name="z1715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Аркалыкское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7"/>
    <w:bookmarkStart w:name="z1716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8"/>
    <w:bookmarkStart w:name="z1717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Денисовское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89"/>
    <w:bookmarkStart w:name="z1718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Жангельдинское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0"/>
    <w:bookmarkStart w:name="z1719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Житикаринское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1"/>
    <w:bookmarkStart w:name="z1720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2"/>
    <w:bookmarkStart w:name="z1721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Карабалыкское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3"/>
    <w:bookmarkStart w:name="z1722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Карасуское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4"/>
    <w:bookmarkStart w:name="z1723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5"/>
    <w:bookmarkStart w:name="z1724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контроля качества и безопасности товаров и услуг города Костаная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6"/>
    <w:bookmarkStart w:name="z1725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Лисаковское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7"/>
    <w:bookmarkStart w:name="z1726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8"/>
    <w:bookmarkStart w:name="z1727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699"/>
    <w:bookmarkStart w:name="z1728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Рудненское городское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0"/>
    <w:bookmarkStart w:name="z1729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Сарыкольское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1"/>
    <w:bookmarkStart w:name="z173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Тарановское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2"/>
    <w:bookmarkStart w:name="z1731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Узункольское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3"/>
    <w:bookmarkStart w:name="z1732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7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734" w:id="1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705"/>
    <w:bookmarkStart w:name="z1735" w:id="1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6"/>
    <w:bookmarkStart w:name="z173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707"/>
    <w:bookmarkStart w:name="z173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708"/>
    <w:bookmarkStart w:name="z173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709"/>
    <w:bookmarkStart w:name="z173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10"/>
    <w:bookmarkStart w:name="z174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11"/>
    <w:bookmarkStart w:name="z174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12"/>
    <w:bookmarkStart w:name="z174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713"/>
    <w:bookmarkStart w:name="z174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–120008, Республика Казахстан, Кызылординская область, город Кызылорда, улица П. Чайковского, 10.</w:t>
      </w:r>
    </w:p>
    <w:bookmarkEnd w:id="1714"/>
    <w:bookmarkStart w:name="z174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715"/>
    <w:bookmarkStart w:name="z174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16"/>
    <w:bookmarkStart w:name="z1746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17"/>
    <w:bookmarkStart w:name="z1747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18"/>
    <w:bookmarkStart w:name="z1748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19"/>
    <w:bookmarkStart w:name="z1749" w:id="1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20"/>
    <w:bookmarkStart w:name="z1750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21"/>
    <w:bookmarkStart w:name="z1751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722"/>
    <w:bookmarkStart w:name="z1752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723"/>
    <w:bookmarkStart w:name="z1753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24"/>
    <w:bookmarkStart w:name="z1754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725"/>
    <w:bookmarkStart w:name="z1755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726"/>
    <w:bookmarkStart w:name="z1756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727"/>
    <w:bookmarkStart w:name="z1757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728"/>
    <w:bookmarkStart w:name="z1758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729"/>
    <w:bookmarkStart w:name="z1759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730"/>
    <w:bookmarkStart w:name="z1760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731"/>
    <w:bookmarkStart w:name="z1761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732"/>
    <w:bookmarkStart w:name="z1762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733"/>
    <w:bookmarkStart w:name="z1763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734"/>
    <w:bookmarkStart w:name="z1764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735"/>
    <w:bookmarkStart w:name="z1765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736"/>
    <w:bookmarkStart w:name="z1766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737"/>
    <w:bookmarkStart w:name="z1767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738"/>
    <w:bookmarkStart w:name="z1768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739"/>
    <w:bookmarkStart w:name="z1769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740"/>
    <w:bookmarkStart w:name="z1770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741"/>
    <w:bookmarkStart w:name="z1771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742"/>
    <w:bookmarkStart w:name="z1772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43"/>
    <w:bookmarkStart w:name="z1773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744"/>
    <w:bookmarkStart w:name="z1774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745"/>
    <w:bookmarkStart w:name="z1775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746"/>
    <w:bookmarkStart w:name="z1776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747"/>
    <w:bookmarkStart w:name="z1777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748"/>
    <w:bookmarkStart w:name="z1778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749"/>
    <w:bookmarkStart w:name="z1779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750"/>
    <w:bookmarkStart w:name="z178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751"/>
    <w:bookmarkStart w:name="z178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752"/>
    <w:bookmarkStart w:name="z178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753"/>
    <w:bookmarkStart w:name="z178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754"/>
    <w:bookmarkStart w:name="z178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755"/>
    <w:bookmarkStart w:name="z178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756"/>
    <w:bookmarkStart w:name="z178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757"/>
    <w:bookmarkStart w:name="z178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758"/>
    <w:bookmarkStart w:name="z178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759"/>
    <w:bookmarkStart w:name="z178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760"/>
    <w:bookmarkStart w:name="z179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761"/>
    <w:bookmarkStart w:name="z179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762"/>
    <w:bookmarkStart w:name="z179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763"/>
    <w:bookmarkStart w:name="z179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764"/>
    <w:bookmarkStart w:name="z179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765"/>
    <w:bookmarkStart w:name="z179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766"/>
    <w:bookmarkStart w:name="z179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767"/>
    <w:bookmarkStart w:name="z179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768"/>
    <w:bookmarkStart w:name="z179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769"/>
    <w:bookmarkStart w:name="z179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770"/>
    <w:bookmarkStart w:name="z180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771"/>
    <w:bookmarkStart w:name="z180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772"/>
    <w:bookmarkStart w:name="z180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773"/>
    <w:bookmarkStart w:name="z180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774"/>
    <w:bookmarkStart w:name="z180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775"/>
    <w:bookmarkStart w:name="z180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776"/>
    <w:bookmarkStart w:name="z180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777"/>
    <w:bookmarkStart w:name="z180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778"/>
    <w:bookmarkStart w:name="z180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779"/>
    <w:bookmarkStart w:name="z180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780"/>
    <w:bookmarkStart w:name="z1810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781"/>
    <w:bookmarkStart w:name="z181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782"/>
    <w:bookmarkStart w:name="z181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783"/>
    <w:bookmarkStart w:name="z181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784"/>
    <w:bookmarkStart w:name="z181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785"/>
    <w:bookmarkStart w:name="z181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786"/>
    <w:bookmarkStart w:name="z181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787"/>
    <w:bookmarkStart w:name="z181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788"/>
    <w:bookmarkStart w:name="z181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789"/>
    <w:bookmarkStart w:name="z181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790"/>
    <w:bookmarkStart w:name="z182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91"/>
    <w:bookmarkStart w:name="z182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792"/>
    <w:bookmarkStart w:name="z1822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93"/>
    <w:bookmarkStart w:name="z1823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794"/>
    <w:bookmarkStart w:name="z1824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795"/>
    <w:bookmarkStart w:name="z1825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796"/>
    <w:bookmarkStart w:name="z1826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797"/>
    <w:bookmarkStart w:name="z1827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798"/>
    <w:bookmarkStart w:name="z1828" w:id="1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99"/>
    <w:bookmarkStart w:name="z1829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00"/>
    <w:bookmarkStart w:name="z1830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01"/>
    <w:bookmarkStart w:name="z183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02"/>
    <w:bookmarkStart w:name="z1832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03"/>
    <w:bookmarkStart w:name="z183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804"/>
    <w:bookmarkStart w:name="z183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805"/>
    <w:bookmarkStart w:name="z183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806"/>
    <w:bookmarkStart w:name="z183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807"/>
    <w:bookmarkStart w:name="z183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808"/>
    <w:bookmarkStart w:name="z183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809"/>
    <w:bookmarkStart w:name="z183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810"/>
    <w:bookmarkStart w:name="z184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811"/>
    <w:bookmarkStart w:name="z184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812"/>
    <w:bookmarkStart w:name="z1842" w:id="1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13"/>
    <w:bookmarkStart w:name="z184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14"/>
    <w:bookmarkStart w:name="z184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15"/>
    <w:bookmarkStart w:name="z1845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16"/>
    <w:bookmarkStart w:name="z1846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17"/>
    <w:bookmarkStart w:name="z1847" w:id="1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18"/>
    <w:bookmarkStart w:name="z1848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19"/>
    <w:bookmarkStart w:name="z1849" w:id="1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820"/>
    <w:bookmarkStart w:name="z1850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Аральское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1"/>
    <w:bookmarkStart w:name="z1851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Жалагашское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2"/>
    <w:bookmarkStart w:name="z1852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Жанакорганское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3"/>
    <w:bookmarkStart w:name="z1853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Казалинское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4"/>
    <w:bookmarkStart w:name="z1854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Кармакшинское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5"/>
    <w:bookmarkStart w:name="z1855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Кызылординское городское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6"/>
    <w:bookmarkStart w:name="z1856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Сырдарьинское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7"/>
    <w:bookmarkStart w:name="z1857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Шиелийское районное Управление контроля качества и безопасности товаров и услуг Департамента контроля качества и безопасности товаров и услуг Кызылординской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8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859" w:id="1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1829"/>
    <w:bookmarkStart w:name="z1860" w:id="1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30"/>
    <w:bookmarkStart w:name="z186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831"/>
    <w:bookmarkStart w:name="z186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832"/>
    <w:bookmarkStart w:name="z186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833"/>
    <w:bookmarkStart w:name="z1864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34"/>
    <w:bookmarkStart w:name="z1865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835"/>
    <w:bookmarkStart w:name="z1866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36"/>
    <w:bookmarkStart w:name="z1867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837"/>
    <w:bookmarkStart w:name="z1868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130000, Республика Казахстан, Мангистауская область, город Актау, микрорайон 3Б, здание 46.</w:t>
      </w:r>
    </w:p>
    <w:bookmarkEnd w:id="1838"/>
    <w:bookmarkStart w:name="z1869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1839"/>
    <w:bookmarkStart w:name="z1870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40"/>
    <w:bookmarkStart w:name="z1871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41"/>
    <w:bookmarkStart w:name="z1872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42"/>
    <w:bookmarkStart w:name="z1873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43"/>
    <w:bookmarkStart w:name="z1874" w:id="1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44"/>
    <w:bookmarkStart w:name="z1875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45"/>
    <w:bookmarkStart w:name="z1876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846"/>
    <w:bookmarkStart w:name="z1877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847"/>
    <w:bookmarkStart w:name="z1878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48"/>
    <w:bookmarkStart w:name="z1879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849"/>
    <w:bookmarkStart w:name="z1880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850"/>
    <w:bookmarkStart w:name="z1881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851"/>
    <w:bookmarkStart w:name="z1882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852"/>
    <w:bookmarkStart w:name="z1883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853"/>
    <w:bookmarkStart w:name="z1884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854"/>
    <w:bookmarkStart w:name="z1885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855"/>
    <w:bookmarkStart w:name="z1886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856"/>
    <w:bookmarkStart w:name="z1887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857"/>
    <w:bookmarkStart w:name="z1888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858"/>
    <w:bookmarkStart w:name="z1889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859"/>
    <w:bookmarkStart w:name="z1890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860"/>
    <w:bookmarkStart w:name="z1891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861"/>
    <w:bookmarkStart w:name="z1892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862"/>
    <w:bookmarkStart w:name="z1893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863"/>
    <w:bookmarkStart w:name="z1894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864"/>
    <w:bookmarkStart w:name="z1895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865"/>
    <w:bookmarkStart w:name="z1896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866"/>
    <w:bookmarkStart w:name="z1897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67"/>
    <w:bookmarkStart w:name="z1898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868"/>
    <w:bookmarkStart w:name="z1899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869"/>
    <w:bookmarkStart w:name="z1900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870"/>
    <w:bookmarkStart w:name="z1901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871"/>
    <w:bookmarkStart w:name="z1902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872"/>
    <w:bookmarkStart w:name="z1903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873"/>
    <w:bookmarkStart w:name="z1904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874"/>
    <w:bookmarkStart w:name="z1905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875"/>
    <w:bookmarkStart w:name="z1906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876"/>
    <w:bookmarkStart w:name="z1907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1877"/>
    <w:bookmarkStart w:name="z1908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878"/>
    <w:bookmarkStart w:name="z1909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879"/>
    <w:bookmarkStart w:name="z1910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1880"/>
    <w:bookmarkStart w:name="z1911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1881"/>
    <w:bookmarkStart w:name="z1912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1882"/>
    <w:bookmarkStart w:name="z1913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1883"/>
    <w:bookmarkStart w:name="z1914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1884"/>
    <w:bookmarkStart w:name="z1915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1885"/>
    <w:bookmarkStart w:name="z1916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1886"/>
    <w:bookmarkStart w:name="z1917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887"/>
    <w:bookmarkStart w:name="z1918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1888"/>
    <w:bookmarkStart w:name="z1919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889"/>
    <w:bookmarkStart w:name="z1920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1890"/>
    <w:bookmarkStart w:name="z1921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1891"/>
    <w:bookmarkStart w:name="z1922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1892"/>
    <w:bookmarkStart w:name="z1923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1893"/>
    <w:bookmarkStart w:name="z1924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1894"/>
    <w:bookmarkStart w:name="z1925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1895"/>
    <w:bookmarkStart w:name="z1926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1896"/>
    <w:bookmarkStart w:name="z1927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1897"/>
    <w:bookmarkStart w:name="z1928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1898"/>
    <w:bookmarkStart w:name="z1929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1899"/>
    <w:bookmarkStart w:name="z1930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1900"/>
    <w:bookmarkStart w:name="z1931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1901"/>
    <w:bookmarkStart w:name="z1932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1902"/>
    <w:bookmarkStart w:name="z1933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1903"/>
    <w:bookmarkStart w:name="z1934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904"/>
    <w:bookmarkStart w:name="z1935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1905"/>
    <w:bookmarkStart w:name="z1936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1906"/>
    <w:bookmarkStart w:name="z1937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1907"/>
    <w:bookmarkStart w:name="z1938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1908"/>
    <w:bookmarkStart w:name="z1939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1909"/>
    <w:bookmarkStart w:name="z1940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910"/>
    <w:bookmarkStart w:name="z1941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1911"/>
    <w:bookmarkStart w:name="z1942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1912"/>
    <w:bookmarkStart w:name="z1943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1913"/>
    <w:bookmarkStart w:name="z1944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914"/>
    <w:bookmarkStart w:name="z194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15"/>
    <w:bookmarkStart w:name="z1946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916"/>
    <w:bookmarkStart w:name="z194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17"/>
    <w:bookmarkStart w:name="z194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918"/>
    <w:bookmarkStart w:name="z194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1919"/>
    <w:bookmarkStart w:name="z195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1920"/>
    <w:bookmarkStart w:name="z1951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1921"/>
    <w:bookmarkStart w:name="z195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922"/>
    <w:bookmarkStart w:name="z1953" w:id="1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923"/>
    <w:bookmarkStart w:name="z195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24"/>
    <w:bookmarkStart w:name="z195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25"/>
    <w:bookmarkStart w:name="z195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26"/>
    <w:bookmarkStart w:name="z195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27"/>
    <w:bookmarkStart w:name="z195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1928"/>
    <w:bookmarkStart w:name="z195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929"/>
    <w:bookmarkStart w:name="z196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1930"/>
    <w:bookmarkStart w:name="z196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1931"/>
    <w:bookmarkStart w:name="z196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1932"/>
    <w:bookmarkStart w:name="z196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1933"/>
    <w:bookmarkStart w:name="z196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934"/>
    <w:bookmarkStart w:name="z196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1935"/>
    <w:bookmarkStart w:name="z196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936"/>
    <w:bookmarkStart w:name="z1967" w:id="1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37"/>
    <w:bookmarkStart w:name="z196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38"/>
    <w:bookmarkStart w:name="z196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39"/>
    <w:bookmarkStart w:name="z197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40"/>
    <w:bookmarkStart w:name="z197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41"/>
    <w:bookmarkStart w:name="z1972" w:id="1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42"/>
    <w:bookmarkStart w:name="z197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43"/>
    <w:bookmarkStart w:name="z1974" w:id="1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1944"/>
    <w:bookmarkStart w:name="z197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Актауское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5"/>
    <w:bookmarkStart w:name="z197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Бейнеуское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6"/>
    <w:bookmarkStart w:name="z197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Жанаозенское городское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7"/>
    <w:bookmarkStart w:name="z197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Каракиянское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8"/>
    <w:bookmarkStart w:name="z197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Мангистауское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49"/>
    <w:bookmarkStart w:name="z198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Мунайлинское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50"/>
    <w:bookmarkStart w:name="z198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Тупкараганское районное Управление контроля качества и безопасности товаров и услуг Департамента контроля качества и безопасности товаров и услуг Мангистауской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19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1983" w:id="1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</w:t>
      </w:r>
    </w:p>
    <w:bookmarkEnd w:id="1952"/>
    <w:bookmarkStart w:name="z1984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3"/>
    <w:bookmarkStart w:name="z198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1954"/>
    <w:bookmarkStart w:name="z198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955"/>
    <w:bookmarkStart w:name="z198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956"/>
    <w:bookmarkStart w:name="z198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57"/>
    <w:bookmarkStart w:name="z198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58"/>
    <w:bookmarkStart w:name="z199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59"/>
    <w:bookmarkStart w:name="z199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960"/>
    <w:bookmarkStart w:name="z199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Нур-Султан, район Есиль, улица Достык, 13/3.</w:t>
      </w:r>
    </w:p>
    <w:bookmarkEnd w:id="1961"/>
    <w:bookmarkStart w:name="z199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Казахстан".</w:t>
      </w:r>
    </w:p>
    <w:bookmarkEnd w:id="1962"/>
    <w:bookmarkStart w:name="z199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63"/>
    <w:bookmarkStart w:name="z199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64"/>
    <w:bookmarkStart w:name="z199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65"/>
    <w:bookmarkStart w:name="z199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66"/>
    <w:bookmarkStart w:name="z1998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67"/>
    <w:bookmarkStart w:name="z199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8"/>
    <w:bookmarkStart w:name="z200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1969"/>
    <w:bookmarkStart w:name="z200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1970"/>
    <w:bookmarkStart w:name="z200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71"/>
    <w:bookmarkStart w:name="z200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972"/>
    <w:bookmarkStart w:name="z200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1973"/>
    <w:bookmarkStart w:name="z200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1974"/>
    <w:bookmarkStart w:name="z200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1975"/>
    <w:bookmarkStart w:name="z200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1976"/>
    <w:bookmarkStart w:name="z200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977"/>
    <w:bookmarkStart w:name="z200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1978"/>
    <w:bookmarkStart w:name="z201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1979"/>
    <w:bookmarkStart w:name="z201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1980"/>
    <w:bookmarkStart w:name="z201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1981"/>
    <w:bookmarkStart w:name="z201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1982"/>
    <w:bookmarkStart w:name="z201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1983"/>
    <w:bookmarkStart w:name="z201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1984"/>
    <w:bookmarkStart w:name="z201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985"/>
    <w:bookmarkStart w:name="z201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1986"/>
    <w:bookmarkStart w:name="z201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1987"/>
    <w:bookmarkStart w:name="z201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1988"/>
    <w:bookmarkStart w:name="z202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1989"/>
    <w:bookmarkStart w:name="z202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90"/>
    <w:bookmarkStart w:name="z202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1991"/>
    <w:bookmarkStart w:name="z2023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992"/>
    <w:bookmarkStart w:name="z2024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1993"/>
    <w:bookmarkStart w:name="z2025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1994"/>
    <w:bookmarkStart w:name="z2026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1995"/>
    <w:bookmarkStart w:name="z2027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1996"/>
    <w:bookmarkStart w:name="z2028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997"/>
    <w:bookmarkStart w:name="z2029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1998"/>
    <w:bookmarkStart w:name="z2030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1999"/>
    <w:bookmarkStart w:name="z2031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000"/>
    <w:bookmarkStart w:name="z2032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001"/>
    <w:bookmarkStart w:name="z2033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002"/>
    <w:bookmarkStart w:name="z2034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003"/>
    <w:bookmarkStart w:name="z2035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004"/>
    <w:bookmarkStart w:name="z2036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005"/>
    <w:bookmarkStart w:name="z2037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006"/>
    <w:bookmarkStart w:name="z2038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007"/>
    <w:bookmarkStart w:name="z2039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008"/>
    <w:bookmarkStart w:name="z2040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009"/>
    <w:bookmarkStart w:name="z2041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010"/>
    <w:bookmarkStart w:name="z2042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011"/>
    <w:bookmarkStart w:name="z2043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012"/>
    <w:bookmarkStart w:name="z2044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013"/>
    <w:bookmarkStart w:name="z2045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014"/>
    <w:bookmarkStart w:name="z2046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015"/>
    <w:bookmarkStart w:name="z2047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016"/>
    <w:bookmarkStart w:name="z2048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017"/>
    <w:bookmarkStart w:name="z2049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018"/>
    <w:bookmarkStart w:name="z205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019"/>
    <w:bookmarkStart w:name="z2051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020"/>
    <w:bookmarkStart w:name="z2052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021"/>
    <w:bookmarkStart w:name="z2053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022"/>
    <w:bookmarkStart w:name="z2054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023"/>
    <w:bookmarkStart w:name="z2055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024"/>
    <w:bookmarkStart w:name="z2056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025"/>
    <w:bookmarkStart w:name="z2057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026"/>
    <w:bookmarkStart w:name="z2058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027"/>
    <w:bookmarkStart w:name="z2059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028"/>
    <w:bookmarkStart w:name="z2060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029"/>
    <w:bookmarkStart w:name="z2061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030"/>
    <w:bookmarkStart w:name="z206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031"/>
    <w:bookmarkStart w:name="z206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032"/>
    <w:bookmarkStart w:name="z206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033"/>
    <w:bookmarkStart w:name="z2065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034"/>
    <w:bookmarkStart w:name="z2066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035"/>
    <w:bookmarkStart w:name="z2067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036"/>
    <w:bookmarkStart w:name="z206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037"/>
    <w:bookmarkStart w:name="z206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038"/>
    <w:bookmarkStart w:name="z207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039"/>
    <w:bookmarkStart w:name="z207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040"/>
    <w:bookmarkStart w:name="z2072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041"/>
    <w:bookmarkStart w:name="z2073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042"/>
    <w:bookmarkStart w:name="z2074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043"/>
    <w:bookmarkStart w:name="z2075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044"/>
    <w:bookmarkStart w:name="z207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045"/>
    <w:bookmarkStart w:name="z2077" w:id="2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046"/>
    <w:bookmarkStart w:name="z2078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47"/>
    <w:bookmarkStart w:name="z2079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48"/>
    <w:bookmarkStart w:name="z2080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49"/>
    <w:bookmarkStart w:name="z2081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50"/>
    <w:bookmarkStart w:name="z2082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051"/>
    <w:bookmarkStart w:name="z2083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052"/>
    <w:bookmarkStart w:name="z2084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053"/>
    <w:bookmarkStart w:name="z2085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054"/>
    <w:bookmarkStart w:name="z2086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055"/>
    <w:bookmarkStart w:name="z2087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056"/>
    <w:bookmarkStart w:name="z2088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057"/>
    <w:bookmarkStart w:name="z2089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058"/>
    <w:bookmarkStart w:name="z2090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059"/>
    <w:bookmarkStart w:name="z2091" w:id="2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60"/>
    <w:bookmarkStart w:name="z2092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61"/>
    <w:bookmarkStart w:name="z2093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62"/>
    <w:bookmarkStart w:name="z2094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63"/>
    <w:bookmarkStart w:name="z2095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64"/>
    <w:bookmarkStart w:name="z2096" w:id="2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65"/>
    <w:bookmarkStart w:name="z2097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66"/>
    <w:bookmarkStart w:name="z2098" w:id="2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067"/>
    <w:bookmarkStart w:name="z2099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контроля качества и безопасности товаров и услуг Алматинского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2068"/>
    <w:bookmarkStart w:name="z2100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контроля качества и безопасности товаров и услуг района Байқоңыр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2069"/>
    <w:bookmarkStart w:name="z2101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контроля качества и безопасности товаров и услуг Есильского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2070"/>
    <w:bookmarkStart w:name="z2102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контроля качества и безопасности товаров и услуг Сарыаркинского района города Нур-Султана Департамента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Казахстан.</w:t>
      </w:r>
    </w:p>
    <w:bookmarkEnd w:id="20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2104" w:id="2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2072"/>
    <w:bookmarkStart w:name="z2105" w:id="2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3"/>
    <w:bookmarkStart w:name="z210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2074"/>
    <w:bookmarkStart w:name="z210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075"/>
    <w:bookmarkStart w:name="z2108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076"/>
    <w:bookmarkStart w:name="z2109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77"/>
    <w:bookmarkStart w:name="z2110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78"/>
    <w:bookmarkStart w:name="z2111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79"/>
    <w:bookmarkStart w:name="z2112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080"/>
    <w:bookmarkStart w:name="z2113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140000, Республика Казахстан, Павлодарская область, город Павлодар, улица С. Торайгырова, 74/1.</w:t>
      </w:r>
    </w:p>
    <w:bookmarkEnd w:id="2081"/>
    <w:bookmarkStart w:name="z2114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082"/>
    <w:bookmarkStart w:name="z2115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83"/>
    <w:bookmarkStart w:name="z2116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84"/>
    <w:bookmarkStart w:name="z2117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5"/>
    <w:bookmarkStart w:name="z2118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86"/>
    <w:bookmarkStart w:name="z2119" w:id="2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087"/>
    <w:bookmarkStart w:name="z2120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88"/>
    <w:bookmarkStart w:name="z2121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2089"/>
    <w:bookmarkStart w:name="z2122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2090"/>
    <w:bookmarkStart w:name="z2123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091"/>
    <w:bookmarkStart w:name="z2124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92"/>
    <w:bookmarkStart w:name="z2125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2093"/>
    <w:bookmarkStart w:name="z2126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094"/>
    <w:bookmarkStart w:name="z2127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2095"/>
    <w:bookmarkStart w:name="z212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096"/>
    <w:bookmarkStart w:name="z212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097"/>
    <w:bookmarkStart w:name="z2130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2098"/>
    <w:bookmarkStart w:name="z2131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2099"/>
    <w:bookmarkStart w:name="z2132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2100"/>
    <w:bookmarkStart w:name="z2133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2101"/>
    <w:bookmarkStart w:name="z213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2102"/>
    <w:bookmarkStart w:name="z2135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2103"/>
    <w:bookmarkStart w:name="z213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2104"/>
    <w:bookmarkStart w:name="z213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2105"/>
    <w:bookmarkStart w:name="z2138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2106"/>
    <w:bookmarkStart w:name="z2139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2107"/>
    <w:bookmarkStart w:name="z2140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2108"/>
    <w:bookmarkStart w:name="z2141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2109"/>
    <w:bookmarkStart w:name="z2142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110"/>
    <w:bookmarkStart w:name="z2143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2111"/>
    <w:bookmarkStart w:name="z2144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112"/>
    <w:bookmarkStart w:name="z2145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2113"/>
    <w:bookmarkStart w:name="z2146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2114"/>
    <w:bookmarkStart w:name="z2147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115"/>
    <w:bookmarkStart w:name="z2148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2116"/>
    <w:bookmarkStart w:name="z2149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117"/>
    <w:bookmarkStart w:name="z2150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118"/>
    <w:bookmarkStart w:name="z2151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119"/>
    <w:bookmarkStart w:name="z2152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120"/>
    <w:bookmarkStart w:name="z2153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121"/>
    <w:bookmarkStart w:name="z2154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122"/>
    <w:bookmarkStart w:name="z2155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123"/>
    <w:bookmarkStart w:name="z2156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124"/>
    <w:bookmarkStart w:name="z2157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125"/>
    <w:bookmarkStart w:name="z2158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126"/>
    <w:bookmarkStart w:name="z2159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127"/>
    <w:bookmarkStart w:name="z2160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128"/>
    <w:bookmarkStart w:name="z2161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129"/>
    <w:bookmarkStart w:name="z2162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130"/>
    <w:bookmarkStart w:name="z2163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131"/>
    <w:bookmarkStart w:name="z2164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132"/>
    <w:bookmarkStart w:name="z2165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133"/>
    <w:bookmarkStart w:name="z2166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134"/>
    <w:bookmarkStart w:name="z2167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135"/>
    <w:bookmarkStart w:name="z2168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136"/>
    <w:bookmarkStart w:name="z2169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137"/>
    <w:bookmarkStart w:name="z2170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138"/>
    <w:bookmarkStart w:name="z2171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139"/>
    <w:bookmarkStart w:name="z2172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140"/>
    <w:bookmarkStart w:name="z2173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141"/>
    <w:bookmarkStart w:name="z2174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142"/>
    <w:bookmarkStart w:name="z2175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143"/>
    <w:bookmarkStart w:name="z2176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144"/>
    <w:bookmarkStart w:name="z2177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145"/>
    <w:bookmarkStart w:name="z2178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146"/>
    <w:bookmarkStart w:name="z2179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147"/>
    <w:bookmarkStart w:name="z2180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148"/>
    <w:bookmarkStart w:name="z2181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149"/>
    <w:bookmarkStart w:name="z2182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150"/>
    <w:bookmarkStart w:name="z2183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151"/>
    <w:bookmarkStart w:name="z2184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152"/>
    <w:bookmarkStart w:name="z2185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153"/>
    <w:bookmarkStart w:name="z2186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154"/>
    <w:bookmarkStart w:name="z2187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155"/>
    <w:bookmarkStart w:name="z2188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156"/>
    <w:bookmarkStart w:name="z2189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157"/>
    <w:bookmarkStart w:name="z2190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158"/>
    <w:bookmarkStart w:name="z2191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159"/>
    <w:bookmarkStart w:name="z2192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60"/>
    <w:bookmarkStart w:name="z2193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161"/>
    <w:bookmarkStart w:name="z2194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162"/>
    <w:bookmarkStart w:name="z2195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163"/>
    <w:bookmarkStart w:name="z2196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164"/>
    <w:bookmarkStart w:name="z2197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165"/>
    <w:bookmarkStart w:name="z2198" w:id="2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66"/>
    <w:bookmarkStart w:name="z2199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67"/>
    <w:bookmarkStart w:name="z2200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68"/>
    <w:bookmarkStart w:name="z2201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69"/>
    <w:bookmarkStart w:name="z2202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70"/>
    <w:bookmarkStart w:name="z2203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171"/>
    <w:bookmarkStart w:name="z2204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172"/>
    <w:bookmarkStart w:name="z2205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173"/>
    <w:bookmarkStart w:name="z2206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174"/>
    <w:bookmarkStart w:name="z2207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175"/>
    <w:bookmarkStart w:name="z2208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176"/>
    <w:bookmarkStart w:name="z2209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177"/>
    <w:bookmarkStart w:name="z2210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178"/>
    <w:bookmarkStart w:name="z2211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179"/>
    <w:bookmarkStart w:name="z2212" w:id="2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80"/>
    <w:bookmarkStart w:name="z2213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81"/>
    <w:bookmarkStart w:name="z2214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82"/>
    <w:bookmarkStart w:name="z2215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83"/>
    <w:bookmarkStart w:name="z2216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84"/>
    <w:bookmarkStart w:name="z2217" w:id="2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85"/>
    <w:bookmarkStart w:name="z2218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86"/>
    <w:bookmarkStart w:name="z2219" w:id="2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187"/>
    <w:bookmarkStart w:name="z2220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88"/>
    <w:bookmarkStart w:name="z2221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Аксуское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89"/>
    <w:bookmarkStart w:name="z2222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Актогайское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0"/>
    <w:bookmarkStart w:name="z2223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Баянаульское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1"/>
    <w:bookmarkStart w:name="z2224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2"/>
    <w:bookmarkStart w:name="z2225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3"/>
    <w:bookmarkStart w:name="z2226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Железинское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4"/>
    <w:bookmarkStart w:name="z2227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5"/>
    <w:bookmarkStart w:name="z2228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6"/>
    <w:bookmarkStart w:name="z2229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7"/>
    <w:bookmarkStart w:name="z2230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контроля качества и безопасности товаров и услуг района Тереңкөл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8"/>
    <w:bookmarkStart w:name="z2231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199"/>
    <w:bookmarkStart w:name="z2232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Щербактинское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2234" w:id="2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2201"/>
    <w:bookmarkStart w:name="z2235" w:id="2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02"/>
    <w:bookmarkStart w:name="z2236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2203"/>
    <w:bookmarkStart w:name="z2237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204"/>
    <w:bookmarkStart w:name="z2238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205"/>
    <w:bookmarkStart w:name="z2239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06"/>
    <w:bookmarkStart w:name="z2240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207"/>
    <w:bookmarkStart w:name="z2241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208"/>
    <w:bookmarkStart w:name="z2242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209"/>
    <w:bookmarkStart w:name="z2243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150009, Республика Казахстан, Северо-Казахстанская область, город Петропавловск, улица Нур-Султан Назарбаев, 236.</w:t>
      </w:r>
    </w:p>
    <w:bookmarkEnd w:id="2210"/>
    <w:bookmarkStart w:name="z2244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211"/>
    <w:bookmarkStart w:name="z2245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12"/>
    <w:bookmarkStart w:name="z2246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13"/>
    <w:bookmarkStart w:name="z2247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214"/>
    <w:bookmarkStart w:name="z2248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15"/>
    <w:bookmarkStart w:name="z2249" w:id="2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216"/>
    <w:bookmarkStart w:name="z2250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17"/>
    <w:bookmarkStart w:name="z2251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2218"/>
    <w:bookmarkStart w:name="z2252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2219"/>
    <w:bookmarkStart w:name="z2253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220"/>
    <w:bookmarkStart w:name="z2254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21"/>
    <w:bookmarkStart w:name="z2255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2222"/>
    <w:bookmarkStart w:name="z2256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223"/>
    <w:bookmarkStart w:name="z2257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2224"/>
    <w:bookmarkStart w:name="z2258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225"/>
    <w:bookmarkStart w:name="z2259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226"/>
    <w:bookmarkStart w:name="z2260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2227"/>
    <w:bookmarkStart w:name="z2261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2228"/>
    <w:bookmarkStart w:name="z2262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2229"/>
    <w:bookmarkStart w:name="z2263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2230"/>
    <w:bookmarkStart w:name="z2264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2231"/>
    <w:bookmarkStart w:name="z2265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2232"/>
    <w:bookmarkStart w:name="z2266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2233"/>
    <w:bookmarkStart w:name="z2267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2234"/>
    <w:bookmarkStart w:name="z2268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2235"/>
    <w:bookmarkStart w:name="z2269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2236"/>
    <w:bookmarkStart w:name="z2270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2237"/>
    <w:bookmarkStart w:name="z2271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2238"/>
    <w:bookmarkStart w:name="z2272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239"/>
    <w:bookmarkStart w:name="z2273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2240"/>
    <w:bookmarkStart w:name="z2274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241"/>
    <w:bookmarkStart w:name="z2275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2242"/>
    <w:bookmarkStart w:name="z2276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2243"/>
    <w:bookmarkStart w:name="z2277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244"/>
    <w:bookmarkStart w:name="z2278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2245"/>
    <w:bookmarkStart w:name="z2279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246"/>
    <w:bookmarkStart w:name="z2280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247"/>
    <w:bookmarkStart w:name="z2281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248"/>
    <w:bookmarkStart w:name="z2282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249"/>
    <w:bookmarkStart w:name="z2283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250"/>
    <w:bookmarkStart w:name="z2284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251"/>
    <w:bookmarkStart w:name="z2285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252"/>
    <w:bookmarkStart w:name="z2286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253"/>
    <w:bookmarkStart w:name="z2287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254"/>
    <w:bookmarkStart w:name="z2288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255"/>
    <w:bookmarkStart w:name="z2289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256"/>
    <w:bookmarkStart w:name="z2290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257"/>
    <w:bookmarkStart w:name="z2291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258"/>
    <w:bookmarkStart w:name="z2292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259"/>
    <w:bookmarkStart w:name="z2293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260"/>
    <w:bookmarkStart w:name="z2294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261"/>
    <w:bookmarkStart w:name="z2295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262"/>
    <w:bookmarkStart w:name="z2296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263"/>
    <w:bookmarkStart w:name="z2297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264"/>
    <w:bookmarkStart w:name="z2298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265"/>
    <w:bookmarkStart w:name="z2299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266"/>
    <w:bookmarkStart w:name="z2300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267"/>
    <w:bookmarkStart w:name="z2301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268"/>
    <w:bookmarkStart w:name="z2302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269"/>
    <w:bookmarkStart w:name="z2303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270"/>
    <w:bookmarkStart w:name="z2304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271"/>
    <w:bookmarkStart w:name="z2305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272"/>
    <w:bookmarkStart w:name="z2306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273"/>
    <w:bookmarkStart w:name="z2307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274"/>
    <w:bookmarkStart w:name="z2308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275"/>
    <w:bookmarkStart w:name="z2309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276"/>
    <w:bookmarkStart w:name="z2310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277"/>
    <w:bookmarkStart w:name="z2311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278"/>
    <w:bookmarkStart w:name="z2312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279"/>
    <w:bookmarkStart w:name="z2313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280"/>
    <w:bookmarkStart w:name="z231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281"/>
    <w:bookmarkStart w:name="z2315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282"/>
    <w:bookmarkStart w:name="z2316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283"/>
    <w:bookmarkStart w:name="z2317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284"/>
    <w:bookmarkStart w:name="z2318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285"/>
    <w:bookmarkStart w:name="z2319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286"/>
    <w:bookmarkStart w:name="z2320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287"/>
    <w:bookmarkStart w:name="z2321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288"/>
    <w:bookmarkStart w:name="z2322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289"/>
    <w:bookmarkStart w:name="z2323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290"/>
    <w:bookmarkStart w:name="z2324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291"/>
    <w:bookmarkStart w:name="z2325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292"/>
    <w:bookmarkStart w:name="z2326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293"/>
    <w:bookmarkStart w:name="z2327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294"/>
    <w:bookmarkStart w:name="z2328" w:id="2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295"/>
    <w:bookmarkStart w:name="z2329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296"/>
    <w:bookmarkStart w:name="z2330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97"/>
    <w:bookmarkStart w:name="z2331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98"/>
    <w:bookmarkStart w:name="z2332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99"/>
    <w:bookmarkStart w:name="z2333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300"/>
    <w:bookmarkStart w:name="z2334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301"/>
    <w:bookmarkStart w:name="z2335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302"/>
    <w:bookmarkStart w:name="z2336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303"/>
    <w:bookmarkStart w:name="z2337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304"/>
    <w:bookmarkStart w:name="z2338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305"/>
    <w:bookmarkStart w:name="z2339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306"/>
    <w:bookmarkStart w:name="z2340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307"/>
    <w:bookmarkStart w:name="z2341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308"/>
    <w:bookmarkStart w:name="z2342" w:id="2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09"/>
    <w:bookmarkStart w:name="z2343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10"/>
    <w:bookmarkStart w:name="z2344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11"/>
    <w:bookmarkStart w:name="z2345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12"/>
    <w:bookmarkStart w:name="z2346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13"/>
    <w:bookmarkStart w:name="z2347" w:id="2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14"/>
    <w:bookmarkStart w:name="z2348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315"/>
    <w:bookmarkStart w:name="z2349" w:id="2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316"/>
    <w:bookmarkStart w:name="z2350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Айыртауское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17"/>
    <w:bookmarkStart w:name="z2351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18"/>
    <w:bookmarkStart w:name="z2352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Аккайынское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19"/>
    <w:bookmarkStart w:name="z2353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контроля качества и безопасности товаров и услуг района имени Габита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0"/>
    <w:bookmarkStart w:name="z2354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Есильское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1"/>
    <w:bookmarkStart w:name="z2355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2"/>
    <w:bookmarkStart w:name="z2356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Кызылжарское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3"/>
    <w:bookmarkStart w:name="z2357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контроля качества и безопасности товаров и услуг района Магжана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4"/>
    <w:bookmarkStart w:name="z2358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Мамлютское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5"/>
    <w:bookmarkStart w:name="z2359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6"/>
    <w:bookmarkStart w:name="z2360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Тайыншинское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7"/>
    <w:bookmarkStart w:name="z2361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Тимирязевское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8"/>
    <w:bookmarkStart w:name="z2362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Уалихановское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29"/>
    <w:bookmarkStart w:name="z2363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2365" w:id="2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2331"/>
    <w:bookmarkStart w:name="z2366" w:id="2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32"/>
    <w:bookmarkStart w:name="z2367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2333"/>
    <w:bookmarkStart w:name="z2368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334"/>
    <w:bookmarkStart w:name="z2369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335"/>
    <w:bookmarkStart w:name="z2370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36"/>
    <w:bookmarkStart w:name="z2371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37"/>
    <w:bookmarkStart w:name="z2372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38"/>
    <w:bookmarkStart w:name="z2373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339"/>
    <w:bookmarkStart w:name="z237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 – 161200, Республика Казахстан, Туркестанская область, город Туркестан, улица Т. Озал, 8. </w:t>
      </w:r>
    </w:p>
    <w:bookmarkEnd w:id="2340"/>
    <w:bookmarkStart w:name="z237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341"/>
    <w:bookmarkStart w:name="z237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42"/>
    <w:bookmarkStart w:name="z237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43"/>
    <w:bookmarkStart w:name="z237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44"/>
    <w:bookmarkStart w:name="z2379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45"/>
    <w:bookmarkStart w:name="z2380" w:id="2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346"/>
    <w:bookmarkStart w:name="z2381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47"/>
    <w:bookmarkStart w:name="z2382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2348"/>
    <w:bookmarkStart w:name="z2383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2349"/>
    <w:bookmarkStart w:name="z2384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350"/>
    <w:bookmarkStart w:name="z2385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51"/>
    <w:bookmarkStart w:name="z2386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2352"/>
    <w:bookmarkStart w:name="z2387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353"/>
    <w:bookmarkStart w:name="z2388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2354"/>
    <w:bookmarkStart w:name="z2389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355"/>
    <w:bookmarkStart w:name="z2390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356"/>
    <w:bookmarkStart w:name="z2391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2357"/>
    <w:bookmarkStart w:name="z2392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2358"/>
    <w:bookmarkStart w:name="z2393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2359"/>
    <w:bookmarkStart w:name="z2394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2360"/>
    <w:bookmarkStart w:name="z2395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2361"/>
    <w:bookmarkStart w:name="z2396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2362"/>
    <w:bookmarkStart w:name="z2397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2363"/>
    <w:bookmarkStart w:name="z2398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2364"/>
    <w:bookmarkStart w:name="z2399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2365"/>
    <w:bookmarkStart w:name="z2400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2366"/>
    <w:bookmarkStart w:name="z2401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2367"/>
    <w:bookmarkStart w:name="z2402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2368"/>
    <w:bookmarkStart w:name="z2403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369"/>
    <w:bookmarkStart w:name="z2404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2370"/>
    <w:bookmarkStart w:name="z2405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371"/>
    <w:bookmarkStart w:name="z2406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2372"/>
    <w:bookmarkStart w:name="z2407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2373"/>
    <w:bookmarkStart w:name="z2408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374"/>
    <w:bookmarkStart w:name="z2409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2375"/>
    <w:bookmarkStart w:name="z2410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376"/>
    <w:bookmarkStart w:name="z2411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377"/>
    <w:bookmarkStart w:name="z2412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378"/>
    <w:bookmarkStart w:name="z2413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379"/>
    <w:bookmarkStart w:name="z2414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380"/>
    <w:bookmarkStart w:name="z2415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381"/>
    <w:bookmarkStart w:name="z2416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382"/>
    <w:bookmarkStart w:name="z2417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383"/>
    <w:bookmarkStart w:name="z2418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384"/>
    <w:bookmarkStart w:name="z2419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385"/>
    <w:bookmarkStart w:name="z2420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386"/>
    <w:bookmarkStart w:name="z2421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387"/>
    <w:bookmarkStart w:name="z2422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388"/>
    <w:bookmarkStart w:name="z2423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389"/>
    <w:bookmarkStart w:name="z2424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390"/>
    <w:bookmarkStart w:name="z2425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391"/>
    <w:bookmarkStart w:name="z2426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392"/>
    <w:bookmarkStart w:name="z242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393"/>
    <w:bookmarkStart w:name="z242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394"/>
    <w:bookmarkStart w:name="z242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395"/>
    <w:bookmarkStart w:name="z243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396"/>
    <w:bookmarkStart w:name="z243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397"/>
    <w:bookmarkStart w:name="z243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398"/>
    <w:bookmarkStart w:name="z2433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399"/>
    <w:bookmarkStart w:name="z243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400"/>
    <w:bookmarkStart w:name="z243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401"/>
    <w:bookmarkStart w:name="z243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402"/>
    <w:bookmarkStart w:name="z243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403"/>
    <w:bookmarkStart w:name="z243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404"/>
    <w:bookmarkStart w:name="z243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405"/>
    <w:bookmarkStart w:name="z244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406"/>
    <w:bookmarkStart w:name="z244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407"/>
    <w:bookmarkStart w:name="z244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408"/>
    <w:bookmarkStart w:name="z244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409"/>
    <w:bookmarkStart w:name="z244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410"/>
    <w:bookmarkStart w:name="z244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411"/>
    <w:bookmarkStart w:name="z2446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412"/>
    <w:bookmarkStart w:name="z2447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413"/>
    <w:bookmarkStart w:name="z2448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414"/>
    <w:bookmarkStart w:name="z2449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415"/>
    <w:bookmarkStart w:name="z2450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416"/>
    <w:bookmarkStart w:name="z2451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417"/>
    <w:bookmarkStart w:name="z2452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418"/>
    <w:bookmarkStart w:name="z2453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419"/>
    <w:bookmarkStart w:name="z2454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420"/>
    <w:bookmarkStart w:name="z2455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421"/>
    <w:bookmarkStart w:name="z2456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422"/>
    <w:bookmarkStart w:name="z2457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423"/>
    <w:bookmarkStart w:name="z2458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424"/>
    <w:bookmarkStart w:name="z2459" w:id="2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425"/>
    <w:bookmarkStart w:name="z2460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426"/>
    <w:bookmarkStart w:name="z2461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27"/>
    <w:bookmarkStart w:name="z2462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28"/>
    <w:bookmarkStart w:name="z2463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29"/>
    <w:bookmarkStart w:name="z2464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430"/>
    <w:bookmarkStart w:name="z2465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431"/>
    <w:bookmarkStart w:name="z2466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432"/>
    <w:bookmarkStart w:name="z2467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433"/>
    <w:bookmarkStart w:name="z2468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434"/>
    <w:bookmarkStart w:name="z2469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435"/>
    <w:bookmarkStart w:name="z2470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436"/>
    <w:bookmarkStart w:name="z2471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437"/>
    <w:bookmarkStart w:name="z2472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438"/>
    <w:bookmarkStart w:name="z2473" w:id="2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439"/>
    <w:bookmarkStart w:name="z2474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40"/>
    <w:bookmarkStart w:name="z2475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41"/>
    <w:bookmarkStart w:name="z2476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42"/>
    <w:bookmarkStart w:name="z2477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43"/>
    <w:bookmarkStart w:name="z2478" w:id="2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44"/>
    <w:bookmarkStart w:name="z2479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45"/>
    <w:bookmarkStart w:name="z2480" w:id="2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446"/>
    <w:bookmarkStart w:name="z2481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47"/>
    <w:bookmarkStart w:name="z2482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Байдибекское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48"/>
    <w:bookmarkStart w:name="z2483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Жетысайское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49"/>
    <w:bookmarkStart w:name="z2484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Келесское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0"/>
    <w:bookmarkStart w:name="z2485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Кентауское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1"/>
    <w:bookmarkStart w:name="z2486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Казыгуртское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2"/>
    <w:bookmarkStart w:name="z2487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Мактааральское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3"/>
    <w:bookmarkStart w:name="z2488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Ордабасинское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4"/>
    <w:bookmarkStart w:name="z2489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Отрарское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5"/>
    <w:bookmarkStart w:name="z2490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Сайрамское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6"/>
    <w:bookmarkStart w:name="z2491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Сарыагашское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7"/>
    <w:bookmarkStart w:name="z2492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Сузакское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8"/>
    <w:bookmarkStart w:name="z2493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Толебийское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59"/>
    <w:bookmarkStart w:name="z2494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Тюлькубасское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60"/>
    <w:bookmarkStart w:name="z2495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61"/>
    <w:bookmarkStart w:name="z2496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Шардаринское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2498" w:id="2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</w:t>
      </w:r>
    </w:p>
    <w:bookmarkEnd w:id="2463"/>
    <w:bookmarkStart w:name="z2499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64"/>
    <w:bookmarkStart w:name="z2500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2465"/>
    <w:bookmarkStart w:name="z2501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466"/>
    <w:bookmarkStart w:name="z2502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467"/>
    <w:bookmarkStart w:name="z250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68"/>
    <w:bookmarkStart w:name="z250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69"/>
    <w:bookmarkStart w:name="z250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70"/>
    <w:bookmarkStart w:name="z250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471"/>
    <w:bookmarkStart w:name="z250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070000, Республика Казахстан, Восточно-Казахстанская область, город Усть-Каменогорск, проспект Нурсултана Назарбаева, дом 17.</w:t>
      </w:r>
    </w:p>
    <w:bookmarkEnd w:id="2472"/>
    <w:bookmarkStart w:name="z250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bookmarkEnd w:id="2473"/>
    <w:bookmarkStart w:name="z250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74"/>
    <w:bookmarkStart w:name="z251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75"/>
    <w:bookmarkStart w:name="z251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476"/>
    <w:bookmarkStart w:name="z251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77"/>
    <w:bookmarkStart w:name="z2513" w:id="2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478"/>
    <w:bookmarkStart w:name="z2514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79"/>
    <w:bookmarkStart w:name="z2515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2480"/>
    <w:bookmarkStart w:name="z2516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2481"/>
    <w:bookmarkStart w:name="z2517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482"/>
    <w:bookmarkStart w:name="z2518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483"/>
    <w:bookmarkStart w:name="z2519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2484"/>
    <w:bookmarkStart w:name="z2520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485"/>
    <w:bookmarkStart w:name="z2521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2486"/>
    <w:bookmarkStart w:name="z2522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487"/>
    <w:bookmarkStart w:name="z2523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488"/>
    <w:bookmarkStart w:name="z2524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2489"/>
    <w:bookmarkStart w:name="z2525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2490"/>
    <w:bookmarkStart w:name="z2526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2491"/>
    <w:bookmarkStart w:name="z2527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2492"/>
    <w:bookmarkStart w:name="z2528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2493"/>
    <w:bookmarkStart w:name="z2529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2494"/>
    <w:bookmarkStart w:name="z2530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2495"/>
    <w:bookmarkStart w:name="z2531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2496"/>
    <w:bookmarkStart w:name="z2532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2497"/>
    <w:bookmarkStart w:name="z2533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2498"/>
    <w:bookmarkStart w:name="z2534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2499"/>
    <w:bookmarkStart w:name="z2535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2500"/>
    <w:bookmarkStart w:name="z2536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501"/>
    <w:bookmarkStart w:name="z2537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2502"/>
    <w:bookmarkStart w:name="z2538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503"/>
    <w:bookmarkStart w:name="z2539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2504"/>
    <w:bookmarkStart w:name="z2540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2505"/>
    <w:bookmarkStart w:name="z2541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506"/>
    <w:bookmarkStart w:name="z2542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2507"/>
    <w:bookmarkStart w:name="z2543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508"/>
    <w:bookmarkStart w:name="z2544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509"/>
    <w:bookmarkStart w:name="z2545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510"/>
    <w:bookmarkStart w:name="z2546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511"/>
    <w:bookmarkStart w:name="z2547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512"/>
    <w:bookmarkStart w:name="z2548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513"/>
    <w:bookmarkStart w:name="z2549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514"/>
    <w:bookmarkStart w:name="z2550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515"/>
    <w:bookmarkStart w:name="z2551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516"/>
    <w:bookmarkStart w:name="z2552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517"/>
    <w:bookmarkStart w:name="z2553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518"/>
    <w:bookmarkStart w:name="z2554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519"/>
    <w:bookmarkStart w:name="z2555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520"/>
    <w:bookmarkStart w:name="z2556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521"/>
    <w:bookmarkStart w:name="z2557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522"/>
    <w:bookmarkStart w:name="z2558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523"/>
    <w:bookmarkStart w:name="z2559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524"/>
    <w:bookmarkStart w:name="z2560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525"/>
    <w:bookmarkStart w:name="z2561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526"/>
    <w:bookmarkStart w:name="z2562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527"/>
    <w:bookmarkStart w:name="z2563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528"/>
    <w:bookmarkStart w:name="z2564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529"/>
    <w:bookmarkStart w:name="z2565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530"/>
    <w:bookmarkStart w:name="z2566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531"/>
    <w:bookmarkStart w:name="z2567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532"/>
    <w:bookmarkStart w:name="z2568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533"/>
    <w:bookmarkStart w:name="z2569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534"/>
    <w:bookmarkStart w:name="z2570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535"/>
    <w:bookmarkStart w:name="z2571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536"/>
    <w:bookmarkStart w:name="z2572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537"/>
    <w:bookmarkStart w:name="z2573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538"/>
    <w:bookmarkStart w:name="z2574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539"/>
    <w:bookmarkStart w:name="z2575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540"/>
    <w:bookmarkStart w:name="z2576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541"/>
    <w:bookmarkStart w:name="z2577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542"/>
    <w:bookmarkStart w:name="z2578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543"/>
    <w:bookmarkStart w:name="z2579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544"/>
    <w:bookmarkStart w:name="z2580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545"/>
    <w:bookmarkStart w:name="z2581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546"/>
    <w:bookmarkStart w:name="z2582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547"/>
    <w:bookmarkStart w:name="z2583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548"/>
    <w:bookmarkStart w:name="z2584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549"/>
    <w:bookmarkStart w:name="z2585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550"/>
    <w:bookmarkStart w:name="z2586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51"/>
    <w:bookmarkStart w:name="z2587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552"/>
    <w:bookmarkStart w:name="z2588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553"/>
    <w:bookmarkStart w:name="z2589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554"/>
    <w:bookmarkStart w:name="z2590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555"/>
    <w:bookmarkStart w:name="z2591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556"/>
    <w:bookmarkStart w:name="z2592" w:id="2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557"/>
    <w:bookmarkStart w:name="z2593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558"/>
    <w:bookmarkStart w:name="z2594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559"/>
    <w:bookmarkStart w:name="z2595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60"/>
    <w:bookmarkStart w:name="z2596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561"/>
    <w:bookmarkStart w:name="z2597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562"/>
    <w:bookmarkStart w:name="z2598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563"/>
    <w:bookmarkStart w:name="z2599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564"/>
    <w:bookmarkStart w:name="z2600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565"/>
    <w:bookmarkStart w:name="z2601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566"/>
    <w:bookmarkStart w:name="z2602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567"/>
    <w:bookmarkStart w:name="z2603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568"/>
    <w:bookmarkStart w:name="z2604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569"/>
    <w:bookmarkStart w:name="z2605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570"/>
    <w:bookmarkStart w:name="z2606" w:id="2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71"/>
    <w:bookmarkStart w:name="z2607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72"/>
    <w:bookmarkStart w:name="z2608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73"/>
    <w:bookmarkStart w:name="z2609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74"/>
    <w:bookmarkStart w:name="z2610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75"/>
    <w:bookmarkStart w:name="z2611" w:id="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76"/>
    <w:bookmarkStart w:name="z2612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577"/>
    <w:bookmarkStart w:name="z2613" w:id="2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578"/>
    <w:bookmarkStart w:name="z2614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79"/>
    <w:bookmarkStart w:name="z2615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0"/>
    <w:bookmarkStart w:name="z2616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Аягозское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1"/>
    <w:bookmarkStart w:name="z2617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2"/>
    <w:bookmarkStart w:name="z2618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Бородулихинское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3"/>
    <w:bookmarkStart w:name="z2619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Глубоковское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4"/>
    <w:bookmarkStart w:name="z2620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Жарминское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5"/>
    <w:bookmarkStart w:name="z2621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Зайсанское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6"/>
    <w:bookmarkStart w:name="z2622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Катон-Карагайское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7"/>
    <w:bookmarkStart w:name="z2623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Кокпектинское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8"/>
    <w:bookmarkStart w:name="z2624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89"/>
    <w:bookmarkStart w:name="z2625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Курчумское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0"/>
    <w:bookmarkStart w:name="z2626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Усть-Каменогорское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1"/>
    <w:bookmarkStart w:name="z2627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Риддерское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2"/>
    <w:bookmarkStart w:name="z2628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Семейское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3"/>
    <w:bookmarkStart w:name="z2629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Тарбагатайское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4"/>
    <w:bookmarkStart w:name="z2630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5"/>
    <w:bookmarkStart w:name="z2631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Урджарское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6"/>
    <w:bookmarkStart w:name="z2632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Шемонаихинское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bookmarkEnd w:id="2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207</w:t>
            </w:r>
          </w:p>
        </w:tc>
      </w:tr>
    </w:tbl>
    <w:bookmarkStart w:name="z2634" w:id="2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</w:t>
      </w:r>
    </w:p>
    <w:bookmarkEnd w:id="2598"/>
    <w:bookmarkStart w:name="z2635" w:id="2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99"/>
    <w:bookmarkStart w:name="z263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 (далее – Департамент) является территориальным подразделением Комитета контроля качества и безопасности товаров и услуг Министерства здравоохранения Республики Казахстан (далее – Комитет), осуществляющим руководство в сферах охраны общественного здоровья, санитарно-эпидемиологического благополучия населения, качества оказываемых медицинских услуг, обращения лекарственных средств и медицинских изделий,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(далее – регулируемая сфера), осуществляющим регулятивные, реализационные и контрольно-надзорные функции в пределах компетенции на территории области.</w:t>
      </w:r>
    </w:p>
    <w:bookmarkEnd w:id="2600"/>
    <w:bookmarkStart w:name="z263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601"/>
    <w:bookmarkStart w:name="z263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602"/>
    <w:bookmarkStart w:name="z263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03"/>
    <w:bookmarkStart w:name="z264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604"/>
    <w:bookmarkStart w:name="z264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605"/>
    <w:bookmarkStart w:name="z264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606"/>
    <w:bookmarkStart w:name="z264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–160011, Республика Казахстан, город Шымкент, Аль-Фарабийский район, улица Д. Кунаева, дом 27.</w:t>
      </w:r>
    </w:p>
    <w:bookmarkEnd w:id="2607"/>
    <w:bookmarkStart w:name="z264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Казахстан".</w:t>
      </w:r>
    </w:p>
    <w:bookmarkEnd w:id="2608"/>
    <w:bookmarkStart w:name="z264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09"/>
    <w:bookmarkStart w:name="z264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610"/>
    <w:bookmarkStart w:name="z264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611"/>
    <w:bookmarkStart w:name="z264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12"/>
    <w:bookmarkStart w:name="z2649" w:id="2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613"/>
    <w:bookmarkStart w:name="z265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14"/>
    <w:bookmarkStart w:name="z265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качества медицинских услуг, обращения лекарственных средств и медицинских изделий, контроль и надзор за соблюдением требований, установленных техническими регламентами и нормативными документами в области безопасности пищевой продукции;</w:t>
      </w:r>
    </w:p>
    <w:bookmarkEnd w:id="2615"/>
    <w:bookmarkStart w:name="z265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качества и доступности государственных услуг в регулируемой сфере на соответствующей территории; </w:t>
      </w:r>
    </w:p>
    <w:bookmarkEnd w:id="2616"/>
    <w:bookmarkStart w:name="z265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617"/>
    <w:bookmarkStart w:name="z265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618"/>
    <w:bookmarkStart w:name="z265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регулируемей сфере в пределах своей компетенции на соответствующей территории;</w:t>
      </w:r>
    </w:p>
    <w:bookmarkEnd w:id="2619"/>
    <w:bookmarkStart w:name="z265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2620"/>
    <w:bookmarkStart w:name="z265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проведение государственной санитарно-эпидемиологической экспертизы проектов, выдача по ее результатам, а также на основании результатов проверки и (или) профилактического контроля санитарно-эпидемиологических заключений в соответствии с законодательством Республики Казахстан;</w:t>
      </w:r>
    </w:p>
    <w:bookmarkEnd w:id="2621"/>
    <w:bookmarkStart w:name="z265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2622"/>
    <w:bookmarkStart w:name="z265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623"/>
    <w:bookmarkStart w:name="z266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степени удовлетворенности граждан уровнем и качеством оказываемой медицинской помощи;</w:t>
      </w:r>
    </w:p>
    <w:bookmarkEnd w:id="2624"/>
    <w:bookmarkStart w:name="z266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регулирования цен на лекарственные средства и медицинские изделия в соответствии с законодательством Республики Казахстан;</w:t>
      </w:r>
    </w:p>
    <w:bookmarkEnd w:id="2625"/>
    <w:bookmarkStart w:name="z266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деятельностью субъектов здравоохранения;</w:t>
      </w:r>
    </w:p>
    <w:bookmarkEnd w:id="2626"/>
    <w:bookmarkStart w:name="z266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обращения лекарственных средств и медицинских изделий, санитарно-эпидемиологического благополучия населения, оказания медицинских услуг, а также за оборотом наркотических средств, психотропных веществ и прекурсоров в области здравоохранения;</w:t>
      </w:r>
    </w:p>
    <w:bookmarkEnd w:id="2627"/>
    <w:bookmarkStart w:name="z266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субъектов оказания услуг традиционной медицины, народной медицины (целительства);</w:t>
      </w:r>
    </w:p>
    <w:bookmarkEnd w:id="2628"/>
    <w:bookmarkStart w:name="z266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внешней экспертизы качества медицинских услуг;</w:t>
      </w:r>
    </w:p>
    <w:bookmarkEnd w:id="2629"/>
    <w:bookmarkStart w:name="z266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мониторинга в пределах своей компетенций;</w:t>
      </w:r>
    </w:p>
    <w:bookmarkEnd w:id="2630"/>
    <w:bookmarkStart w:name="z266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2631"/>
    <w:bookmarkStart w:name="z266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осуществлении фармацевтических инспекций;</w:t>
      </w:r>
    </w:p>
    <w:bookmarkEnd w:id="2632"/>
    <w:bookmarkStart w:name="z266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юридических лиц по вопросам, входящим в компетенцию Департамента;</w:t>
      </w:r>
    </w:p>
    <w:bookmarkEnd w:id="2633"/>
    <w:bookmarkStart w:name="z267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санитарно-эпидемиологического контроля и надзора на территории Республики Казахстан;</w:t>
      </w:r>
    </w:p>
    <w:bookmarkEnd w:id="2634"/>
    <w:bookmarkStart w:name="z267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</w:p>
    <w:bookmarkEnd w:id="2635"/>
    <w:bookmarkStart w:name="z267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лицензирования разрешительных процедур и прием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636"/>
    <w:bookmarkStart w:name="z267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запрещение ввоза, производства, применения и реализации на соответствующей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 в порядке, установленном законодательством Республики Казахстан;</w:t>
      </w:r>
    </w:p>
    <w:bookmarkEnd w:id="2637"/>
    <w:bookmarkStart w:name="z267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638"/>
    <w:bookmarkStart w:name="z267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безопасности пищевой продукции;</w:t>
      </w:r>
    </w:p>
    <w:bookmarkEnd w:id="2639"/>
    <w:bookmarkStart w:name="z267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мероприятий по санитарной охране на соответствующей территории от заноса и распространения инфекционных, паразитарных заболеваний;</w:t>
      </w:r>
    </w:p>
    <w:bookmarkEnd w:id="2640"/>
    <w:bookmarkStart w:name="z267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санитарно-противоэпидемических, санитарно-профилактических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</w:p>
    <w:bookmarkEnd w:id="2641"/>
    <w:bookmarkStart w:name="z267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территории;</w:t>
      </w:r>
    </w:p>
    <w:bookmarkEnd w:id="2642"/>
    <w:bookmarkStart w:name="z267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643"/>
    <w:bookmarkStart w:name="z268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требований, установленных техническими регламентами и нормативными документами по продукции и услугам, реализуемым потребителям;</w:t>
      </w:r>
    </w:p>
    <w:bookmarkEnd w:id="2644"/>
    <w:bookmarkStart w:name="z268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организация, координация и осуществление государственного контроля за соблюдением требований, установленных законодательством Республики Казахстан о безопасности пищевой продукции, подлежащей санитарно-эпидемиологическому надзору;</w:t>
      </w:r>
    </w:p>
    <w:bookmarkEnd w:id="2645"/>
    <w:bookmarkStart w:name="z268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предписаний об устранении нарушений требований законодательства Республики Казахстан в регулируемой сфере;</w:t>
      </w:r>
    </w:p>
    <w:bookmarkEnd w:id="2646"/>
    <w:bookmarkStart w:name="z268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вызов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647"/>
    <w:bookmarkStart w:name="z268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648"/>
    <w:bookmarkStart w:name="z268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</w:p>
    <w:bookmarkEnd w:id="2649"/>
    <w:bookmarkStart w:name="z268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направление по показаниям на госпитализацию лиц, являющихся источниками инфекционных и паразитарных заболеваний;</w:t>
      </w:r>
    </w:p>
    <w:bookmarkEnd w:id="2650"/>
    <w:bookmarkStart w:name="z268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территории или ее части, свободной от заболеваний или с низким уровнем распространенности заболеваний;</w:t>
      </w:r>
    </w:p>
    <w:bookmarkEnd w:id="2651"/>
    <w:bookmarkStart w:name="z268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Казахстан;</w:t>
      </w:r>
    </w:p>
    <w:bookmarkEnd w:id="2652"/>
    <w:bookmarkStart w:name="z268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радиационного контроля в сфере санитарно-эпидемиологического благополучия населения на территории Республики Казахстан;</w:t>
      </w:r>
    </w:p>
    <w:bookmarkEnd w:id="2653"/>
    <w:bookmarkStart w:name="z269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</w:p>
    <w:bookmarkEnd w:id="2654"/>
    <w:bookmarkStart w:name="z269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</w:p>
    <w:bookmarkEnd w:id="2655"/>
    <w:bookmarkStart w:name="z269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656"/>
    <w:bookmarkStart w:name="z269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установление и изменение размера санитарно-защитных зон;</w:t>
      </w:r>
    </w:p>
    <w:bookmarkEnd w:id="2657"/>
    <w:bookmarkStart w:name="z269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658"/>
    <w:bookmarkStart w:name="z269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внесение предложений в регистр потенциально опасных химических, биологических веществ, запрещенных к применению в Республике Казахстан;</w:t>
      </w:r>
    </w:p>
    <w:bookmarkEnd w:id="2659"/>
    <w:bookmarkStart w:name="z269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 пределах компетенции;</w:t>
      </w:r>
    </w:p>
    <w:bookmarkEnd w:id="2660"/>
    <w:bookmarkStart w:name="z269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расследований нарушений законодательства в сфере санитарно-эпидемиологического благополучия населения;</w:t>
      </w:r>
    </w:p>
    <w:bookmarkEnd w:id="2661"/>
    <w:bookmarkStart w:name="z269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проектов нормативно-технической документации в области безопасности пищевой продукции, подлежащей санитарно-эпидемиологическому надзору,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bookmarkEnd w:id="2662"/>
    <w:bookmarkStart w:name="z269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взаимодействие с государственными органами, физическими и юридическими лицами, неправительственными организациями в пределах компетенции;</w:t>
      </w:r>
    </w:p>
    <w:bookmarkEnd w:id="2663"/>
    <w:bookmarkStart w:name="z270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и контроль деятельности территориальных управлений Департамента;</w:t>
      </w:r>
    </w:p>
    <w:bookmarkEnd w:id="2664"/>
    <w:bookmarkStart w:name="z270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участие в организации и проведении аккредитации медицинских организаций в целях признания соответствия их деятельности стандартам аккредитации;</w:t>
      </w:r>
    </w:p>
    <w:bookmarkEnd w:id="2665"/>
    <w:bookmarkStart w:name="z270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соблюдения законов и иных нормативных правовых актов Республики Казахстан в пределах своей компетенции;</w:t>
      </w:r>
    </w:p>
    <w:bookmarkEnd w:id="2666"/>
    <w:bookmarkStart w:name="z270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санитарно-эпидемиологического благополучия населения на соответствующей территории;</w:t>
      </w:r>
    </w:p>
    <w:bookmarkEnd w:id="2667"/>
    <w:bookmarkStart w:name="z270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документов и нормативных правовых актов в регулируемой сфере в переделах компетенции;</w:t>
      </w:r>
    </w:p>
    <w:bookmarkEnd w:id="2668"/>
    <w:bookmarkStart w:name="z270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реализации государственных и иных программ, проектов и стратегических планов в регулируемой сфере;</w:t>
      </w:r>
    </w:p>
    <w:bookmarkEnd w:id="2669"/>
    <w:bookmarkStart w:name="z270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по совершенствованию законодательства Республики Казахстан в регулируемой сфере;</w:t>
      </w:r>
    </w:p>
    <w:bookmarkEnd w:id="2670"/>
    <w:bookmarkStart w:name="z270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организаций здравоохранения, организаций осуществляющих деятельность в сфере санитарно-эпидемиологического благополучия населения на соответствующей территории;</w:t>
      </w:r>
    </w:p>
    <w:bookmarkEnd w:id="2671"/>
    <w:bookmarkStart w:name="z270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согласование в пределах компетенции проектов государственных и международных стандартов на продукцию, товары, процессы, услуги, нормы проектирования на соответствующей территории;</w:t>
      </w:r>
    </w:p>
    <w:bookmarkEnd w:id="2672"/>
    <w:bookmarkStart w:name="z270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и проведение в пределах своей компетенции санитарно-противоэпидемиологических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673"/>
    <w:bookmarkStart w:name="z271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по организации и проведению повышения квалификации и переподготовки кадров в регулируемой сфере;</w:t>
      </w:r>
    </w:p>
    <w:bookmarkEnd w:id="2674"/>
    <w:bookmarkStart w:name="z271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</w:p>
    <w:bookmarkEnd w:id="2675"/>
    <w:bookmarkStart w:name="z271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формирования здорового образа жизни и здорового питания;</w:t>
      </w:r>
    </w:p>
    <w:bookmarkEnd w:id="2676"/>
    <w:bookmarkStart w:name="z271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разъяснительной работы в регулируемой сфере;</w:t>
      </w:r>
    </w:p>
    <w:bookmarkEnd w:id="2677"/>
    <w:bookmarkStart w:name="z271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иных функций, предусмотренных законами, актами Президента и Правительства Республики Казахстан.</w:t>
      </w:r>
    </w:p>
    <w:bookmarkEnd w:id="2678"/>
    <w:bookmarkStart w:name="z271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679"/>
    <w:bookmarkStart w:name="z271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регулируемой сфере;</w:t>
      </w:r>
    </w:p>
    <w:bookmarkEnd w:id="2680"/>
    <w:bookmarkStart w:name="z271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его территориальных подразделений;</w:t>
      </w:r>
    </w:p>
    <w:bookmarkEnd w:id="2681"/>
    <w:bookmarkStart w:name="z271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подразделениям, физическим и юридическим лицам в переделах компетенции в регулируемой сфере;</w:t>
      </w:r>
    </w:p>
    <w:bookmarkEnd w:id="2682"/>
    <w:bookmarkStart w:name="z271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683"/>
    <w:bookmarkStart w:name="z272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684"/>
    <w:bookmarkStart w:name="z272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685"/>
    <w:bookmarkStart w:name="z272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86"/>
    <w:bookmarkStart w:name="z272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687"/>
    <w:bookmarkStart w:name="z272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2688"/>
    <w:bookmarkStart w:name="z272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законодательство Республики Казахстан, права и охраняемые законом интересы физических и юридических лиц;</w:t>
      </w:r>
    </w:p>
    <w:bookmarkEnd w:id="2689"/>
    <w:bookmarkStart w:name="z272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по разработке программ в области обращения лекарственных средств и медицинских изделий, а также участвовать в разработке государственных и отраслевых (секторальных) программ по охране здоровья граждан;</w:t>
      </w:r>
    </w:p>
    <w:bookmarkEnd w:id="2690"/>
    <w:bookmarkStart w:name="z272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691"/>
    <w:bookmarkStart w:name="z2728" w:id="2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692"/>
    <w:bookmarkStart w:name="z272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93"/>
    <w:bookmarkStart w:name="z273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94"/>
    <w:bookmarkStart w:name="z273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95"/>
    <w:bookmarkStart w:name="z273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96"/>
    <w:bookmarkStart w:name="z273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Департамента;</w:t>
      </w:r>
    </w:p>
    <w:bookmarkEnd w:id="2697"/>
    <w:bookmarkStart w:name="z273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698"/>
    <w:bookmarkStart w:name="z273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и ответственность работников Департамента, а также утверждает квалификационные требования к административным государственным должностям корпуса "Б" Департамента;</w:t>
      </w:r>
    </w:p>
    <w:bookmarkEnd w:id="2699"/>
    <w:bookmarkStart w:name="z273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по вопросам, входящим в его компетенцию;</w:t>
      </w:r>
    </w:p>
    <w:bookmarkEnd w:id="2700"/>
    <w:bookmarkStart w:name="z273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во всех государственных органах и иных организациях в соответствии с законодательством;</w:t>
      </w:r>
    </w:p>
    <w:bookmarkEnd w:id="2701"/>
    <w:bookmarkStart w:name="z273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коррупции;</w:t>
      </w:r>
    </w:p>
    <w:bookmarkEnd w:id="2702"/>
    <w:bookmarkStart w:name="z273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703"/>
    <w:bookmarkStart w:name="z274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законодательством.</w:t>
      </w:r>
    </w:p>
    <w:bookmarkEnd w:id="2704"/>
    <w:bookmarkStart w:name="z274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705"/>
    <w:bookmarkStart w:name="z2742" w:id="2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706"/>
    <w:bookmarkStart w:name="z274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707"/>
    <w:bookmarkStart w:name="z274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08"/>
    <w:bookmarkStart w:name="z274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709"/>
    <w:bookmarkStart w:name="z274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10"/>
    <w:bookmarkStart w:name="z2747" w:id="2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711"/>
    <w:bookmarkStart w:name="z274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712"/>
    <w:bookmarkStart w:name="z2749" w:id="2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Департамента</w:t>
      </w:r>
    </w:p>
    <w:bookmarkEnd w:id="2713"/>
    <w:bookmarkStart w:name="z275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контроля качества и безопасности товаров и услуг Абайского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2714"/>
    <w:bookmarkStart w:name="z275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контроля качества и безопасности товаров и услуг Аль-Фарабийского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2715"/>
    <w:bookmarkStart w:name="z275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контроля качества и безопасности товаров и услуг Енбекшинского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2716"/>
    <w:bookmarkStart w:name="z275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контроля качества и безопасности товаров и услуг Каратауского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bookmarkEnd w:id="27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