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8fcd" w14:textId="3938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по правовой статистике и специальным учетам Генеральной прокуратуры Республики Казахстан от 18 апреля 2019 года № 63 о/д "Об утверждении Положений о территориальных органах Комитета по правовой статистике и специальным учетам Генеральной прокуратуры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правовой статистике и специальным учетам Генеральной прокуратуры Республики Казахстан от 26 июля 2019 года № 96 о/д. Отменен приказом председателя Комитета по правовой статистике и специальным учетам Генеральной прокуратуры Республики Казахстан от 4 июля 2023 года № 92 о/д.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председателя Комитета по правовой статистике и специальным учетам Генеральной прокуратуры РК от 04.07.2023 </w:t>
      </w:r>
      <w:r>
        <w:rPr>
          <w:rFonts w:ascii="Times New Roman"/>
          <w:b w:val="false"/>
          <w:i w:val="false"/>
          <w:color w:val="ff0000"/>
          <w:sz w:val="28"/>
        </w:rPr>
        <w:t>№ 92 о/д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правовой статистике и специальным учетам Генеральной прокуратуры Республики Казахстан от 18 апреля 2019 года № 63 о/д "Об утверждении Положений о территориальных органах Комитета по правовой статистике и специальным учетам Генеральной прокуратуры Республики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 "Положение о Региональном транспортном управлении Комитета"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Республика Казахстан, 010000, город Нур-Султан, район "Байконур", улица Ж. Омарова, 60.".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организационно-кадровой работы Комитета по правовой статистике и специальным учетам Генеральной прокуратуры Республики Казахстан (далее – Комитет)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настоящего приказа в Региональное транспортное управление Комитета для принятия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года "О государственной регистрации юридических лиц и учетной регистрации филиалов и представительств";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казахском и русском языках на официальное опубликование в Эталонный контрольный банк нормативных правовых актов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Региональному транспортному управлению Комитета в установленном законодательном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регистрацию настоящего приказа в Департаменте юстиции по городу Нур-Султану;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государственной регистрации представление в Комитет сведений об исполнении подпункта 1) настоящего пункта;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месячный срок приведение своих актов в соответствие с настоящим приказом.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организационно-кадровой работы Комитета.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Жакипбаев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