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d20e" w14:textId="9f2d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мая 2020 года № 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Главном командовании Национальной гвардии Республики Казахстан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задачи, функции, права и обязанности Главного командования";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29)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двеннадцатый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по организации службы штабов Национальной гвардии Республики Казахстан;";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применения авиации Национальной гвардии Республики Казахстан в охране общественного порядка и обеспечении общественной безопасности;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воздушно-десантной подготовки Национальной гвардии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организации специальных и военных перевозок Министерства внутренних дел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служебно-боевому применению воинских частей (подразделений) специального назначения Национальной гвардии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проведению квалификационных испытаний на право ношения крапового берета и тельняшки краповой расцветки.";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девятый, десятый, одиннадцатый, двеннадцатый, тринадцатый, пятнадцатый, шестнадцатый, семнадцатый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исключить;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восемнадцатый, девятнадцатый, двадцатый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"программы курсовой подготовки, повышения квалификации, переподготовки военнослужащих воинских частей (подразделений) специального назначения;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воздушно-десантной подготовки военнослужащих Национальной гвардии Республики Казахстан;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 водолазной подготовки военнослужащих воинских частей (подразделений) специального назначения;";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уголовно - исполнительной системы Министерства внутренних дел Республики Казахстан, утвержденном указанным приказом: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Комитета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Республиканское государственное предприятие на праве хозяйственного ведения "Еңбек-Өскемен" учреждений уголовно-исполнительной (пенитенциарной) системы.";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чрезвычайным ситуациям Министерства внутренних дел Республики Казахстан, утвержденном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следующего содержания: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Комитета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5–1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Товарищество с ограниченной ответственностью "Кызылординская железнодорожная больница";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учреждений – территориальных подразделений, находящихся в ведении Комитета </w:t>
      </w:r>
      <w:r>
        <w:rPr>
          <w:rFonts w:ascii="Times New Roman"/>
          <w:b w:val="false"/>
          <w:i w:val="false"/>
          <w:color w:val="000000"/>
          <w:sz w:val="28"/>
        </w:rPr>
        <w:t>пункт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"155. Отдел по чрезвычайным ситуациям Джангельдинского района Департамента по чрезвычайным ситуациям Костанайской области.";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"166. Отдел по чрезвычайным ситуациям района Беимбета Майлина Департамента по чрезвычайным ситуациям Костанайской области.";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миграционной службы МВД Республики Казахстан, утвержденном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осуществляет кураторство деятельности Республиканского государственного предприятия на праве хозяйственного ведения "Информационно-производственный центр" (далее – РГП на ПХВ "ИПЦ"), в этой связи: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получает из РГП на ПХВ "ИПЦ" статистические сведения о регистрации и снятии с регистрации населения Республики Казахстан, изготовленных документах, удостоверяющих личность, водительских удостоверениях и другой продукции, разрабатываемых и сопровождаемых информационных системах, зафиксированных фактах сбоя в работе информационных систем и их причинах, согласовывает планы работы РГП на ПХВ "ИПЦ" и отчҰты об их исполнении;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анализа полученной информации вносит предложения в Департамент финансового обеспечения МВД Республики Казахстан и Департамент внутреннего аудита МВД Республики Казахстан о проведении проверок РГП на ПХВ "ИПЦ" по вопросам состояния финансовой дисциплины, в Департамент тыла МВД Республики Казахстан – по вопросам соответствия материально-технического обеспечения нормам положенности, в Департамент информатизации и связи МВД Республики Казахстан – по вопросам обеспечения информационной безопасности, в Комитет административной полиции МВД Республики Казахстан – по вопросам обеспечения антитеррористической защиты и соблюдению должного уровня безопасности объекта;";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курирует деятельность РГП на ПХВ "ИПЦ", дает руководству РГП на ПХВ "ИПЦ" обязательные к исполнению поручения по вопросам, предусмотренных подпунктом 13-1 пункта 14 настоящего положения.".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(Сайтбеков А.М.)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