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cb582" w14:textId="08cb5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по чрезвычайным ситуациям Министерства внутренних дел Республики Казахстан от 15 ноября 2014 года № 38 "Об утверждении положений о городских, районных (районных в городах) управлений, отделов по чрезвычайным ситуациям Комитета по чрезвычайным ситуациям Министерства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чрезвычайным ситуациям Министерства внутренних дел Республики Казахстан от 6 марта 2020 года № 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чрезвычайным ситуациям Министерства внутренних дел Республики Казахстан от 15 ноября 2014 года № 38 "Об утверждении положений о городских, районных (районных в городах) управлений, отделов по чрезвычайным ситуациям Комитета по чрезвычайным ситуациям Министерства внутренних дел Республики Казахстан" (зарегистрированный в Реестре государственной регистрации нормативных правовых актов за № 9885)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Положение об Управлении по чрезвычайным ситуациям района "Алматы" Департамента по чрезвычайным ситуациям города Нур-Султана Комитета по чрезвычайным ситуациям Министерства внутренних дел Республики Казахстан согласно приложению 1 к настоящему приказу;";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подпункты 5-1)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государственном языке, текст на русском языке не меняется;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об Управлении по чрезвычайным ситуациям района "Алматы" Департамента по чрезвычайным ситуациям города Нур-Султана Комитета по чрезвычайным ситуациям Министерства внутренних дел Республики Казахстан:";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Управление по чрезвычайным ситуациям района "Алматы" Департамента по чрезвычайным ситуациям города Нур-Султана Комитета по чрезвычайным ситуациям Министерства внутренних дел Республики Казахстан (далее – Управление) является территориальным подразделением Комитета по чрезвычайным ситуациям Министерства внутренних дел Республики Казахстан (далее – Комитет), непосредственно подчиненным Департаменту по чрезвычайным ситуациям города Нур-Султана (далее - Департамент).";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Полное наименование Управления – государственное учреждение "Управление по чрезвычайным ситуациям района "Алматы" Департамента по чрезвычайным ситуациям города Нур-Султана Комитета по чрезвычайным ситуациям Министерства внутренних дел Республики Казахстан".";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является старшим оперативным начальником в отношении противопожарных служб, расположенных на территории района "Алматы" города Нур-Султана;";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государственном языке, текст на русском языке не меняется;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Управления: индекс 010000, город Нур-Султан, район "Сарыарка", улица Әліби Жангелдин, здание 24.";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Полное наименование Управления - государственное учреждение "Управление по чрезвычайным ситуациям района "Байқоңыр" Департамента по чрезвычайным ситуациям города Нур-Султана Комитета по чрезвычайным ситуациям Министерства внутренних дел Республики Казахстан".";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государственном языке, текст на русском языке не меняется;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Полное наименование Управления - государственное учреждение "Управление по чрезвычайным ситуациям района "Есиль" Департамента по чрезвычайным ситуациям города Нур-Султана Комитета по чрезвычайным ситуациям Министерства внутренних дел Республики Казахстан".";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государственном языке, текст на русском языке не меняется;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Управления: индекс 010000, город Нур-Султан, район "Сарыарка", улица Әліби Жангелдин, здание 24.";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Полное наименование Управления - государственное учреждение "Управление по чрезвычайным ситуациям района "Сарыарка" Департамента по чрезвычайным ситуациям города Нур-Султана Комитета по чрезвычайным ситуациям Министерства внутренних дел Республики Казахстан".";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Управления: Республика Казахстан, индекс 040000 Алматинская область, город Талдыкорган, ул. Алдабергенова, 86 "А" блок Д.".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Начальникам Департаментов по чрезвычайным ситуациям города Нур-Султана и Алматинской области Комитета по чрезвычайным ситуациям Министерства внутренних дел Республики Казахстан в установленном законодательством порядке принять меры, необходимые для реализации настоящего приказа.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Юридическому управлению Комитета по чрезвычайным ситуациям Министерства внутренних дел Республики Казахстан в установленном законодательством порядке обеспечить: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подписания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 по чрезвычайным ситуациям Министерства внутренних дел Республики Казахстан.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вступает в силу со дня его подписания.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генерал-майор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Беккер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