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5d029" w14:textId="c65d0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индустрии и инфраструктурного развития Республики Казахстан от 4 ноября 2019 года № 822 "Об утверждении Положения республиканского государственного учреждения "Комитет государственного оборонного заказа Министерства индустрии и инфраструктурного развития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21 февраля 2020 года № 84. Утратил силу приказом Министра промышленности и строительства Республики Казахстан от 2 октября 2023 года № 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промышленности и строительства РК от 02.10.2023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2020 года № 64 "О некоторых вопросах республиканского государственного предприятия на праве хозяйственного ведения "Қазарнаулыэкспорт (Казспецэкспорт)" Министерства индустрии и инфраструктурного развития Республики Казахстан и внесении изменений и дополнения в некоторые решения Правительства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4 ноября 2019 года № 822 "Об утверждении Положения республиканского государственного учреждения "Комитет государственного оборонного заказа Министерства индустрии и инфраструктурного развития Республики Казахстан"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государственного оборонного заказа Министерства индустрии и инфраструктурного развития Республики Казахстан":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Комитет имеет подведомственную организацию – республиканское государственное предприятия на праве хозяйственного ведения "Қазарнаулыэкспорт (Казспецэкспорт)" Комитета государственного оборонного заказа Министерства индустрии и инфраструктурного развития Республики Казахстан".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оборонного заказа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2020 года № 84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"Комитет государственного оборонного заказа Министерства индустрии и инфраструктурного развития Республики Казахстан"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государственного оборонного заказа Министерства индустрии и инфраструктурного развития Республики Казахстан" (далее – Комитет) является ведомством Министерства индустрии и инфраструктурного развития Республики Казахстан (далее – Министерство) осуществляющим руководство в области формирования, размещения и выполнения государственного оборонного заказа.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 (далее – Положение).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республиканского государственного учреждения, имеет печать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 в пределах своих полномочий.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когда бюджетные средства в рамках государственного оборонного заказа, предусмотрены в бюджете уполномоченного органа, Комитет вступает в гражданско-правовые отношения с исполнителями государственного оборонного заказа в интересах соответствующего получателя государственного оборонного заказа.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выступает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действующим законодательством Республики Казахстан.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Местонахождения Комитета: Республика Казахстан, 010000, город Нур-Султан, район Есиль, проспект Кабанбай батыра, 32/1, здание "Транспорт Тауэр".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Комитета: республиканское государственное учреждение "Комитет государственного оборонного заказа Министерства индустрии и инфраструктурного развития Республики Казахстан".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Комитет имеет подведомственную организацию – республиканское государственное предприятия на праве хозяйственного ведения "Қазарнаулыэкспорт (Казспецэкспорт)" Комитета государственного оборонного заказа Министерства индустрии и инфраструктурного развития Республики Казахстан.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за счет средств республиканского бюджета.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не допускается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деятельность, приносящую доходы, то доходы, полученные от такой деятельности, направляются в доход республиканского бюджета.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Комитета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Основными задачами Комитета являются: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Вооруженных Сил Республики Казахстан, других войск и воинских формирований, специальных государственных и правоохранительных органов Республики Казахстан современными товарами (продукцией) военного назначения, товарами (продукцией) двойного назначения (применения), работами военного назначения и услугами военного назначения;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и контроля за выполнением государственного оборонного заказа;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деятельности подведомственных организаций, а также организаций, находящихся в доверительном управлении;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иных задач, возложенных на Комитет, в пределах своей компетенции.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Комитета: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регулятивных, реализационных и контрольно-надзорных функций Министерства в пределах компетенции Комитета;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нормативных правовых актов по вопросам, входящим в компетенцию ведомства, и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осуществление взаимодействия с Вооруженными Силами Республики Казахстан, другими войсками и воинскими формированиями, специальными государственными и правоохранительными органами Республики Казахстан в области государственного оборонного заказа;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руководства в области формирования, размещения и выполнения оборонного заказа;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правил формирования, размещения и выполнения государственного оборонного заказа;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правил ценообразования на товары (продукцию) военного назначения, товары (продукцию) двойного назначения (применения), работы военного назначения и услуги военного назначения в рамках государственного оборонного заказа по согласованию с антимонопольным органом;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формирование и ведение реестра отечественных производителей товаров (продукции) военного назначения, товаров (продукции) двойного назначения (применения) и отечественных поставщиков работ военного назначения и услуг военного назначения государственного оборонного заказа в соответствии с правилами формирования, размещения и выполнения государственного оборонного заказа;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выбора исполнителя государственного оборонного заказа, за исключением случаев, когда бюджетные средства в рамках государственного оборонного заказа предусмотрены в бюджете получателя государственного оборонного заказа;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формирование государственного оборонного заказа и доведение задания утвержденного государственного оборонного заказа до исполнителей государственного оборонного заказа;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заключение договора на выполнение государственного оборонного заказа с исполнителем государственного оборонного заказа, за исключением случаев, когда бюджетные средства в рамках государственного оборонного заказа предусмотрены в бюджете получателя государственного оборонного заказа;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финансирования государственного оборонного заказа, за исключением случаев, когда бюджетные средства в рамках государственного оборонного заказа предусмотрены в бюджете получателя государственного оборонного заказа;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принятие решения о перераспределении бюджетных средств в рамках государственного оборонного заказа в случаях предусмотренных законодательством, когда бюджетные средства в рамках государственного оборонного заказа предусмотрены в бюджете уполномоченного органа;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товарами (продукцией) военного назначения и товарами (продукцией) двойного назначения (применения) получателей государственного оборонного заказа, за исключением случаев, когда бюджетные средства в рамках государственного оборонного заказа предусмотрены в бюджете получателя государственного оборонного заказа;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распределение государственным учреждениям получателя государственного оборонного заказа товаров (продукции) военного назначения, товаров (продукции) двойного назначения (применения), работ военного назначения и услуг военного назначения, приобретаемых в рамках государственного оборонного заказа, когда бюджетные средства в рамках государственного оборонного заказа предусмотрены в бюджете уполномоченного органа;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межотраслевой координации и контроля за выполнением государственного оборонного заказа;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иные полномочия, предусмотренные законами Республики Казахстан, актами Президента Республики Казахстан, Правительства и приказами Министра индустрии и инфраструктурного развития Республики Казахстан.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Комитета.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издание правовых актов в пределах своей компетенции;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запрос и получение от структурных подразделений Министерства, государственных органов, организаций, их должностных лиц необходимую информацию и материалы;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предложений по совершенствованию законодательства Республики Казахстан;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внесение предложений по всем вопросам своей деятельности;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совещаний, семинаров, конференций, круглых столов, конкурсов и иных мероприятий по вопросам, входящим в компетенцию Комитета;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иных прав, предусмотренных действующим законодательством Республики Казахстан.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Комитета входит: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возложенных на Комитет задач и функций;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охраняемых законом интересов физических и юридических лиц;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дача разъяснений по вопросам, входящим в компетенцию Комитета;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необходимых материалов и справок в пределах своей компетенции и в рамках законодательства в случае официального запроса об этом структурными подразделениями Министерства и государственными органами;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сохранности государственной собственности, находящейся на балансе Комитета;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ведение бухгалтерского учета в соответствии с действующим законодательством;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составление и предоставлять в установленные сроки бухгалтерскую и финансовую отчетность в Министерство;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полного, своевременного и эффективного использования бюджетных средств, выделенных Комитету;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процедуры государственных закупок в соответствии с законодательством Республики Казахстан.</w:t>
      </w:r>
    </w:p>
    <w:bookmarkEnd w:id="67"/>
    <w:bookmarkStart w:name="z7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Комитета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Комитет обладает полномочиями, необходимыми для реализации его основных задач и функций, в соответствии с законодательными актами, актами Президента Республики Казахстан, иными нормативными правовыми актами Республики Казахстан.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Комитет возглавляет Председатель, назначаемый на должность и освобождаемый от должности в порядке, установленном законодательством Республики Казахстан.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имеет заместителей, назначаемых на должности и освобождаемых от должностей в соответствии с законодательством Республики Казахстан.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Председатель осуществляет общее руководство деятельностью Комитета и несет персональную ответственность за выполнение возложенных на Комитет задач и осуществление им своих функций.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Комитета представляет руководству Министерства предложения по структуре и штатному расписанию Комитета.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этих целях Председатель Комитета: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 структурных подразделений и работников Комитета;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издает приказы;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назначения и освобождения от должности,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надбавок, премирования и дисциплинарной ответственности работников Комитета, а также руководителей подведомственных государственных учреждений Комитета;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Комитет в государственных органах и иных организациях в соответствии с действующим законодательством;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Комитета;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курирует юридическую службу Комитета;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допуск работников Комитета к государственным секретам;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Министерства;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соблюдение сотрудниками Комитета норм служебной этики государственных служащих;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в Комитете, и несет персональную ответственность за принятие антикоррупционных мер;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несет персональную ответственность за реализацию республиканских бюджетных программ и осуществление деятельности в сфере государственных закупок;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решения по другим вопросам, отнесенным к его компетенции.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22.Заместитель Председателя Комитета: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структурных подразделений Комитета в пределах своих полномочий;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функции, возложенные на него Председателем Комитета.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Документы, направляемые от имени Комитета в другие структурные подразделения Министерства по вопросам, входящим в компетенцию Комитета, подписываются председателем и (или) заместителями председателя в соответствии с распределением обязанностей.</w:t>
      </w:r>
    </w:p>
    <w:bookmarkEnd w:id="91"/>
    <w:bookmarkStart w:name="z9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Комитет имеет на праве оперативного управления обособленное имущество.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государством, а также иного имущества, стоимость которых отражается в балансе Комитета.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Комитетом, относится к республиканской собственности.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Комитет самостоятельно не отчуждает или иным способом не распоряжается закрепленным за ним имуществом, если иное не установлено законами Республики Казахстан.</w:t>
      </w:r>
    </w:p>
    <w:bookmarkEnd w:id="96"/>
    <w:bookmarkStart w:name="z10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Комитета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ликвидация Комитета осуществляются в соответствии с законодательством Республики Казахстан.</w:t>
      </w:r>
    </w:p>
    <w:bookmarkEnd w:id="9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