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a7fb" w14:textId="9eca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индустриального развития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28 октября 2020 года № 561. Утратил силу приказом Министра промышленности и строительства Республики Казахстан от 2 октября 2023 года №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02.10.2023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2020 года № 680 "О ведомствах Министерства по чрезвычайным ситуациям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Республиканского государственного учреждения "Комитет индустриального развития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561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индустриального развития Министерства индустрии и инфраструктурного развития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индустриального развития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Министерство), осуществляющим в пределах своей компетенции руководство в сферах индустрии и индустриально-инновационной деятельности: горно-металлургической, ювелирных и других изделий, монет из драгоценных металлов, угольной, машиностроении, химической, фармацевтической, легкой, деревообрабатывающей, мебельной промышленности, производство строительных материалов; развития местного содержания; функционирования и упразднения специальных экономических зон; экспортного контроля; лицензирование отдельных видов деятельности и отдельных видов товаров; энергосбережения и повышения энергоэффективности; заключение и расторжение специального инвестиционного контракта; осуществление общей координации в области маркировки и прослеживаемости товаров в регулируемых сферах (далее – регулируемые сферы).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Министром индустрии и инфраструктурного развития Республики Казахстан, лимит штатной численности утверждается руководителем аппарата Министерства по согласованию с Министром индустрии и инфраструктурного развития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 - Султан, район Есиль, проспект Кабанбай батыра, дом 32/1, здание "Транспорт Тауэр".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индустриального развития Министерства индустрии и инфраструктурного развития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участие в формировании и реализации государственной политики индустриально-инновационной поддержки по развитию отраслей промышленности: горно-металлургической, угольной, машиностроения, химической, фармацевтической, легкой, деревообрабатывающей, мебельной промышленности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регулятивные, реализационные и контрольно-надзорные функции и участвует в выполнении стратегических функций Министерства в пределах компетенции Комитета;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нормативные правовые акты в пределах компетенции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международное сотрудничество в пределах компетенции Комитета;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разрабатывает, участвует в разработке, согласовывает и утверждает в пределах своей компетенции нормативные правовые акты;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при необходимости проведение анализа регуляторного воздействия в отношении разрабатываемых проектов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размещение на общедоступных интернет-ресурсах (официальном интернет-ресурсе Министерства, интернет-портале "Открытые НПА") результата проведенного анализа регуляторного воздействия;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выполнение обязательств и осуществляет права Республики Казахстан, вытекающих из международных договоров, а также участвует в наблюдение за выполнением другими участниками международных договоров их обязательств, в пределах компетенции Комитета;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предъявляет в суды иски в соответствии с законодательством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совместно с уполномоченным органом по предпринимательству формы проверочных листов, критериев оценки степени риска в регулируемых сферах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рассматривает, согласовывает и предоставляет меры государственной поддержки субъектам индустриально-инновационной деятельности;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карту индустриализации, а также порядок включения проектов в карту индустриализации;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внесения изменений и дополнений в карту индустриализации;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правила возмещения части затрат субъектов индустриально-инновационной деятельности по продвижению отечественных обработанных товаров, работ и услуг на внутреннем рынке;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правила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участвует в предоставлении с привлечением национального института развития в области развития индустрии государственной поддержки субъектам индустриально-инновационной деятельности, направленной на повышение производительности труда;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государственную политику в области регулирования производства драгоценных металлов, оборота драгоценных металлов и сырьевых товаров, содержащих драгоценные металлы;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подтверждение нормы выхода продуктов переработки из драгоценных металлов и сырьевых товаров, содержащих драгоценные металлы, отраженных в представленных документах при их ввозе на территорию Республики Казахстан и вывозе с территории Республики Казахстан для переработки;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акт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акт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выдает 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выдает акт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изделий, монет из драгоценных металлов;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правила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правила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нормативные документы на сырьевые товары, содержащие драгоценные металлы;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правила определения пороговых значений содержания вредных примесей и драгоценных металлов в сырьевых товарах, содержащих драгоценные металлы;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устанавливает пороговые значения содержания вредных примесей и драгоценных металлов в сырьевых товарах, содержащих драгоценные металлы, для каждого субъекта производства драгоценных металлов, состоящего в перечне, утверждаемом уполномоченным органом, с учетом их индивидуальных технологических возможностей по видам сырьевых товаров;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формирования перечня субъектов производства драгоценных металлов;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признания производственной деятельности (технологического процесса) субъектов индустриально-инновационной деятельности деятельностью (технологическим процессом), связанной (связанным) с недропользованием;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подготовку заключения с юридическими лицами – резидентами Республики Казахстан Соглашения о промышленной сборке моторных транспортных средств сельскохозяйственной техники по утвержденной форме;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устанавливает факт соблюдения юридическим лицом при производстве моделей моторных транспортных средств требований, установленных в соответствии с абзацем первым подпункта 4) пункта 1 Решения Высшего Евразийского экономического совета от 29 мая 2014 года № 72 "Об условиях применения понятия "промышленная сборка моторных транспортных средств" на территориях государств-членов Евразийского экономического союза и Единого экономического пространства" и разработка проектов решений о соответствии моделей моторных транспортных средств таким юридическим лицом, установленным требованиям;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мониторинг за деятельностью уполномоченных организаций, организаций-изготовителей, включенных в единый реестр уполномоченных органов (организаций) государств-членов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формирует для представления по запросам заинтересованных лиц сведений, содержащихся в национальных частях единого реестра уполномоченных органов (организаций) государств-членов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 совместно с уполномоченным органом в области охраны окружающей среды;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реализует 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в части организации систем электронных паспортов;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формирует и ведет в национальной части единого реестра уполномоченных органов (организаций)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транспортных средств (паспортов шасси транспортных средств) и паспортов самоходных машин и других видов техники, в том числе оформление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правила и условия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типовой формы;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типовой формы;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регистрирует химическую продукцию на территории Республики Казахстан и ведет ее учет;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порядок учета отдельных видов химической продукции;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правила оказания государственной услуги "Выдача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правила оказания государственной услуги "Выдача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правила оказания государственной услуги "Выдача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правила оказания государственной услуги "Выдача акта государственного контроля при ввозе на территорию Республики Казахстан из стран, не входящих в Евразийский экономический союз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правила оказания государственной услуги "Выдача заключения (разрешительного документа) на помещение минерального сырья под таможенную процедуру переработки вне таможенной территории";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оказания государственной услуги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заключает с юридическими лицами Республики Казахстан соглашения о промышленной сборке транспортных средств по утвержденной типовой форме;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заключает с юридическими лицами Республики Казахстан соглашения о промышленной сборке сельскохозяйственной техники по утвержденной типовой форме;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заключает с юридическими лицами Республики Казахстан соглашения о промышленной сборке компонентов к транспортным средствам и (или) сельскохозяйственной технике по утвержденной типовой форме;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формирование государственной политики по развитию и увеличению доли местного содержания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политику развития местного содержания в сфере индустриально-инновационной деятельности;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выработке мер и реализации государственной политики по увеличению доли местного содержания при закупках товаров, работ и услуг организациями и государственными органами, осуществляемых на территории Республики Казахстан;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координацию и методологическое обеспечение деятельности государственных органов по вопросам местного содержания;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казахстанского содержания в закупках товаров, работ и услуг организаций по перечню, утвержденному Правительством Республики Казахстан, а также в проведении анализа представляемой соответствующими организациями информации о проведенных, проводимых и планируемых на следующий год закупках товаров, работ и услуг;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казахстанского содержания в закупках национального управляющего холдинга, национальных холдингов, национальных компаний, их дочерних и аффилированных компаний, иных юридических лиц с участием государства;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проведения экспертизы по местному содержанию;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порядок формирования и ведения базы данных товаров, работ и услуг их поставщиков;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единую методику расчета организациями местного содержания при закупке товаров, работ и услуг;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свод и анализ общей информации по местному содержанию в закупках недропользователей товаров, работ и услуг;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правила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правила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порядок синхронизации работы систем электронного закупа в отношении твердых полезных ископаемых с работой реестра товаров, работ и услуг, используемых при проведении операций по недропользованию, и их производителей;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разработке правил по определению страны происхождения товара, выдаче сертификата о происхождении товара и отмене его действия;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 участие в формировании и реализации государственной политики в сфере экспортного контроля.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реализацию государственной политики в сфере экспортного контроля и координирует деятельность государственных органов Республики Казахстан системы экспортного контроля;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меры и осуществляет сотрудничество в области экспортного контроля с иностранными государствами и международными организациями;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правила лицензирования экспорта и импорта продукции;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правила оформления гарантийных обязательств импортеров (конечных пользователей) и проверок их исполнения;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выдачи разрешения на транзит продукции;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правила выдачи разрешения на переработку продукции вне территории Республики Казахстан;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квалификационные требования к внутрифирменным системам экспортного контроля участников внешнеэкономической деятельности (заявителей);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правила выдачи разрешения на реэкспорт продукции;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правила и форму учета внешнеэкономических сделок для целей экспортного контроля;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консультирование заявителей о порядке оказания государственных услуг и статусе поданного заявления;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контроль за экспортом, реэкспортом, импортом, реимпортом, транзитом и переработкой продукции вне территории Республики Казахстан в пределах установленной компетенции;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при необходимости контроль на предотгрузочном этапе и (или) конечного использования продукции совместно с государственными органами Республики Казахстан системы экспортного контроля;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выдает гарантийное обязательство (сертификат конечного пользователя);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выдает разрешения на транзит продукции;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разрешения на переработку продукции вне территории Республики Казахстан;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выдает заявителям и заинтересованным государственным органам заключения об отнесении товаров, технологий, работ, услуг, информации к продукции;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выдает в установленном порядке лицензии на экспорт и импорт продукции, участникам внешнеэкономической деятельности (заявителям) на осуществление внешнеэкономических сделок с продукцией, результатами интеллектуальной творческой деятельности, не подпадающими под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экспортном контроле";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актуализирует нормативные правовые акты в области экспортного контроля;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разрешения на реэкспорт продукции подлежащей экспортному контролю;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правила выдачи заключения об отнесении товаров, технологий, работ, услуг, информации к продукции;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составляет протокола об административных правонарушениях за нарушения законодательства в лицензируемой сфере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 осуществление лицензирования деятельности по эксплуатации горных и химических производств, по производству, переработке, приобретению, хранению, реализации, использованию, уничтожению ядов и экспорта и импорта отдельных видов товаров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правила оказания государственной услуги "Выдача лицензии на осуществление деятельности по эксплуатации горных и химических производств";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правила оказания государственной услуги "Выдача лицензии на осуществление деятельности по производству, переработке, приобретению, хранению, реализации, использованию, уничтожению ядов";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составляет протокола об административных правонарушениях за нарушения законодательства в лицензируемой сфере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формы проверочных листов, критерий оценки степени риска, полугодовых планов проведения проверок в соответствии с действующим законодательством Республики Казахстан;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в установленном порядке лицензии для осуществления деятельности по производству, переработке, приобретению, хранению, реализации, использованию, уничтожению ядов;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в установленном порядке лицензии на осуществление деятельности по эксплуатации горных и химических производств;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консультирование заявителей о порядке оказания государственных услуг и статусе поданного заявления;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в установленном порядке лицензии на экспорт драгоценных металлов и сырьевых товаров, содержащих драгоценные металлы;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в установленном порядке лицензии на экспорт минерального сырья;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в установленном порядке лицензии на импорт ядовитых веществ, не являющихся прекурсорами наркотических средств и психотропных веществ;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 в установленном порядке лицензии на экспорт и импорт специальных технических средств, предназначенных для негласного получения информации;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в установленном порядке лицензии на экспорт и импорт шифровальных (криптографических) средств;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Задача: формирование и реализация государственной политики в области энергосбережения и повышения энергоэффективности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 пределах своей компетенции международное сотрудничество в области энергосбережения и повышения энергоэффективности;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межотраслевой координации деятельности государственных органов в области энергосбережения и повышения энергоэффективности;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за реализацией государственной политики в области энергосбережения и повышения энергоэффективности, проводит анализ представляемых отчетов центральными уполномоченными органами по форме и в сроки, установленные уполномоченным органом;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механизм оценки деятельности местных исполнительных органов по вопросам энергосбережения и повышения энергоэффективности;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порядок формирования и ведения Государственного энергетического реестра;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нормативы энергопотребления, нормативные значения коэффициента мощности в электрических сетях субъектов Государственного энергетического реестра;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требования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формирует и размещает на своем интернет-ресурсе перечень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национальный институт развития в области энергосбережения и повышения энергоэффективности;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устанавливает требования по энергоэффективности зданий, строений, сооружений и их элементов, являющихся частью ограждающих конструкций;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устанавливает требования по энергоэффективности транспорта;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устанавливает требования по энергоэффективности технологических процессов, оборудования, в том числе электрооборудования;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правила определения и пересмотра классов энергоэффективности зданий, строений, сооружений;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требования по энергосбережению и повышению энергоэффективности, предъявляемые к проектным (проектно-сметным) документациям зданий, строений, сооружений;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координирует формирование, ведение и реализацию карты энергоэффективности, проведение научно-исследовательских, опытно-конструкторских и технологических работ в области энергосбережения и повышения энергоэффективности;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порядок проведения энергоаудита;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порядок проведения аттестации кандидатов в энергоаудиторы;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аттестацию кандидатов в энергоаудиторы;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разрешительные требования и перечень документов, необходимых для выдачи аттестата энергоаудитора в области энергосбережения и повышения энергоэффективности;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ведет реестр юридических лиц, осуществляющих деятельность в области энергосбережения и повышения энергоэффективности;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ведет реестр энергоаудиторов;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форму аттестата энергоаудитора в области энергосбережения и повышения энергоэффективности;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форму маркировки зданий, строений, сооружений по энергоэффективности;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учебные программы и планы по согласованию с уполномоченным органом в области образования;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устанавливает требования по энергоэффективности строительных материалов, изделий и конструкций;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типовое соглашение в области энергосбережения и повышения энергоэффективности;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типовые формы энергосервисного договора;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определяет порядок формирования и ведения карты энергоэффективности, отбора и включения проектов в карту энергоэффективности;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определяет порядок проведения анализа заключений энергоаудита;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государственный контроль в области энергосбережения и повышения энергоэффективности;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форму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разрешительный контроль соответствия заявителя квалификационным требованиям и/или разрешительным требованиям в области энергосбережения и повышения энергоэффективности;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разрабатывает полугодовые графики проведения проверок в области энергосбережения и повышения энергоэффективности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Задача: участие в формировании и реализации государственной политики в сфере создания, функционирования и упразднения специальных экономических зон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деятельности государственных органов и управляющих компаний в сфере создания, функционирования и упразднения специальных экономических зон, за исключением специальной экономической зоны "Астана - новый город";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единый реестр участников специальной экономической зоны на основании сведений, представляемых органами управления специальной экономической зоны;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конкурсный отбор лиц для управления управляющей компанией совместно с соответствующими заинтересованными государственными органами.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типовой договор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типовой договор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типовой договор временного возмездного землепользования (аренды) земельными участками, находящимися в государственной собственности, на которых создается специальная экономическая зона;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типовой договор временного возмездного вторичного землепользования (субаренды) земельными участками, находящимися в государственной собственности, на которых создается специальная экономическая зона;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порядок и критерин отбора проектов заявителей на осуществление деятельности в качестве участника специальной экономической зоны;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методики оценки эффективности деятельности специальных экономических зон;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о целесообразности и проверка концепции создания специальной экономической зоны на соответствие требованиям к оформлению концепции создания специальной экономической зоны;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письменное обоснованние ответа заявителю о принятом решении по итогам рассмотрения целесообразности и проверки концепции создания специальной экономической зоны на соответствие требованиям к оформлению концепции создания специальной экономической зоны;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направляет на рассмотрение экспертного совета предложения о создании специальной экономической зоны;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предложения центральных или местных исполнительных органов, юридических лиц об изменении границ и (или) площади территории специальной экономической зоны, заинтересованных в изменении границ и (или) площади территории специальной экономической зоны;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сведения об участнике специальной экономической зоны в единый реестр участников специальной экономической зоны;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уведомляет орган управления специальной экономической зоны о внесении сведений об участнике специальной экономической зоны в единый реестр участников специальной экономической зоны;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формы заявки и анкеты для регистрации в качестве участника специальной экономической зоны;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индустрии и инфраструктурного развития Республики Казахстан.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Задача: заключение и расторжение специального инвестиционного контракта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порядок и условия заключения и расторжения специального инвестиционного контракта;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типовой специальный инвестиционный контракт;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специальный инвестиционный контракт;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заключает, регистрирует и принимает решения о досрочном прекращении специального инвестиционного контракта.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Задача: осуществление общей координации в области маркировки и прослеживаемости товаров в регулируемых сферах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правила маркировки и прослеживаемости товаров в пределах компетенции;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регуляторного воздействия на товары, подлежащие маркировке и прослеживаемости в курируемых отраслях промышленности;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о включении в перечень товаров, подлежащих маркировке и прослеживаемости, в уполномоченный орган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 Комитета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Комитета: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(отчеты, материалы) от структурных подразделений Министерства, подведомственных организаций Комитета необходимую информацию и материалы;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координировать работу подведомственных организаций по вопросам основной деятельности;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подведомственных организаций Комитета своевременного и точного исполнения приказов и поручений Министерства и Комитета.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предоставлять разъяснения, рекомендации, указания и принимать соответствующие решения по вопросам, входящим в компетенцию Комитета;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Казахстан, права и охраняемые законом интересы физических и юридических лиц;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административно-распорядительные и контрольные функции по отношению к подведомственным организациям Комитета;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 Республики Казахстан.</w:t>
      </w:r>
    </w:p>
    <w:bookmarkEnd w:id="216"/>
    <w:bookmarkStart w:name="z22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возглавляет Председатель,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назначается на должность и освобождается от должности Министром индустрии и инфраструктурного развития Республики Казахстан.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имеет заместителей, назначаемых на должности и освобождаемых от должностей приказом руководителя аппарата Министерства по согласованию с Министром индустрии и инфраструктурного развития Республики Казахстан.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нормативно-правовыми актами Республики Казахстан.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этих целях Председатель: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положение о Комитете и вносит на утверждение Министру индустрии и инфраструктурного развития Республики Казахстан.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Комитета, должностные инструкции работников Комитета, план работы Комитета, регламент работы Комитета;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и утверждает обязанности и полномочия руководителей структурных подразделений и работников Комитета;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Комитета;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сотрудников Комитета;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Комитета норм служебной этики государственных служащих;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учредительные документы, планы развития, годовую финансовую отчетность подведомственных организаций;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подписывает приказы по отпускам, премированию, руководства подведомственных организаций Комитета;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командировки руководства подведомственных организаций Комитета;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руководству Министерства предложения по структуре и штатному расписанию Комитета;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прием граждан;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общее руководство деятельностью дисциплинарной, аттестационной и конкурсной комиссий Комитета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решения по другим вопросам, отнесенным к его компетенции.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Заместители председателя Комитета: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Документы, направляемые от имени Комитета в другие структурные подразделения Министерства по вопросам, входящую в компетенцию Комитета подписываются председателем и/или заместителями Председателя в соответствии с распределением обязанностей.</w:t>
      </w:r>
    </w:p>
    <w:bookmarkEnd w:id="247"/>
    <w:bookmarkStart w:name="z25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Комитетом, относится к республиканской собственности.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52"/>
    <w:bookmarkStart w:name="z25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32. Реорганизация и ликвидация Комитета осуществляются в соответствии с законодательством Республики Казахстан.</w:t>
      </w:r>
    </w:p>
    <w:bookmarkEnd w:id="254"/>
    <w:bookmarkStart w:name="z26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организаций, находящихся в ведении Комитета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Акционерное общество "Научный центр противоинфекционных препаратов";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Акционерное общество "Институт развития электроэнергетики и энергосбережения (Казахэнергоэкспертиза)";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предприятие на праве хозяйственного ведения "Жезкагазканредмет";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предприятие на праве хозяйственного ведения "Национальный центр по комплексной переработке минерального сырья Республики Казахстан";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предприятие на праве хозяйственного ведения "Национальный центр технологического прогнозирования;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Акционерное общество "Управляющая компания специальной экономической зоны "Химический парк Тараз".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дополнены пунктом 38 в соответствии с приказом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561</w:t>
            </w:r>
          </w:p>
        </w:tc>
      </w:tr>
    </w:tbl>
    <w:bookmarkStart w:name="z26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индустрии и инфраструктурного развития Республики Казахстан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 (опубликован 21 февраля 2019 года в Эталонном контрольном банке нормативных правовых актов Республики Казахстан).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 октября 2019 года № 747 "О внесении изменений в приказ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 (опубликован 7 октября 2019 года в Эталонном контрольном банке нормативных правовых актов Республики Казахстан).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10 сентября 2020 года № 462 "О внесении изменений и дополнений в приказ Министра индустрии и инфраструктурного развития Республики Казахстан от 7 февраля 2019 года № 67 "Об утверждении Положений Республиканского государственного учреждения "Комитет индустриального развития и промышленной безопасности Министерства индустрии и инфраструктурного развития Республики Казахстан" и его территориальных подразделений" (опубликован 17 сентября 2020 года в Эталонном контрольном банке нормативных правовых актов Республики Казахстан).</w:t>
      </w:r>
    </w:p>
    <w:bookmarkEnd w:id="2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