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d093" w14:textId="e69d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информации и общественного развития Республики Казахстан от 28 марта 2019 года № 33 "Об утверждении Положения республиканского государственного учреждения "Комитет по делам религий Министерства информации и общественного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18 мая 2020 года № 155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28 марта 2019 года № 33 "Об утверждении Положения республиканского государственного учреждения "Комитет по делам религий Министерства информации и общественного развития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делам религий Министерства информации и общественного развития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Управление координации реабилитационной работы;";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Управление координации информационно-разъяснительной работы;";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Управление координации профилактики религиозного экстремизма в интернет пространстве.";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"Глава 2. Осн</w:t>
      </w:r>
      <w:r>
        <w:rPr>
          <w:rFonts w:ascii="Times New Roman"/>
          <w:b/>
          <w:i w:val="false"/>
          <w:color w:val="000000"/>
          <w:sz w:val="28"/>
        </w:rPr>
        <w:t>овные задачи, функции, права и обязанности Комитета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сфере религиозной деятельности;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задачи, возложенные на Комитет.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связям с исламскими религиозными объединениями: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Комитета;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 и оценке государственного социального заказа в пределах компетенции Комитета;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защиты прав потребителей при оказании государственных услуг Комитетом в пределах своей компетенции;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в регулируемой Комитетом сфере;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 религиозной деятельности;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деятельности иностранных религиозных объединений на территории республики, назначения иностранными религиозными центрами руководителей религиозных объединений в Республике Казахстан;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регулируемой Комитетом сфере;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некоммерческими организациями и иными организациями по вопросам, относящимся к компетенции Комитета;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осуществления туроператорской деятельности в сфере религиозного туризма.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связям с христианскими и другими религиозными объединениями: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Комитета;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 и оценке государственного социального заказа в пределах компетенции Комитета;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защиты прав потребителей при оказании государственных услуг Комитетом в пределах своей компетенции;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в регулируемой Комитетом сфере;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 религиозной деятельности;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деятельности иностранных религиозных объединений на территории республики, назначения иностранными религиозными центрами руководителей религиозных объединений в Республике Казахстан;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изучения и анализа деятельности созданных на территории Республики Казахстан религиозных объединений, миссионеров, духовных (религиозных) организаций образования;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регулируемой Комитетом сфере;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некоммерческими организациями и иными организациями по вопросам, относящимся к компетенции Комитета.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координации реабилитационной работы: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Комитета;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запрещению деятельности физических и юридических лиц, нарушающих законодательство Республики Казахстан о религиозной деятельности и религиозных объединениях;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в пределах своей компетенции профилактических мер, направленных на предупреждение религиозного экстремизма и радикализма;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центрами помощи, пострадавшим от деструктивных религиозных течений, и другими неправительственными организациями по вопросам, входящим в компетенцию Комитета;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мероприятий, оказание методической и консультативной помощи местным исполнительным органам областей, городов республиканского значения и столицы по вопросам профилактики религиозного экстремизма и реабилитационной работы;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 и оценке государственного социального заказа в пределах компетенции Комитета;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в регулируемой Комитетом сфере;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 религиозной деятельности;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регулируемой Комитетом сфере;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некоммерческими организациями и иными организациями по вопросам, относящимся к компетенции Комитета;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регулируемой Комитетом сфере.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религиоведческой экспертизы: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Комитета;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 и оценке государственного социального заказа в пределах компетенции Комитета;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проведения религиоведческой экспертизы;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защиты прав потребителей при оказании государственных услуг Комитетом в пределах своей компетенции;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в регулируемой Комитетом сфере;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 религиозной деятельности;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регулируемой Комитетом сфере;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некоммерческими организациями и иными организациями по вопросам, относящимся к компетенции Комитета;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проведения религиоведческой экспертизы;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положения о Комиссии по назначению экспертов для проведения религиоведческой экспертизы и состава комиссии.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взаимодействию с организациями религиозного образования: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Комитета;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 и оценке государственного социального заказа в пределах компетенции Комитета;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в регулируемой Комитетом сфере;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 религиозной деятельности;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ведения мониторинга деятельности организаций религиозного образования, в том числе на предмет соблюдения законодательства в сфере образования и законодательства о религиозной деятельности и религиозных объединениях;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Министерством образования и науки Республики Казахстан по вопросам подготовки кадров по специальностям "Религиоведение", "Исламоведение", "Теология", и учебной литературы, а также в организациях религиозного образования по христианским и другим конфессиям;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организациями религиозного образования в рамках компетенции Управления;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соответствующими государственными органами и иными организациями в ведении мониторинга за казахстанскими студентами, обучающимися в зарубежных теологических высших учебных заведениях;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регулируемой Комитетом сфере;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некоммерческими организациями и иными организациями по вопросам, относящимся к компетенции Комитета;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Египетским Университетом исламской культуры "Нур-Мубарак".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правоприменительной практики в сфере религиозной деятельности: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Комитета;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 и оценке государственного социального заказа в пределах компетенции Комитета;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в регулируемой Комитетом сфере;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 религиозной деятельности;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установленных законодательством случаях составление протоколов об административных правонарушениях;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регулируемой Комитетом сфере;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некоммерческими организациями и иными организациями по вопросам, относящимся к компетенции Комитета;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регулируемой Комитетом сфере.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сводного анализа и планирования: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Комитета;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 и оценке государственного социального заказа в пределах компетенции Комитета;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защиты прав потребителей при оказании государственных услуг Комитетом в пределах своей компетенции;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в регулируемой Комитетом сфере;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 религиозной деятельности;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автоматизации и оптимизации процесса оказания государственных услуг в соответствии с законодательством Республики Казахстан, по согласованию с уполномоченным органом в сфере информатизации;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проведения исследований по вопросам религиозной деятельности;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изучения и анализа религиозной деятельности.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регулируемой Комитетом сфере;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некоммерческими организациями и иными организациями по вопросам, относящимся к компетенции Комитета;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консультативно-совещательного органа при Правительстве Республики Казахстан по вопросам, относящимся к компетенции Комитета;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подзаконных нормативных правовых актов, определяющих порядок оказания государственных услуг в регулируемой Комитетом сфере;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внесения в реестр государственных услуг новой государственной услуги принятие мер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регулируемой Комитетом сфере.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координации информационно-разъяснительной работы: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Комитета;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 и оценке государственного социального заказа в пределах компетенции Комитета;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в регулируемой Комитетом сфере;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регулируемой Комитетом сфере;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некоммерческими организациями и иными организациями по вопросам, относящимся к компетенции Комитета;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регулируемой Комитетом сфере;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координация работы по повышению квалификации членов республиканских и региональных информационно-разъяснительных групп по вопросам религии.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координации профилактики религиозного экстремизма в интернет пространстве: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Комитета;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основных направлений государственной политики в области религиозной деятельности, взаимодействия с религиозными объединениями;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работы по подготовке, публикации и продвижению в сети Интернет материалов, направленных на профилактику религиозного экстремизма;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передового международного опыта в сфере профилактики религиозного экстремизма в интернет пространстве;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 и оценке государственного социального заказа в пределах компетенции Комитета;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принципов гендерного равенства в кадровой политике Комитета;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правового мониторинга нормативных правовых актов в регулируемой Комитетом сфере;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 религиозной деятельности;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регулируемой Комитетом сфере;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некоммерческими организациями и иными организациями по вопросам, относящимся к компетенции Комитета;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регулируемой Комитетом сфере.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в пределах своей компетенции правовые акты, в порядке, предусмотренном законодательством Республики Казахстан;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организовывать и проводить мероприятия в пределах компетенции Комитета;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создавать консультативно-совещательные органы при Комитете;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управление имуществом, переданным Комитету;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соблюдать законодательство Республики Казахстан;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Комитет осуществляет иные права и обязанности, предусмотренные действующим законодательством Республики Казахстан.";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</w:t>
      </w:r>
      <w:r>
        <w:rPr>
          <w:rFonts w:ascii="Times New Roman"/>
          <w:b w:val="false"/>
          <w:i w:val="false"/>
          <w:color w:val="000000"/>
          <w:sz w:val="28"/>
        </w:rPr>
        <w:t>номера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исключить.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религий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на казахском и русском языках в электронной форме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извещение регистрирующего органа о внесении изменений и дополнений в Положение республиканского государственного учреждения "Комитет по делам религий Министерства информации и общественного развития Республики Казахстан";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общественного развития Республики Казахстан.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