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2cb0" w14:textId="05c2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информации и общественного развития Республики Казахстан от 28 марта 2019 года № 31 "Об утверждении Положения республиканского государственного учреждения "Комитет по делам гражданского общества Министерства информации и общественного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22 сентября 2020 года № 321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28 марта 2019 года № 31 "Об утверждении Положения республиканского государственного учреждения "Комитет по делам гражданского общества Министерства информации и общественного развития Республики Казахстан"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делам гражданского общества Министерства информации и общественного развития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межведомственной координации: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"регулятивные":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работ по разработке технических регламентов и национальных стандартов в пределах своей компетенции;";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шестым, седьмым, восьмым, девятым, десятым, одиннадцатым и двенадцатым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"формирование и осуществление ведения Базы данных неправительственных организаций;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по вопросам, относящимся к компетенции Комитета;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государственных органов по формированию и реализации государственной политики в сфере взаимодействия государства и гражданского общества;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по взаимодействию с институтами гражданского общества":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двенадцатым, тринадцатым, четырнадцатым, пятнадцатым, шестнадцатым, семнадцатым, восемнадцатым, девятнадцатым, двадцатым и двадцать первым следующего содержания: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"создание Координационного совета по взаимодействию с неправительственными организациями при уполномоченном органе, утверждение его положения и состава;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государственных органов по формированию и реализации государственной политики в сфере взаимодействия государства и гражданского общества;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поддержки гражданских инициатив":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восемнадцатым, девятнадцатым, двадцатым, двадцать первым, двадцать вторым, двадцать третьим, двадцать четвертым, двадцать пятым, двадцать шестым и двадцать седьмым следующего содержания: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нормативных правовых и правовых актов, а также соглашений, меморандумов и договоров в соответствующих сферах;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государственных органов по формированию и реализации государственной политики в сфере взаимодействия государства и гражданского общества;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анализа и планирования":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двенадцатым, тринадцатым, четырнадцатым, пятнадцатым, шестнадцатым и семнадцатым следующего содержания: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нормативных правовых и правовых актов, а также соглашений, меморандумов и договоров в соответствующих сферах;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государственных органов по формированию и реализации государственной политики в сфере взаимодействия государства и гражданского общества;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Казахстан;";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общественно-политической работы":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"регулятивные":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третьим следующего содержания: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и утверждение форм отличительных знаков организатора мирных собраний;";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шестым, седьмым, восьмым, девятым, десятым, одиннадцатым, двенадцатым, тринадцатым, четырнадцатым, пятнадцатым и шестнадцатым следующего содержания: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"содействие в развитии и координация медиации в пределах компетенции Управления;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политическими партиями, некоммерческими организациями и иными организациями по вопросам, относящимся к компетенции Комитета;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государственных органов по формированию и реализации государственной политики в сфере взаимодействия государства и гражданского общества;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Казахстан;";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по вопросам благотворительности и волонтерства":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"регулятивные":</w:t>
      </w:r>
    </w:p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правил присуждения международной премии "Волонтер года".";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шестнадцатым, семнадцатым, восемнадцатым, девятнадцатым, двадцатым, двадцать первым, двадцать вторым, двадцать третьим, двадцать четвертым, двадцать пятым и двадцать шестым следующего содержания: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Комитета;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по вопросам, относящимся к компетенции Комитета;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ведомства Комитета;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государственных органов по формированию и реализации государственной политики в сфере взаимодействия государства и гражданского общества;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 xml:space="preserve"> "Организация, находящаяся в ведении Комитета" исключить.</w:t>
      </w:r>
    </w:p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извещение регистрирующего органа о внесении дополнений в Положение республиканского государственного учреждения "Комитет по делам гражданского общества Министерства информации и общественного развития Республики Казахстан";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общественного развития Республики Казахстан.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по делам гражданского общества Министерства информации и общественного развития Республики Казахстан"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по делам гражданского общества Министерства информации и общественного развития Республики Казахстан" (далее – Комитет) является ведомством Министерства информации и общественного развития Республики Казахстан (далее – Министерство), осуществляющим руководство в сферах взаимодействия государства и гражданского общества, государственного социального заказа, предоставления грантов и присуждения премий для неправительственных организаций, волонтерской деятельности, деятельности общественных советов, благотворительности, медиации и внутриполитической стабильности.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или лица, его замещающего.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Нур-Султан, Есильский район, проспект Мәңгілік Ел, дом 8, подъезд № 15.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по делам гражданского общества Министерства информации и общественного развития Республики Казахстан".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за счет республиканского бюджета.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состоит из: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Управления межведомственной координации;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Управления по взаимодействию с институтами гражданского общества;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Управления поддержки гражданских инициатив;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Управления анализа и планирования;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Управления общественно-политической работы;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Управления по вопросам благотворительности и волонтерства.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2. Задачи, функции, права и обязанности Комитета</w:t>
      </w:r>
    </w:p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сферах взаимодействия государства и гражданского общества, внутриполитической стабильности, государственного социального заказа, предоставления грантов и присуждения премий для неправительственных организаций, волонтерской деятельности, деятельности общественных советов, благотворительности, содействие в развитии и координация в сфере медиации;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в сферах деятельности, отнесенных к компетенции Комитета;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иные, возложенные на Комитет.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15. Функции Комитета:</w:t>
      </w:r>
    </w:p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межведомственной координации: 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формирования Базы данных неправительственных организаций;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разработке технических регламентов и национальных стандартов в пределах своей компетенции.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межотраслевой координации в сфере деятельности неправительственных организаций;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осуществление ведения Базы данных неправительственных организаций;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проверки сведений, представляемых для включения в Базу данных неправительственных организаций;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формировании, реализации, мониторинге реализации и оценке результатов государственного социального заказа по вопросам управления; 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по вопросам, относящимся к компетенции Комитета;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государственных органов по формированию и реализации государственной политики в сфере взаимодействия государства и гражданского общества;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взаимодействию с институтами гражданского общества: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взаимодействия государства и гражданского общества, в том числе проведение Гражданского форума Казахстана;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взаимодействию с институтами гражданского общества;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формировании, реализации, мониторинге реализации и оценке результатов государственного социального заказа по вопросам управления; 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взаимодействия с общественными советами, образованными на республиканском и местном уровнях, по вопросам, относящимся к компетенции Комитета; 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и осуществление методического обеспечения деятельности общественных советов; 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общественных советов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Координационного совета по взаимодействию с неправительственными организациями при уполномоченном органе, утверждение его положения и состава; 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деятельности Координационного совета по взаимодействию с неправительственными организациями при уполномоченном органе; 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государственных органов по формированию и реализации государственной политики в сфере взаимодействия государства и гражданского общества;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поддержки гражданских инициатив: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предоставления грантов для неправительственных организаций и осуществления мониторинга за их реализацией;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плана предоставления грантов для неправительственных организаций;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формы отчета оператора в сфере грантового финансирования неправительственных организаций о результатах его деятельности;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формирования, мониторинга реализации, оценки результатов и стандартов государственного социального заказа;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присуждения премий для неправительственных организаций;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государственных органов по формированию, реализации, мониторингу реализации и оценке результатов государственного социального заказа;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информационной, консультативной, методической поддержки государственным органам, осуществляющим формирование, реализацию, мониторинг реализации и оценку результатов государственного социального заказа на центральном и местном уровнях;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государственного социального заказа;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тем государственного социального заказа, реализуемых государственными органами;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информации по итогам мониторинга реализации государственного социального заказа для предоставления в Правительство Республики Казахстан;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обеспечение функционирования электронных информационных ресурсов в области государственного социального заказа, организация доступа к ним физических и юридических лиц в соответствии с законодательством Республики Казахстан;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грантов для неправительственных организаций через оператора; 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отчета оператора в сфере грантового финансирования неправительственных организаций о результатах его деятельности;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присуждению премий для неправительственных организаций;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Комитета по формированию, реализации, мониторингу реализации и оценке результатов государственного социального заказа по вопросам управления; 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государственных органов по формированию и реализации государственной политики в сфере взаимодействия государства и гражданского общества;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анализа и планирования: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Комитета;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проработки и согласования стратегического и операционного плана в рамках компетенции Комитета;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имплементации целей устойчивого развития Организации Объединенных Наций;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Комитета в сфере международного сотрудничества;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экспертно-аналитической деятельности Комитета;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управления;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государственных органов по формированию и реализации государственной политики в сфере взаимодействия государства и гражданского общества;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 - 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общественно-политической работы: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утверждение форм отличительных знаков организатора мирных собраний.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сфере внутриполитической стабильности пределах компетенции Комитета;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и разработка предложений по совершенствованию законодательства, регулирующего вопросы медиации;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развитии и координация медиации в пределах компетенции управления;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управления;</w:t>
      </w:r>
    </w:p>
    <w:bookmarkEnd w:id="235"/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политическими партиями, некоммерческими организациями и иными организациями по вопросам, относящимся к компетенции Комитета;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государственных органов по формированию и реализации государственной политики в сфере взаимодействия государства и гражданского общества;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вопросам благотворительности и волонтерства: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типовых правил по ведению реестра учета волонтерской деятельности;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типовых правил осуществления мониторинга реализации волонтерских программ (проектов) и волонтерских акций;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осуществления мониторинга волонтерской деятельности;</w:t>
      </w:r>
    </w:p>
    <w:bookmarkEnd w:id="253"/>
    <w:bookmarkStart w:name="z27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присуждения международной премии "Волонтер года".</w:t>
      </w:r>
    </w:p>
    <w:bookmarkEnd w:id="254"/>
    <w:bookmarkStart w:name="z27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255"/>
    <w:bookmarkStart w:name="z27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256"/>
    <w:bookmarkStart w:name="z27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257"/>
    <w:bookmarkStart w:name="z27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258"/>
    <w:bookmarkStart w:name="z27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исполнения законодательства в сфере волонтерской деятельности;</w:t>
      </w:r>
    </w:p>
    <w:bookmarkEnd w:id="259"/>
    <w:bookmarkStart w:name="z27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внесение предложений по вопросам совершенствования законодательства, регулирующего сферу волонтерской деятельности;</w:t>
      </w:r>
    </w:p>
    <w:bookmarkEnd w:id="260"/>
    <w:bookmarkStart w:name="z27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организация методического сопровождения деятельности государственных органов в сфере развития волонтерской деятельности;</w:t>
      </w:r>
    </w:p>
    <w:bookmarkEnd w:id="261"/>
    <w:bookmarkStart w:name="z27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свода и обобщения информации о волонтерской деятельности в Республике Казахстан;</w:t>
      </w:r>
    </w:p>
    <w:bookmarkEnd w:id="262"/>
    <w:bookmarkStart w:name="z28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рекомендаций по порядку привлечения волонтерских организаций и волонтеров к участию в реализации волонтерских программ (проектов) и проведению волонтерских акций;</w:t>
      </w:r>
    </w:p>
    <w:bookmarkEnd w:id="263"/>
    <w:bookmarkStart w:name="z28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физическими, юридическими лицами и государственными органами в сфере волонтерской деятельности;</w:t>
      </w:r>
    </w:p>
    <w:bookmarkEnd w:id="264"/>
    <w:bookmarkStart w:name="z28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за исполнением законодательства в сфере благотворительности;</w:t>
      </w:r>
    </w:p>
    <w:bookmarkEnd w:id="265"/>
    <w:bookmarkStart w:name="z28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внесение предложений по вопросам совершенствования законодательства в сфере благотворительности;</w:t>
      </w:r>
    </w:p>
    <w:bookmarkEnd w:id="266"/>
    <w:bookmarkStart w:name="z28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консультативно-совещательного органа по благотворительности при Правительстве;</w:t>
      </w:r>
    </w:p>
    <w:bookmarkEnd w:id="267"/>
    <w:bookmarkStart w:name="z28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благотворительными и иными организациями по вопросам совершенствования сферы благотворительности;</w:t>
      </w:r>
    </w:p>
    <w:bookmarkEnd w:id="268"/>
    <w:bookmarkStart w:name="z28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269"/>
    <w:bookmarkStart w:name="z28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270"/>
    <w:bookmarkStart w:name="z28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Комитета;</w:t>
      </w:r>
    </w:p>
    <w:bookmarkEnd w:id="271"/>
    <w:bookmarkStart w:name="z28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по вопросам, относящимся к компетенции Комитета;</w:t>
      </w:r>
    </w:p>
    <w:bookmarkEnd w:id="272"/>
    <w:bookmarkStart w:name="z29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управления;</w:t>
      </w:r>
    </w:p>
    <w:bookmarkEnd w:id="273"/>
    <w:bookmarkStart w:name="z29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274"/>
    <w:bookmarkStart w:name="z29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275"/>
    <w:bookmarkStart w:name="z29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276"/>
    <w:bookmarkStart w:name="z29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277"/>
    <w:bookmarkStart w:name="z29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278"/>
    <w:bookmarkStart w:name="z29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279"/>
    <w:bookmarkStart w:name="z29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280"/>
    <w:bookmarkStart w:name="z29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государственных органов по формированию и реализации государственной политики в сфере взаимодействия государства и гражданского общества;</w:t>
      </w:r>
    </w:p>
    <w:bookmarkEnd w:id="281"/>
    <w:bookmarkStart w:name="z29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282"/>
    <w:bookmarkStart w:name="z30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283"/>
    <w:bookmarkStart w:name="z30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284"/>
    <w:bookmarkStart w:name="z30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285"/>
    <w:bookmarkStart w:name="z30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правовые акты в пределах своей компетенции;</w:t>
      </w:r>
    </w:p>
    <w:bookmarkEnd w:id="286"/>
    <w:bookmarkStart w:name="z30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287"/>
    <w:bookmarkStart w:name="z30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Казахстан;</w:t>
      </w:r>
    </w:p>
    <w:bookmarkEnd w:id="288"/>
    <w:bookmarkStart w:name="z30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создавать консультативно-совещательные органы при Комитете;</w:t>
      </w:r>
    </w:p>
    <w:bookmarkEnd w:id="289"/>
    <w:bookmarkStart w:name="z30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и проводить мероприятия в пределах компетенции Комитета;</w:t>
      </w:r>
    </w:p>
    <w:bookmarkEnd w:id="290"/>
    <w:bookmarkStart w:name="z30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о представлении лиц, внесших вклад в развитие гражданского общества, к государственным наградам;</w:t>
      </w:r>
    </w:p>
    <w:bookmarkEnd w:id="291"/>
    <w:bookmarkStart w:name="z30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взаимодействовать с государственными органами, организациями включая международными и должностными лицами;</w:t>
      </w:r>
    </w:p>
    <w:bookmarkEnd w:id="292"/>
    <w:bookmarkStart w:name="z31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права, предусмотренные действующим законодательством Республики Казахстан.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3. Организация деятельности Комитета</w:t>
      </w:r>
    </w:p>
    <w:bookmarkStart w:name="z31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294"/>
    <w:bookmarkStart w:name="z31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назначается на должность и освобождается от должности Министром информации и общественного развития Республики Казахстан, в порядке, установленном законодательством Республики Казахстан.</w:t>
      </w:r>
    </w:p>
    <w:bookmarkEnd w:id="295"/>
    <w:bookmarkStart w:name="z31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назначаемых на должности и освобождаемых от должностей Ответственным секретарем Министерства в соответствии с законодательством Республики Казахстан.</w:t>
      </w:r>
    </w:p>
    <w:bookmarkEnd w:id="296"/>
    <w:bookmarkStart w:name="z31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Комитета:</w:t>
      </w:r>
    </w:p>
    <w:bookmarkEnd w:id="297"/>
    <w:bookmarkStart w:name="z31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Комитета;</w:t>
      </w:r>
    </w:p>
    <w:bookmarkEnd w:id="298"/>
    <w:bookmarkStart w:name="z31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структурных подразделений Комитета;</w:t>
      </w:r>
    </w:p>
    <w:bookmarkEnd w:id="299"/>
    <w:bookmarkStart w:name="z31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Комитета, за исключением заместителей председателя Комитета;</w:t>
      </w:r>
    </w:p>
    <w:bookmarkEnd w:id="300"/>
    <w:bookmarkStart w:name="z31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 выплаты надбавок и премирования, а также привлечения к дисциплинарной ответственности работников Комитета, за исключением заместителей председателя Комитета;</w:t>
      </w:r>
    </w:p>
    <w:bookmarkEnd w:id="301"/>
    <w:bookmarkStart w:name="z32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дает указания, обязательные для исполнения работниками Комитета и подведомственных организаций;</w:t>
      </w:r>
    </w:p>
    <w:bookmarkEnd w:id="302"/>
    <w:bookmarkStart w:name="z32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курирует деятельность структурных подразделений Комитета, обеспечивает межотраслевую координацию в пределах, предусмотренных законодательством Республики Казахстан;</w:t>
      </w:r>
    </w:p>
    <w:bookmarkEnd w:id="303"/>
    <w:bookmarkStart w:name="z32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Комитет в государственных органах и иных организациях в соответствии с законодательством;</w:t>
      </w:r>
    </w:p>
    <w:bookmarkEnd w:id="304"/>
    <w:bookmarkStart w:name="z32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Комитете, несет персональную ответственность за принятие антикоррупционных мер;</w:t>
      </w:r>
    </w:p>
    <w:bookmarkEnd w:id="305"/>
    <w:bookmarkStart w:name="z32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вопросы поощрения благодарственными письмами и почетными грамотами лиц, внесших вклад в развитие гражданского общества;</w:t>
      </w:r>
    </w:p>
    <w:bookmarkEnd w:id="306"/>
    <w:bookmarkStart w:name="z32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решения по другим вопросам, относящимся к его компетенции.</w:t>
      </w:r>
    </w:p>
    <w:bookmarkEnd w:id="307"/>
    <w:bookmarkStart w:name="z32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Председателя Комитета в период его отсутствия осуществляется лицом, его замещающим, в соответствии с действующим законодательством.</w:t>
      </w:r>
    </w:p>
    <w:bookmarkEnd w:id="308"/>
    <w:bookmarkStart w:name="z32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Заместители Председателя Комитета:</w:t>
      </w:r>
    </w:p>
    <w:bookmarkEnd w:id="309"/>
    <w:bookmarkStart w:name="z32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Комитета в пределах своих полномочий;</w:t>
      </w:r>
    </w:p>
    <w:bookmarkEnd w:id="310"/>
    <w:bookmarkStart w:name="z32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иные функции, определяемые Председателем Комитета.</w:t>
      </w:r>
    </w:p>
    <w:bookmarkEnd w:id="311"/>
    <w:bookmarkStart w:name="z33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может иметь коллегию, которая является консультативно-совещательным органом. Численный и персональный состав коллегии утверждается Председателем.</w:t>
      </w:r>
    </w:p>
    <w:bookmarkEnd w:id="312"/>
    <w:bookmarkStart w:name="z33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Иные вопросы организации деятельности Комитета регламентируются нормативными правовыми актами Республики Казахстан, приказами Министерства и Комитета.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4. Имущество Комитета</w:t>
      </w:r>
    </w:p>
    <w:bookmarkStart w:name="z33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Комитет имеет на праве оперативного управления обособленное имущество.</w:t>
      </w:r>
    </w:p>
    <w:bookmarkEnd w:id="314"/>
    <w:bookmarkStart w:name="z33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15"/>
    <w:bookmarkStart w:name="z33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Комитетом, относится к республиканской собственности.</w:t>
      </w:r>
    </w:p>
    <w:bookmarkEnd w:id="316"/>
    <w:bookmarkStart w:name="z33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5. Реорганизация и упразднение Комитета</w:t>
      </w:r>
    </w:p>
    <w:bookmarkStart w:name="z33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Комитета осуществляются в соответствии с законодательством Республики Казахстан.</w:t>
      </w:r>
    </w:p>
    <w:bookmarkEnd w:id="3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