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f676" w14:textId="f00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21 октября 2020 года № 8-НҚ. Утратило силу нормативным постановлением Счетного комитета по контролю за исполнением республиканского бюджета от 29 июня 2021 года № 6-НҚ.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29.06.2021 </w:t>
      </w:r>
      <w:r>
        <w:rPr>
          <w:rFonts w:ascii="Times New Roman"/>
          <w:b w:val="false"/>
          <w:i w:val="false"/>
          <w:color w:val="ff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Счетного комитета.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11 апреля 2019 года № 4-НҚ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 (опубликованное 15 апреля 2019 года в Эталонном контрольном банке нормативных правовых актов Республики Казахстан),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15 октября 2019 года № 11-НҚ "О внесении изменений в нормативное постановление Счетного комитета по контролю за исполнением республиканского бюджета от 11 апреля 2019 года № 4-НҚ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 (опубликованное 25 октября 2019 года в Эталонном контрольном банке нормативных правовых актов Республики Казахстан)".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нормативного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нормативного постановления возложить на руководителя аппарата Счетного комитета.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 Счетного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контролю за исполнением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8-НҚ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к административным государственным должностям корпуса "Б" Счетного комитета по контролю за исполнением республиканского бюджета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СЕКРЕТАРИАТ ПРЕДСЕДАТЕЛЯ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Советник Председателя- 1 единица, категория В-4 (1-1)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совещаний и иных мероприятий при Председателе Счетного комитета, участие в подготовке проектов решений Председателя Счетного комитета совместно со структурными подразделениями аппарата Счетного комитета; подготовка тезисов к выступлениям Председателя Счетного комитета; участие по поручению Председателя Счетного комитета в подготовке заседаний Счетного комитета и консультативно-совещательных органов государственного аудита; информационное взаимодействие с подведомственной организацией Счетного комитета, представителями государственных органов по вопросам, относящимся к компетенции Председателя Счетного комитета;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положительного имиджа Счетного комитета в средствах массовой информации; исполнение поручений Председателя;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встреч, семинаров, совещаний с представителями органов государственного аудита и финансового контроля, в том числе иностранных государств и международных объединений; организация и проведение международных заседаний, встреч,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Казахстан; взаимодействие с представителями СМИ; подготовка ответов на запросы представителей СМИ о работе Счетного комитета; контроль за подготовкой ответов на запросы государственных органов, неправительственных организаций и частных лиц за подписью Председателя; осуществление иных функций в пределах своей компетенции.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Советник Председателя - 1 единица, категория В-4 (1-2)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противодействию коррупции совместно со структурными подразделениями Счетного комитета, ведение антикоррупционного мониторинга, организация работы по ведению анализа коррупционных рисков, осуществление работы по формированию антикоррупционной культуры, взаимодействие с юридическими и физическими лицами по вопросам противодействия коррупции. По поручению Председателя Счетного комитета подготовка информации, справочных и иных материалов по отдельным вопросам деятельности Счетного комитета и в случае необходимости привлечение для этих целей соответствующие подразделения Счетного комитета. Выполнение иных поручений Председателя Счетного комитета.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консультант-пресс-секретарь-1 единица, категория В-4 (1-3)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связь с общественностью или журналистика или государственное и местное управление или государственный аудит); право (юриспруденция или международное право), гуманитарные науки (международные отношения или филология).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распространение публикаций, интервью, официальных заявлений, сообщений, пресс-релизов и других информационных материалов о деятельности Счетного комитета в СМИ; организация проведения пресс-конференций, брифингов, интервью и комментариев руководства; содействие СМИ в организации теле-, радиопередач и программ и других материалов, освещающих деятельность Счетного комитета; мониторинг блога Председателя Счетного комитета и раздела "Вопрос-ответ" интернет-ресурса Счетного комитета; осуществление ежедневного оперативного сбора материалов СМИ, подготовка по поручению Председателя Счетного комитета дайджестов прессы; взаимодействие с ведущими республиканскими и региональными периодическими печатными изданиями, руководителями телерадиокомпаний, информационных агентств, интернет-изданий; оказание содействия представителям СМИ в получении необходимой информации по освещению деятельности Счетного комитета, взаимодействие с представителями СМИ во время их работы непосредственно в Счетном комитете; подготовка ответов на запросы представителей СМИ о работе Счетного комитета; осуществление иных функций в пределах своей компетенции.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– 1 единица, категория В-5 (1-4)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приемной Председателя Счетного комитета, своевременное представление на рассмотрение Председателя материалов, служебной корреспонденции, оперативной информации; оказание методической и консультативной помощи; исполнение поручений Председателя; мониторинг блога Председателя Счетного комитета и раздела "Вопрос-ответ" Интернет-ресурса Счетного комитета; участие в организации и проведении встреч, семинаров, совещаний с представителями органов государственного аудита и финансового контроля, в том числе иностранных государств и их международных объединений; осуществление иных функций в пределах своей компетенции.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АУДИТА РЕАЛЬНОГО СЕКТОРА ЭКОНОМИКИ 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 – государственный аудитор 1- единица, категория В-1 (2-1)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Отдела, участие в пределах компетенции в формировании Перечня объектов государственного аудита Счетного комитета на соответствующий год, годовых и квартальных планов работ Счетного комитета, согласование планов, программ и аудиторского задания государственного аудита, контроль за исполнением Перечня в рамках компетенции Отдела, организация технической учебы группе аудита, анализ в рамках своей компетенции сводного еженедельного отчета государственных аудиторов, координация работы по рассмотрению возражений от объектов аудита, координация работы по подготовке материалов и заключений по иным вопросам, входящим в компетенцию отдела; внесение предложений по совершенствованию работы Отдела, а также повышению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руководителя отдела – государственный аудитор 2 единицы, категория В-2 (2-2, 2-3)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Отдела по закрепленным направлениям, в том числе участие в формировании перечня объектов государственного аудита совместно с членом Счетного комитета, осуществление контроля за исполнением перечня, контроль за своевременностью и качеством предварительного изучения, согласование планов, программ и аудиторского задания государственного аудита, анализ сводного еженедельного отчета руководителя группы, подготовка материалов, выносимых на заседания Счетного комитета по итогам аудита; контроль за своевременностью направления материалов для возбуждения административного производства и передачи материалов в правоохранительные органы и обеспечение полноты данных материалов, контроль за использованием ИИС СК и полноты материалов в ней по курируемым направлениям, контроль за соблюдением требований иных регламентирующих актов курируемыми государственными аудиторами; а также осуществление при необходимости обязанностей руководителя группы государственных аудиторов, организация работы по подготовке материалов и заключений по вопросам, входящим в компетенцию отдела;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индустриально-инновационного развития Заведующий сектором – государственный аудитор 1- единица, категория В-4 (2-4)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индустриально-инновационного развития;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4 единицы, категория В-4 (2-5, 2-6, 2-7, 2-8)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7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–3 единицы, категория В-5 (2-9, 2-10, 2-11)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8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связи и информационного-коммуникационного развития Заведующий сектором – государственный аудитор 1- единица, категория В-4 (2-12)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связи и информационного-коммуникационного развития;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5 единиц, категория В-4 (2-13, 2-14, 2-15, 2-16, 2-17)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9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–государственный аудитор – 1 единица, категория В-5 (2-18)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0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агропромышленного комплекса Заведующий сектором – государственный аудитор 1- единица, категория В-4 (2-19)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аудита агропромышленного комплекса;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0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3 единицы, категория В-4 (2-20, 2-21, 2-22)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 2 единицы, категория В-5 (2-23, 2-24)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2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финансовыми ресурсами Заведующий сектором – государственный аудитор 1- единица, категория В-4 (2-25)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финансовыми ресурсами;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2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4 единицы, категория В-4 (2-26, 2-27, 2-28, 2-29)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–1 единица, категория В-5 (2-30)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50"/>
    <w:bookmarkStart w:name="z14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консолидированной финансовой отчетности Заведующий сектором – государственный аудитор 1- единица, категория В-4 (2-31)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консолидированной финансовой отчетности,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5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 государственный аудитор – 1 единица, категория В-5 (2-32)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эксперт-ассистент государственного аудитора –2 единицы, категория В-5 (2-33, 2-34)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участие в проведении аудита и составлении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АУДИТА ГОСУДАРСТВЕННОГО УПРАВЛЕНИЯ И СОЦИАЛЬНОЙ СФЕРЫ </w:t>
      </w:r>
    </w:p>
    <w:bookmarkEnd w:id="57"/>
    <w:bookmarkStart w:name="z1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 – государственный аудитор 1- единица, категория В-1 (3-1)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Отдела, участие в пределах компетенции в формировании Перечня объектов государственного аудита Счетного комитета на соответствующий год, годовых и квартальных планов работ Счетного комитета, согласование планов, программ и аудиторского задания государственного аудита, контроль за исполнением Перечня в рамках компетенции Отдела, организация технической учебы группе аудита, анализ в рамках своей компетенции сводного еженедельного отчета государственных аудиторов, координация работы по рассмотрению возражений от объектов аудита, координация работы по подготовке материалов и заключений по иным вопросам, входящим в компетенцию отдела; внесение предложений по совершенствованию работы Отдела, а также повышению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руководителя отдела – государственный аудитор 2 единицы, категория В-2 (3-2, 3-3)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Отдела по закрепленным направлениям, в том числе участие в формировании перечня объектов государственного аудита совместно с членом Счетного комитета, осуществление контроля за исполнением перечня, контроль за своевременностью и качеством предварительного изучения, согласование планов, программ и аудиторского задания государственного аудита, анализ сводного еженедельного отчета руководителя группы, подготовка материалов, выносимых на заседания Счетного комитета по итогам аудита; контроль за своевременностью направления материалов для возбуждения административного производства и передачи материалов в правоохранительные органы и обеспечение полноты данных материалов, контроль за использованием ИИС СК и полноты материалов в ней по курируемым направлениям, контроль за соблюдением требований иных регламентирующих актов курируемыми государственными аудиторами; а также осуществление при необходимости обязанностей руководителя группы государственных аудиторов, организация работы по подготовке материалов и заключений по вопросам, входящим в компетенцию отдела;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развития человеческого капитала Заведующий сектором – государственный аудитор 1- единица, категория В-4 (3-4)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развития человеческого капитала;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5 единиц, категория В-4 (3-5, 3-6, 3-7, 3-8, 3-9)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1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–1 единица, категория В-5 (3-10)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</w:t>
            </w:r>
          </w:p>
        </w:tc>
      </w:tr>
    </w:tbl>
    <w:bookmarkStart w:name="z20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политики государственного управления национальной экономикой Заведующий сектором – государственный аудитор 1- единица, категория В-4 (3-11)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политики государственного управления национальной экономикой;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5 единиц, категория В-4 (3-12, 3-13, 3-14, 3-15, 3-16)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–1 единица, категория В-5 (3-17)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социального обеспечения и общественного развития Заведующий сектором – государственный аудитор 1- единица, категория В-4 (3-18)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социального обеспечения и общественного развития;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2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5 единиц, категория В-4 (3-19, 3-20, 3-21, 3-22, 3-23)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аудита государственного управления, правопорядка и безопасности</w:t>
      </w:r>
    </w:p>
    <w:bookmarkEnd w:id="78"/>
    <w:bookmarkStart w:name="z23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Заведующий сектором – государственный аудитор 1- единица, категория В-4 (3-24)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аудита государственного управления, правопорядка и безопасности; участие в пределах компетенции в формировании Перечня объектов государственного аудита Счетного комитета на соответствующий год, организация предварительного изучения, составление проектов планов, программ и аудиторского задания государственного аудита; обеспечение своевременного составления и регистраций поручений на проведение аудита; проведение аудита и контроль за проведением аудита группой аудита в соответствии с требованиями Стандартов и иных регламентирующих актов, проведение мониторинга полноты охвата вопросов аудиторского мероприятия, корректировка отдельных направлений аудиторского мероприятия, разрешение проблемных вопросов, возникающих между государственными аудиторами, направление еженедельного сводного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, а также обеспечение полноты данных материалов; подготовка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4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государственный аудитор – 3 единицы, категория В-4 (3-25, 3-26, 3-27)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осуществление обязанностей руководителя группы государственных аудиторов в случае отсутствия заведующего сектором,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5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–1 единица, категория В-5 (3-28)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проведение аудита и составление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компетенции..</w:t>
            </w:r>
          </w:p>
        </w:tc>
      </w:tr>
    </w:tbl>
    <w:bookmarkStart w:name="z25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Эксперт-государственный аудитор –1 единица, категория В-6 (3-29)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 или международное право или таможенное дело или правоохранительная деятельность).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пределах компетенции в формировании Перечня объектов государственного аудита Счетного комитета на соответствующий год, проведение предварительного изучения, участие в составлении проектов планов, программ и аудиторского задания государственного аудита; своевременное составление и регистрация поручений на проведение аудита; участие в проведении аудита и составлении аудиторской отчетности в соответствии с требованиями Стандартов и иных регламентирующих актов, направление еженедельного отчета, своевременное представление материалов аудита в архив,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органы, а также обеспечение полноты данных материалов; участие в подготовке проекта комплекта материалов к заседанию Счетного комитета по итогам аудита; внесение предложений по совершенствованию работы Отдела, а также повышения квалификации работников Отдела; участие в разработке нормативных правовых и методических материалов по вопросам государственного аудита и финансового контроля,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компетенции..</w:t>
            </w:r>
          </w:p>
        </w:tc>
      </w:tr>
    </w:tbl>
    <w:bookmarkStart w:name="z26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КОНТРОЛЯ КАЧЕСТВА, МЕТОДОЛОГИИ И АУДИТА</w:t>
      </w:r>
    </w:p>
    <w:bookmarkEnd w:id="87"/>
    <w:bookmarkStart w:name="z26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отдела-государственный аудитор – 1 единица, категория В-1 (4-1)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бюджетного и налогового законодательства,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деятельности Отдела, осуществление контроля за соблюдением исполнительской и трудовой дисциплины в Отделе; организация и обеспечение проведения контроля качества материалов аудиторских мероприятий, а также анализа и контроля качества выполнения объектом государственного аудита (органами государственного аудита) и другими государственным органами и организациями поручений и рекомендаций Счетного комитета; организация и обеспечение оценки деятельности органов государственного аудита и финансового контроля, оценки эффективности структурных подразделений Счетного комитета, принятие участие в согласовании методологических документов в пределах компетенции Отдела; методологическое обеспечение деятельности Счетного комитета по вопросам внешнего государственного аудита и финансового контроля, организация взаимодействия с органами государственного аудита и финансового контроля; осуществление иных функций в пределах своей компетенции.</w:t>
            </w:r>
          </w:p>
        </w:tc>
      </w:tr>
    </w:tbl>
    <w:bookmarkStart w:name="z27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руководителя отдела-государственный аудитор – 1 единица, категория В-2 (4-2)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бюджетного и налогового законодательства,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деятельности Отдела, осуществление контроля за соблюдением исполнительской и трудовой дисциплины в Отделе; организация и обеспечение проведения контроля качества материалов аудиторских мероприятий, а также анализа и контроля качества выполнения объектом государственного аудита (органом государственного аудита) и другими государственными органами и организациями поручений и рекомендаций Счетного комитета; организация и обеспечение оценки деятельности органов государственного аудита и финансового контроля, оценки эффективности деятельности структурных подразеделений структурных подразделений Счетного комитета; приятие участия в разработке проектов методологических документов в пределах компетенции Отдела; внесение руководителю Отдела предложений по совершенствованию регламентирующих документов, устранению выявленных недостатков работы Отдела; обеспечение взаимодействия с органами государственного аудита и финансового контроля, координация и оказание методической помощи ревизионным комиссиям областей, города республиканского значения и столицы; подготовка аналитических материалов, по вопросам, входящим в компетенцию Отдела; осуществление иных функций в пределах своей компетенции.</w:t>
            </w:r>
          </w:p>
        </w:tc>
      </w:tr>
    </w:tbl>
    <w:bookmarkStart w:name="z2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оценки, контроля качества и аудита Заведующий сектором – государственный аудитор 1- единица, категория В-4 (4-3)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Сектора оценки, контроля качества и аудита; проведение контроля качества материалов аудиторских мероприятий, а также анализа и контроля выполнения объектом государственного аудита (органом государственного аудита) и другими государственными органами и организациями, поручений и рекомендаций Счетного комитета; организация проведения оценки деятельности органов государственного аудита и финансового контроля в плановом порядке; участие в проведении аудита при необходимости; внесение предложений по совершенствованию работы Отдела, а также повышения квалификации работников сектора; подготовка аналитических материалов, касающихся деятельности Счетного комитета; представление интересов Счетного комитета по вопросам, относящимся к компетенции Отдела; осуществление иных функций в пределах своей компетенции.</w:t>
            </w:r>
          </w:p>
        </w:tc>
      </w:tr>
    </w:tbl>
    <w:bookmarkStart w:name="z28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консультант-государственный аудитор– 3 единицы, категория В-4 (4-4, 4-5, 4-6)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качества материалов аудиторских мероприятий; подготовка соответствующих экспертных заключений по итогам контроля качества материалов государственного аудита, в том числе проектов аудиторских отчетов и других документов при осуществлении аудиторских мероприятий на соответствие установленным требованиям стандартов государственного аудита и финансового контроля, полноты охвата запланированных вопросов, а также выполнение других требований законодательства и руководства; проведение анализа и контроля выполнения объектом государственного аудита (органом государственного аудита) и другими государственными органами и организациями, поручений и рекомендаций Счетного комитета; подготовка информации по обощению и анализу итогов контроля качества; участие в проведении аудита при необходимости; осуществление иных функций в пределах своей компетенции.</w:t>
            </w:r>
          </w:p>
        </w:tc>
      </w:tr>
    </w:tbl>
    <w:bookmarkStart w:name="z29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эксперт-государственный аудитор - 3 единицы, категория В-5 (4-7, 4-8, 4-9)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сертификата государственного аудитора о присвоении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качества материалов аудиторских мероприятий; подготовка соответствующих экспертных заключений по итогам контроля качества материалов государственного аудита, в том числе проектов аудиторских отчетов и других документов при осуществлении аудиторских мероприйтий на соответствие установленным требованиям стандартов государственного аудита и финансового контроля, полноты охвата запланированных вопросов, а также выполнение других требований законодательства и руководства; проведение анализаи контроля выполнения объектом государственного аудита (органом государственного аудита) и другими государственными органами и организациями, поручений и рекомендаций Счетного комитета; проведение оценки деятельности органов государственного аудита и финансового контроля в плановом порядке; участие в проведении аудита при необходимости; подготовка аналитических материалов по вопросам, входящим в компетенцию сектора; осуществление иных функций в пределах своей компетенции.</w:t>
            </w:r>
          </w:p>
        </w:tc>
      </w:tr>
    </w:tbl>
    <w:bookmarkStart w:name="z3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методологии и взаимодействия с органами государственного аудита Заведующий сектором, 1- единица, категория В-4 (4-10)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(филология).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налогового, таможенного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сектора методологии и взаимодействия с органами государственного аудита, разработка методологических документов в пределах компетенции Отдела; методологическое обеспечение в сфере государственного аудита и финансового контроля, организация и обеспечение проведения оценки деятельности органов государственного аудита и финансового контроля в камеральном порядке, организация взаимодействия с органами государственного аудита в целях обеспечения деятельности Координационного совета органов государственного аудита и финансового контроля; обеспечение и организация проведения оценки деятельности структурных подразеделений Счетного комитета, координация и оказание методической помощи ревизионным комиссиям областей, города республиканского значенияи столицы; подготовка аналитических материалов, по вопросам, входящим в компетенцию отдела; осуществление иных функций в пределах своей компетенции.</w:t>
            </w:r>
          </w:p>
        </w:tc>
      </w:tr>
    </w:tbl>
    <w:bookmarkStart w:name="z3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консультант– 2 единицы, категория В-4 (4-11, 4-12)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(филология).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методологических документов в пределах компетенции Отдела; методологическое обеспечение в сфере государственного аудита и финансового контроля, проведение оценки деятельности органов государственного аудита и финансового контроля в камеральном порядке, взаимодействие с органами государственного аудита в целях обеспечения деятельности Координационного совета органов государственного аудита и финансового контроля, координация и оказание методической помощи ревизионным комиссиям областей, города республиканского значения и столицы; осуществление иных функций в пределах своей компетенции.</w:t>
            </w:r>
          </w:p>
        </w:tc>
      </w:tr>
    </w:tbl>
    <w:bookmarkStart w:name="z3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- 1 единица, категория В-6 (4-13)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(филология).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 в пределах компетенции Отдела, проведение оценки эффективности деятельности структурных подразеделений Счетного комитета; сбор и подготовка материалов для проведение оценки деятельности органов государственного аудита и финансового контроля в камеральном порядке; осуществление иных функций в пределах своей компетенции.</w:t>
            </w:r>
          </w:p>
        </w:tc>
      </w:tr>
    </w:tbl>
    <w:bookmarkStart w:name="z3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ПЛАНИРОВАНИЯ, АНАЛИЗА И ОТЧЕТНОСТИ</w:t>
      </w:r>
    </w:p>
    <w:bookmarkEnd w:id="104"/>
    <w:bookmarkStart w:name="z3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 – 1 единица, категория В-1 (5-1)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Отдела; представление интересов Счетного комитета по вопросам, относящимся к компетенции Отдела; внесение предложений по совершенствованию работы Отдела, а также повышения квалификации работников Отдела; организация и координация деятельности Отдела по проведению анализа исполнения республиканского бюджета,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комитета, в том числе основных показателях работы органов государственного аудита и финансового контроля, а также других видов отчетности и информации Счетного комитета, мониторинга исполнения аудиторских и аналитических мероприятий; участие в разработке нормативных правовых актов, методических материалов по вопросам государственного аудита и финансового контроля, разработка перспективных и текущих планов Счетного комитета, подготовка аналитических материалов, по вопросам, входящим в компетенцию отдела; проведение текущей и последующей оценки исполнения республиканского бюджета, координация работы по развитию информационной системы Счетного комитета, формированию единой базы данных органов государственного аудита и финансового контроля, проведение мониторинга за целевым, законным и эффективным использованием средств, выделяемых из Национального фонда Республики Казахстан, координация работы по оценке эффективности деятельности центральных государственных и местных исполнительных органов областей, городов республиканского значения, столицы, осуществление иных функций в пределах своей компетенции.</w:t>
            </w:r>
          </w:p>
        </w:tc>
      </w:tr>
    </w:tbl>
    <w:bookmarkStart w:name="z3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руководителя отдела – 2 единицы, категория В-2 (5-2, 5-3)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работников Отдела по закрепленным направлениям; представление интересов Счетного комитета по вопросам, относящимся к компетенции Отдела; внесение предложений по совершенствованию работы Отдела, а также повышения квалификации работников Отдела; организация и координация деятельности Отдела по проведению анализа исполнения республиканского бюджета,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комитета, в том числе основных показателях работы органов государственного аудита и финансового контроля, а также других видов отчетности и информации Счетного комитета, мониторинга исполнения аудиторских и аналитических мероприятий; участие в разработке нормативных правовых актов, методических материалов по вопросам государственного аудита и финансового контроля, разработка перспективных и текущих планов Счетного комитета, подготовка аналитических материалов, по вопросам, входящим в компетенцию отдела; проведение текущей и последующей оценки исполнения республиканского бюджета, координация работы по развитию информационной системы Счетного комитета, формированию единой базы данных органов государственного аудита и финансового контроля, проведение мониторинга за целевым, законным и эффективным использованием средств, выделяемых из Национального фонда Республики Казахстан, координация работы по оценке эффективности деятельности центральных государственных и местных исполнительных органов областей, городов республиканского значения, столицы, осуществление иных функций в пределах своей компетенции.</w:t>
            </w:r>
          </w:p>
        </w:tc>
      </w:tr>
    </w:tbl>
    <w:bookmarkStart w:name="z3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планирования и мониторинга Заведующий сектором– 1 единица, категория В-4 (5-4)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типовым квалификационным требованиям.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распределение обязанностей между работниками сектора, организация мониторинга и исполнения перспективного, годового и квартальных планов Счетного комитета, мониторинга рекомендаций и показателей деятельности Счетного комитета с учетом применения системы управления рисками; согласование программы, плана и поручения аудиторских мероприятий; участие в разработке нормативных правовых актов, методических материалов по вопросам государственного аудита и финансового контроля;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комитета, в том числе о показателях работы органов государственного аудита и финансового контроля; формирование Перечня объектов государственного аудита; обеспечение взаимодействия с органами государственного аудита по вопросам формирования Перечня объектов государственного аудита; подготовка аналитических материалов, по вопросам, входящим в компетенцию отдела; осуществление иных функций в пределах своей компетенции</w:t>
            </w:r>
          </w:p>
        </w:tc>
      </w:tr>
    </w:tbl>
    <w:bookmarkStart w:name="z34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- 2 единицы, категория В-5 (5-5, 5-6)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Формирование, мониторинг и исполнение перспективного, годового и квартальных планов Счетного комитета с учетом применения системы управления рисками; обеспечение методологического и практического применения системы управления рисками; подготовка отчетов, информации Счетного комитета; участие в разработке нормативных правовых актов, методических материалов по вопросам государственного аудита и финансового контроля;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комитета, в том числе о показателях работы органов государственного аудита и финансового контроля; формирование Перечня объектов государственного аудита; обеспечение взаимодействия с органами государственного аудита по вопросам формирования Перечня объектов государственного аудита; подготовка аналитических материалов, по вопросам, входящим в компетенцию отдела. осуществление иных функций в пределах своей компетенции.</w:t>
            </w:r>
          </w:p>
        </w:tc>
      </w:tr>
    </w:tbl>
    <w:bookmarkStart w:name="z34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информатизации Заведующий сектором– 1 единица, категория В-4 (5-7)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 или электроэнергетика); социальные науки, экономика и бизнес (экономика или учет и аудит или финансы или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Политики информационной безопасности в государственных органах, нормативных правовых актов в области информационных технологий, IT менеджмент,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Другие знания, необходимые для исполнения функциональных обязанностей по данной должности.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Желательно знание английского языка.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анализ текущего состояния внедрения в деятельности Счетного комитета информационных технологий и выработка предложений по развитию информационной системы Счетного комитета; организация работ по разработке, развитию и сопровождению информационных систем, Интернет-ресурса, обеспечение их бесперебойной работой, осуществление контроля за деятельностью структурных подразделений Счетного комитета в части использования и наполнения Интранет-портала, информационных систем Счетного комитета, организация и контроль работ по системному администрированию и системно - техническому обслуживанию локально-вычислительной сети, вычислительной техники и периферийных устройств, участие в разработке технических спецификаций по вопросам, входящим в компетенцию сектора в части информатизации, а также осуществление контроля за качественным исполнением поставщиками обязательств по договорам государственных закупок в части информатизации Счетного комитета, обеспечение режима секретности, служебной, коммерческой или иной охраняемой законом тайны, а также режима хранения документации; проведение мероприятий по обеспечению развития и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надзора, иными государственными органами, объектами государственного аудита, а также проведения электронного государственного аудита; разработка порядка интеграции единой базы данных с информационными системами государственных органов; осуществление иных функций в пределах своей компетенции.</w:t>
            </w:r>
          </w:p>
        </w:tc>
      </w:tr>
    </w:tbl>
    <w:bookmarkStart w:name="z35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– 1 единица, категория В-5 (5-8)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 или электроэнергетика).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Политики информационной безопасности государственных органов, нормативных правовых актов в области информационных технологий, IT менеджмент,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Другие знания, необходимые для исполнения функциональных обязанностей по данной должности.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и сопровождения информационной системы Счетного комитета, внедрение современных информационных технологий и обеспечение их бесперебойной работы в том числе, Интернет-ресурса Счетного комитета; контроль за рациональным и эффективным использованием вычислительных и информационных ресурсов системы Счетного комитета, участие в разработке технических спецификаций по государственным закупкам в сфере информационных технологий,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надзора, иными государственными органами, объектами государственного аудита, а также проведения электронного государственного аудита; разработка порядка интеграции единой базы данных с информационными системами государственных органов, осуществление иных функций в пределах своей компетенции.</w:t>
            </w:r>
          </w:p>
        </w:tc>
      </w:tr>
    </w:tbl>
    <w:bookmarkStart w:name="z36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предварительной оценки Заведующий сектором - 1 единица, категория В-4 (5-9)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(международное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анализу приоритетов социально-экономического развития страны, функциональному анализу исполнения доходов и расходов республиканского бюджета; мониторингу и обобщению результатов оценки государственных программ и стратегических планов центральных государственных органов; проведение оценки обоснованности и достоверности расходов, включенных в проект республиканского бюджета на соответствующий финансовый год; проведение анализа макроэкономических показателей социально-экономического развития страны и оценку их влияние на прогнозные параметры бюджета; анализ выводов и рекомендаций Счетного комитета данных Правительству и объектам аудита по результатам аудиторских мероприятий,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бюджета; проведение оценки проекта республиканского бюджета с выработкой рекомендаций по совершенствованию бюджетного планирования; участие в разработке нормативных правовых актов, методических материалов по вопросам совершенствования бюджетной системы; участие в подготовке отчета Парламенту Республики Казахстан об исполнении республиканского бюджета за отчетный финансовый год; подготовка аналитических материалов, по вопросам, входящим в компетенцию отдела.</w:t>
            </w:r>
          </w:p>
        </w:tc>
      </w:tr>
    </w:tbl>
    <w:bookmarkStart w:name="z36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эксперт- 1 единица, категория В-5 (5-10)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аудит), право (международное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приоритетов социально-экономического развития страны, функционального анализа исполнения доходов и расходов республиканского бюджета; мониторинга и обобщения результатов оценки государственных программ и стратегических планов центральных государственных органов; проведение оценки обоснованности и достоверности расходов, включенных в проект республиканского бюджета на соответствующий финансовый год; проведение анализа макроэкономических показателей социально-экономического развития страны и оценку их влияние на прогнозные параметры бюджета; обобщение выводов и рекомендаций Счетного комитета данных Правительству и объектам аудита по результатам аудиторских мероприятий,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бюджета; проведение оценки проекта республиканского бюджета с выработкой рекомендаций по совершенствованию бюджетного планирования; участие в разработке нормативных правовых актов, методических материалов по вопросам совершенствования бюджетной системы; участие в подготовке отчета Парламенту Республики Казахстан об исполнении республиканского бюджета за отчетный финансовый год; подготовка аналитических материалов, по вопросам, входящим в компетенцию отдела.</w:t>
            </w:r>
          </w:p>
        </w:tc>
      </w:tr>
    </w:tbl>
    <w:bookmarkStart w:name="z37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Эксперт- 1 единица, категория В-6 (5-11)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(международное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приоритетов социально-экономического развития страны, функционального анализа исполнения доходов и расходов республиканского бюджета; мониторинга и обобщения результатов оценки государственных программ и стратегических планов центральных государственных органов; проведение оценки обоснованности и достоверности расходов, включенных в проект республиканского бюджета на соответствующий финансовый год; проведение анализа макроэкономических показателей социально-экономического развития страны и оценку их влияние на прогнозные параметры бюджета; обобщение выводов и рекомендаций Счетного комитета данных Правительству и объектам аудита по результатам аудиторских мероприятий,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бюджета; проведение оценки проекта республиканского бюджета с выработкой рекомендаций по совершенствованию бюджетного планирования; участие в разработке нормативных правовых актов, методических материалов по вопросам совершенствования бюджетной системы; участие в подготовке отчета Парламенту Республики Казахстан об исполнении республиканского бюджета за отчетный финансовый год; подготовка аналитических материалов, по вопросам, входящим в компетенцию отдела.</w:t>
            </w:r>
          </w:p>
        </w:tc>
      </w:tr>
    </w:tbl>
    <w:bookmarkStart w:name="z38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анализа и отчетности Заведующий сектором - 1 единица, категория В-4 (5-12)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распределение обязанностей между работниками сектора, координация работы сектора по проведению анализа исполнения республиканского бюджета, а также исполнения местных бюджетов, предоставляемых ревизионными комиссиями областей, города республиканского значения и столицы, по подготовке отчетов, информации Счетного комитета, по мониторингу исполнения аудиторских и аналитических мероприятий; участие в разработке нормативных правовых актов, методических материалов по вопросам государственного аудита и финансового контроля, участие в разработке перспективных и текущих планов Счетного комитета,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комитета, в том числе о показателях работы органов государственного аудита и финансового контроля; подготовка аналитических материалов, по вопросам, входящим в компетенцию отдела; осуществление иных функций в пределах своей компетенции.</w:t>
            </w:r>
          </w:p>
        </w:tc>
      </w:tr>
    </w:tbl>
    <w:bookmarkStart w:name="z3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- 1 единица, категория В-4 (5-13)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основных направлений социально-экономического развития Республики Казахстан, исполнения республиканского бюджета; подготовка отчетов, информации Счетного комитета; участие в разработке нормативных правовых актов, методических материалов по вопросам государственного аудита и финансового контроля,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комитета, в том числе о показателях работы органов государственного аудита и финансового контроля; подготовка аналитических материалов и внесение предложений по повышению эффективности работы, по вопросам, входящим в компетенцию сектора; осуществление иных функций в пределах своей компетенции</w:t>
            </w:r>
          </w:p>
        </w:tc>
      </w:tr>
    </w:tbl>
    <w:bookmarkStart w:name="z39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- 2 единицы, категория В-6 (5-14, 5-15)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комитета, в том числе о показателях работы органов государственного аудита и финансового контроля; участие в разработке нормативных правовых актов по вопросам совершенствования законодательства в сфере государственного аудита и финансового контроля, участие в подготовке аналитических материалов, по вопросам, входящим в компетенцию сектора; осуществление иных функций в пределах своей компетенции.</w:t>
            </w:r>
          </w:p>
        </w:tc>
      </w:tr>
    </w:tbl>
    <w:bookmarkStart w:name="z40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аналитики Заведующий сектором - 1 единица, категория В-4 (5-16)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анализу приоритетов социально-экономического развития страны, проведение оценки реализации государственных программ и стратегических планов центральных государственных органов; проведение анализа макроэкономических показателей социально-экономического развития страны; организация работы по оценке эффективности деятельности центральных государственных и местных исполнительных органов областей, городов республиканского значения, столицы; организация работы по проведению рейтинга регионов и городов по легкости ведения бизнеса с присуждением специальной премии, а также по оценке результативности государственных органов; осуществление мониторинга за развитием отраслей экономики, анализ закономерностей и тенденций в них, осуществление анализа и оценки влияния деятельности государственных органов и/или субъектов квазигосударственного сектора на развитие экономики или отдельно взятой отрасли; участие в разработке нормативных правовых актов, методических материалов по вопросам совершенствования бюджетной системы; участие в подготовке отчета Парламенту Республики Казахстан об исполнении республиканского бюджета за отчетный финансовый год; подготовка аналитических материалов, по вопросам, входящим в компетенцию отдела.</w:t>
            </w:r>
          </w:p>
        </w:tc>
      </w:tr>
    </w:tbl>
    <w:bookmarkStart w:name="z40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консультант- 2 единицы, категория В-4 (5-17, 5-18)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приоритетов социально-экономического развития страны, оценки реализации государственных программ и стратегических планов центральных государственных органов; проведение анализа макроэкономических показателей социально-экономического развития страны; проведение работы по оценке эффективности деятельности центральных государственных и местных исполнительных органов областей, городов республиканского значения, столицы; проведение работы по проведению рейтинга регионов и городов по легкости ведения бизнеса с присуждением специальной премии, а также по оценке результативности государственных органов; осуществление мониторинга за развитием отраслей экономики, анализ закономерностей и тенденций в них, осуществление анализа и оценки влияния деятельности государственных органов и/или субъектов квазигосударственного сектора на развитие экономики или отдельно взятой отрасли; участие в разработке нормативных правовых актов, методических материалов по вопросам совершенствования бюджетной системы; участие в подготовке отчета Парламенту Республики Казахстан об исполнении республиканского бюджета за отчетный финансовый год; подготовка аналитических материалов, по вопросам, входящим в компетенцию отдела.</w:t>
            </w:r>
          </w:p>
        </w:tc>
      </w:tr>
    </w:tbl>
    <w:bookmarkStart w:name="z41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мониторинга средств Национального фонда Заведующий сектором - 1 единица, категория В-4 (5-19)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марта 1995 года № 2155 "О Национальном Банке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Знание Концепции формирования и использования средств Национального фонда Республики Казахстан,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декабря 2016 года № 385.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осуществлению мониторинга за целевым, законным и эффективным использованием средств, выделяемых из Национального фонда Республики Казахстан; проведение анализа, обобщение и систематизация финансовой и иной отчетности по использованию средств Национального фонда, в том числе проведение анализа отчетности по реализации инфраструктурных и индустриальных проектов, финансируемых за счет средств Национального фонда; представление на полугодовой основе Президенту Республики Казахстан отчета о состоянии расходования средств, выделенных из Национального фонда Республики Казахстан; рассмотрение и согласование проектов нормативных актов о выделении целевого и гарантированного трансфертов из Национального фонда на предмет соответствия установленным критериям финансирования Концепцией формирования и использования средств Национального фонда Республики Казахстан, а также по вопросам формирования и использования средств Национального фонда Республики Казахстан; нормативно и организационно-техническое обеспечение, межотраслевая, межведомственная координация работы Комиссии по мониторингу за расходованием средств, выделенных из Национального фонда Республики Казахстан, проведение мониторинга реализации ее решений.</w:t>
            </w:r>
          </w:p>
        </w:tc>
      </w:tr>
    </w:tbl>
    <w:bookmarkStart w:name="z42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Эксперт- 1 единица, категория В-6 (5-20)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аудите и финансовом контроле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аудиторской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Положения о Счетном комитете, Регламента Счетного комитета, законодательства в сфере государственного аудита и финансового контроля,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бухгалтерского учета и других законодательных актов Республики Казахстан, связанных с осуществлением государственного аудита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марта 1995 года № 2155 "О Национальном Банке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Знание Концепции формирования и использования средств Национального фонда Республики Казахстан,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декабря 2016 года № 385.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Знание документов государственного планирования в Республике Казахстан, процесса планирования бюджета.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анализа, обобщение и систематизация финансовой и иной отчетности по использованию средств Национального фонда, в том числе по реализации инфраструктурных и индустриальных проектов, финансируемых за счет средств Национального фонда; рассмотрение и согласование проектов нормативных актов о выделении целевого и гарантированного трансфертов из Национального фонда на предмет соответствия установленным критериям финансирования Концепцией формирования и использования средств Национального фонда Республики Казахстан, а также по вопросам формирования и использования средств Национального фонда Республики Казахстан; нормативно и организационно-техническое обеспечение, межотраслевая, межведомственная координация работы Комиссии по мониторингу за расходованием средств, выделенных из Национального фонда Республики Казахстан, проведение мониторинга реализации ее решений.</w:t>
            </w:r>
          </w:p>
        </w:tc>
      </w:tr>
    </w:tbl>
    <w:bookmarkStart w:name="z43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ЮРИДИЧЕСКИЙ ОТДЕЛ </w:t>
      </w:r>
    </w:p>
    <w:bookmarkEnd w:id="137"/>
    <w:bookmarkStart w:name="z43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 – 1 единица, категория В-1 (6-1)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Отдела; представление интересов Счетного комитета по вопросам, относящимся к компетенции Отдела; внесение предложений по совершенствованию работы Отдела, а также по повышению квалификации работников Отдела; координация деятельности Отдела по разработке, согласованию нормативных правовых актов в сфере государственного аудита и финансового контроля и их мониторингу, по проведению правовой экспертизы проектов постановлений и приказов, международных, хозяйственных договоров и других документов Счетного комитета; организация и координация проведения исковой работы, представления интересов Счетного комитета в суде и в других государственных органах, разработка предложений по совершенствованию законодательства в сфере государственного аудита и финансового контроля; контроль и мониторинг исполнения планов работы отдела,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комитета; осуществление иных функций в пределах своей компетенции.</w:t>
            </w:r>
          </w:p>
        </w:tc>
      </w:tr>
    </w:tbl>
    <w:bookmarkStart w:name="z44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правового обеспечения Заведующий сектором – 1 единица, категория В-4 (6-2)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работников сектора по закрепленным направлениям, представление интересов Счетного комитета по вопросам, относящимся к компетенции сектора; внесение предложений по совершенствованию работы сектора, а также по повышению квалификации работников сектора; координация деятельности сектора по проведению правовой экспертизы проектов постановлений и приказов, международных, хозяйственных договоров и других документов Счетного комитета, юридическое сопровождение аудиторской и экспертно-аналитической деятельности Счетного комитета, организация и координация проведения исковой работы, представления интересов Счетного комитета в суде и в других государственных органах, разработка предложений по совершенствованию законодательства в сфере государственного аудита и финансового контроля; контроль и мониторинг исполнения планов работы отдела,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комитета, осуществление иных функций в пределах своей компетенции.</w:t>
            </w:r>
          </w:p>
        </w:tc>
      </w:tr>
    </w:tbl>
    <w:bookmarkStart w:name="z4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2 единицы, категория В-4 (6-3, 6-4)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постановлений и приказов, международных, хозяйственных договоров и других документов Счетного комитета; проведение исковой работы, представление интересов Счетного комитета в суде и в других государственных органах,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комитета; юридическое сопровождение аудиторской и экспертно-аналитической деятельности Счетного комитета, проведение правовой экспертизы результатов государственного аудита; осуществление иных функций в пределах своей компетенции.</w:t>
            </w:r>
          </w:p>
        </w:tc>
      </w:tr>
    </w:tbl>
    <w:bookmarkStart w:name="z4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-1 единица, категория В-5 (6-5)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проектов постановлений и приказов, международных, хозяйственных договоров и других документов Счетного комитета; проведение исковой работы, представление интересов Счетного комитета в суде и в других государственных органах, участие в подготовке сводных аналитических и методических материалов, юридическое сопровождение аудиторской и экспертно-аналитической деятельности Счетного комитета, касающихся деятельности Счетного комитета, осуществление иных функций в пределах своей компетенции.</w:t>
            </w:r>
          </w:p>
        </w:tc>
      </w:tr>
    </w:tbl>
    <w:bookmarkStart w:name="z45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разработки и экспертизы нормативно-правовых актов Заведующий сектором – 1 единица, категория В-4 (6-6)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работников сектора по закрепленным направлениям, представление интересов Счетного комитета по вопросам, относящимся к компетенции сектора; внесение предложений по совершенствованию работы сектора, а также по повышению квалификации работников сектора; координация деятельности сектора по разработке, экспертизе, согласованию нормативных правовых актов в сфере государственного аудита и финансового контроля и их мониторингу, юридическое сопровождение аудиторской и экспертно-аналитической деятельности Счетного комитета, организация и координация проведения исковой работы, представления интересов Счетного комитета в суде и в других государственных органах, разработка предложений по совершенствованию законодательства в сфере государственного аудита и финансового контроля; контроль и мониторинг исполнения планов работы отдела,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комитета, осуществление иных функций в пределах своей компетенции.</w:t>
            </w:r>
          </w:p>
        </w:tc>
      </w:tr>
    </w:tbl>
    <w:bookmarkStart w:name="z4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1 единица, категория В-4 (6-7)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экспертиза, согласование нормативных правовых актов в сфере государственного аудита и финансового контроля, мониторинг нормативных правовых актов, проведение исковой работы, представление интересов Счетного комитета в суде и в других государственных органах,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комитета; юридическое сопровождение аудиторской и экспертно-аналитической деятельности Счетного комитета, проведение правовой экпертизы результатов государственного аудита; осуществление иных функций в пределах своей компетенции.</w:t>
            </w:r>
          </w:p>
        </w:tc>
      </w:tr>
    </w:tbl>
    <w:bookmarkStart w:name="z47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-1 единица, категория В-6 (6-8)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контроля, бюджетного законодательства, стандартов государственного аудита и финансового контроля, Правил проведения внешнего государственного аудита и финансового контроля, законодательства в сфере государственных закупок и других законодательных актов Республики Казахстан, связанных с осуществлением государственного аудита, исполнения бюджета, использования активов государства и квазигосударственного сектора.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экспертиза, согласование нормативных правовых актов в сфере государственного аудита и финансового контроля, мониторинг нормативных правовых актов, проведение исковой работы, представление интересов Счетного комитета в суде и в других государственных органах, участие в подготовке сводных аналитических и методических материалов, касающихся деятельности Счетного комитета,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комитета; юридическое сопровождение аудиторской и экспертно-аналитической деятельности Счетного комитета, осуществление иных функций в пределах своей компетенции.</w:t>
            </w:r>
          </w:p>
        </w:tc>
      </w:tr>
    </w:tbl>
    <w:bookmarkStart w:name="z4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СЕРТИФИКАЦИИ, МЕЖДУНАРОДНОГО СОТРУДНИЧЕСТВА И ОРГАНИЗАЦИОННОЙ РАБОТЫ</w:t>
      </w:r>
    </w:p>
    <w:bookmarkEnd w:id="152"/>
    <w:bookmarkStart w:name="z4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отдела – 1 единица, категория В-1 (7-1)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Положения о Счетном комитете, Регламента Счетного комитета, законодательства в сфере государственного аудита и финансового контроля.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контроль за деятельностью работников Отдела; представление интересов Счетного комитета по вопросам, относящимся к компетенции Отдела, внесение предложений по совершенствованию работы Отдела, а также повышения квалификации работников Отдела, координация деятельности отдела по развитию системы государственного аудита и финансового контроля, обеспечение общего руководства отделом, участие в подготовке сводных аналитических и методических материалов, касающихся деятельности Счетного комитета; подготовка аналитических материалов, по вопросам, входящим в компетенцию отдела; обеспечение исполнения стратегического, операционного (годового) и квартальных планов Счетного комитета, в части касающейся компетенции отдела; контроль за функционированием государственного языка; обеспечение ведения делопроизводства в Счетном комитете и исполнения нормативных правовых актов по делопроизводству, организация работы по систематизации архивных дел; обеспечение исполнения нормативных правовых актов по секретному делопроизводству; обеспечение разработки необходимых документов, рекомендаций, инструкций по вопросам совершенствования секретного делопроизводства; обеспечение ведения секретного делопроизводства Счетного комитета; обеспечение информационной безопасности, обеспечение протокольной работы и сертификации лиц, претендующих на присвоение квалификации государственного аудитора, организация за проведением работы по мобилизационной подготовке и мобилизации, организации деятельности Счетного комитета в сфере международных отношений, взаимодействию с высшими органами финансового контроля зарубежных стран, осуществление иных функций в пределах своей компетенции</w:t>
            </w:r>
          </w:p>
        </w:tc>
      </w:tr>
    </w:tbl>
    <w:bookmarkStart w:name="z48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руководителя отдела – 1 единица, категория В-2 (7-2)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Положения о Счетном комитете, Регламента Счетного комитета, законодательства в сфере государственного аудита и финансового контроля.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отделом, участие в подготовке сводных аналитических и методических материалов, касающихся деятельности Счетного комитета; подготовка аналитических материалов, по вопросам, входящим в компетенцию отдела; обеспечение исполнения стратегического, операционного (годового) и квартальных планов Счетного комитета, в части касающейся компетенции отдела; контроль за функционированием государственного языка; обеспечение ведения делопроизводства в Счетном комитете и исполнения нормативных правовых актов по делопроизводству, организация работы по систематизации архивных дел; обеспечение исполнения нормативных правовых актов по секретному делопроизводству; обеспечение разработки необходимых документов, рекомендаций, инструкций по вопросам совершенствования секретного делопроизводства; обеспечение ведения секретного делопроизводства Счетного комитета; обеспечение информационной безопасности, обеспечение протокольной работы и сертификации лиц, претендующих на присвоение квалификации государственного аудитора, организация проведения работы по мобилизационной подготовке и мобилизации, обеспечение взаимодействия в ГУ Управление делами Президента Республики Казахстан по вопросам пожарной безопасности, обеспечение мер пожарной безопасности в Счетном комитете, организации деятельности Счетного комитета в сфере международных отношений, взаимодействию с высшими органами финансового контроля зарубежных стран; осуществление иных функций в пределах своей компетенции</w:t>
            </w:r>
          </w:p>
        </w:tc>
      </w:tr>
    </w:tbl>
    <w:bookmarkStart w:name="z4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международного сотрудничества и сертификации Заведующий сектором – 1 единица, категория В-4 (7-3)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компетенций согласно Типовым квалификационным требованиям.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3.Знание Стратегии "Казахстан – 2050": новый политический курс состоявшегося государства,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4.Знание Положения о Счетном комитете, Регламента Счетного комитета, Правил сертификации лиц, претендующих на присвоение квалификации государственного аудитора, Положения о Национальной комиссии по сертификации лиц, претендующих на присвоение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общего руководства деятельностью сектора, координация деятельности Сектора по закрепленным направлениям: организация работы по сертификации лиц, претендующих на присвоение квалификации государственного аудитора, формированию и обеспечению деятельности Национальной комиссией по сертификации лиц, претендующих на присвоение квалификации государственного аудитора, ведению реестра лиц, имеющих сертификат государственного аудитора, в порядке, определяемом Счетным комитетом, координация деятельности по подтверждению знаний кандидатов в государственные аудиторы, которые будут осуществлять внешний государственный аудит, в соответствии с правилами сертификации лиц, претендующих на присвоение квалификации государственного аудитора, формирование протоколов аппаратных совещаний с участием Председателя и Руководителя аппарата Счетного комитета, осуществление отзыва сертификата государственного аудитора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 Республики Казахстан от 12 ноября 2015 года "О государственном аудите и финансовом контроле", участие в разработке планов совещаний, программ, порядков ведения и других необходимых материалов, проводимых с участием Председателя Счетного комитета, внесение предложений по организации проводимых совещаний с участием Председателя и Руководителя аппарата Счетного комитета, организация деятельности Счетного комитета в сфере международных отношений, взаимодействия с высшими органами финансового контроля (далее – ВОФК) зарубежных стран;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комитета; организация и проведение международных заседаний, встреч,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Казахстан;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организациями; подготовка аналитических материалов, по вопросам, входящим в компетенцию отдела; организация своевременного и качественного проведения торжественных, культурных массовых мероприятий и иных общественных мероприятий Счетного комитета, за исключением технического сопровождения (фото, видео, микрофоны, компьютеры), участие в разработке планов мероприятий, программ, порядков ведения и других необходимых материалов, проводимых совещаний мероприятий с участием Председателя Счетного комитета, внесение предложений по организации проводимых совещаний с участием Председателя и Руководителя аппарата Счетного комитетаосуществление иных функций в пределах своей компетенции.</w:t>
            </w:r>
          </w:p>
        </w:tc>
      </w:tr>
    </w:tbl>
    <w:bookmarkStart w:name="z49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2 единицы, категория В-4 (7-4, 7-5)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компетенций согласно Типовым квалификационным требованиям.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4.Знание Положения о Счетном комитете, Регламента Счетного комитета, Правил сертификации лиц, претендующих на присвоение квалификации государственного аудитора, Положения о Национальной комиссии по сертификации лиц, претендующих на присвоение квалификации государственного аудитора.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сертификации лиц, претендующих на присвоение квалификации государственного аудитора, формированию и обеспечению деятельности Национальной комиссией по сертификации лиц, претендующих на присвоение квалификации государственного аудитора, ведение реестра лиц, имеющих сертификат государственного аудитора, в порядке, определяемом Счетным комитетом, координация деятельности по подтверждению знаний кандидатов в государственные аудиторы, которые будут осуществлять внешний государственный аудит, в соответствии с правилами сертификации лиц, претендующих на присвоение квалификации государственного аудитора, формирование протоколов аппаратных совещаний с участием Председателя и Руководителя аппарата Счетного комитета, осуществление отзыва сертификата государственного аудитора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 Республики Казахстан от 12 ноября 2015 года "О государственном аудите и финансовом контроле", 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комитета; участие в разработке планов совещаний, программ, порядков ведения и других необходимых материалов, проводимых с участием Председателя Счетного комитета, внесение предложений по организации проводимых совещаний с участием Председателя и Руководителя аппарата Счетного комитета, организация деятельности Счетного комитета в сфере международных отношений, взаимодействия с высшими органами финансового контроля (далее – ВОФК) зарубежных стран;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комитета; организация и проведение международных заседаний, встреч,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Казахстан;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организациями; осуществление переводов с английского на русский язык (и наоборот) входящей и исходящей корреспонденции Счетного комитета подготовка аналитических материалов, по вопросам, входящим в компетенцию отдела; организация своевременного и качественного проведения торжественных, культурных массовых мероприятий и иных общественных мероприятий Счетного комитета, за исключением технического сопровождения (фото, видео, микрофоны, компьютеры), осуществление иных функций в пределах своей компетенции.</w:t>
            </w:r>
          </w:p>
        </w:tc>
      </w:tr>
    </w:tbl>
    <w:bookmarkStart w:name="z50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- 1 единица, категория В-5 (7-6)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Желательно знание иностранного (английского) языка.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комитета; организация деятельности Счетного комитета в сфере международных отношений, взаимодействия с высшими органами финансового контроля (далее – ВОФК) зарубежных стран;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комитета; организация и проведение международных заседаний, встреч,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Казахстан;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организациями; осуществление переводов с английского на русский язык (и наоборот) входящей и исходящей корреспонденции Счетного комитета, подготовка аналитических материалов, по вопросам, входящим в компетенцию отдела; организация своевременного и качественного проведения торжественных, культурных массовых мероприятий и иных общественных мероприятий Счетного комитета, за исключением технического сопровождения (фото, видео, микрофоны, компьютеры), осуществление иных функций в пределах своей компетенции.</w:t>
            </w:r>
          </w:p>
        </w:tc>
      </w:tr>
    </w:tbl>
    <w:bookmarkStart w:name="z50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- 1 единица, категория В-6 (7-7)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аудит); право (юриспруденция или международное право); гуманитарные науки (международные отношения или иностранная филология и/или переводческое дело).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Положения о Счетном комитете, Регламента Счетного комитета, законодательства в сфере государственного аудита и финансового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Желательно знание иностранного (английского) языка.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Счетного комитета в сфере международных отношений, взаимодействия с высшими органами финансового контроля (далее – ВОФК) зарубежных стран; проведение анализа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комитета; организация участия представителей Счетного комитета в международных заседаниях, встречах, семинарах и других международных мероприятиях, проводимых в зарубежных странах; участие в организации и проведении международных заседаний, встреч,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Казахстан; осуществление переводов с английского на русский язык (и наоборот) входящей и исходящей корреспонденции Счетного комитета; организация своевременного и качественного проведения торжественных, культурных массовых мероприятий и иных общественных мероприятий Счетного комитета, за исключением технического сопровождения (фото, видео, микрофоны, компьютеры), участие в разработке планов мероприятий, программ, порядков ведения и других необходимых материалов, проводимых совещаний мероприятий с участием Председателя Счетного комитета, внесение предложений по организации проводимых совещаний с участием Председателя и Руководителя аппарата Счетного комитета, осуществление иных функций в пределах своей компетенции.</w:t>
            </w:r>
          </w:p>
        </w:tc>
      </w:tr>
    </w:tbl>
    <w:bookmarkStart w:name="z51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контроля документооборота Заведующий сектором – 1 единица, категория В-4 (7-8)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архивоведение, документоведение и документационное обеспечение); право (юриспруденция или международное право); услуги (туризм)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электронном документе и электронной цифровой подписи",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комитета, законодательства в сфере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распределение обязанностей между работниками сектора; координация деятельности работников сектора по закрепленным направлениям, организация документооборота и управления документацией в Счетном комитете; организация оперативной и своевременной обработки и регистрации в системе электронного документооборота входящей, исходящей, служебной корреспонденции, разработка и соблюдение норм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организациях; разработка номенклатуры дел, подготовка ежемесячных отчетов и ежеквартальной аналитической информации о результатах рассмотрения обращений граждан, осуществление контроля исполнения нормативных правовых актов Счетного комитета, подготовка информации по поручениям руководства на поступающие письма и запросы; организация работы ведомственного архива; осуществление иных функций в пределах своей компетенции.</w:t>
            </w:r>
          </w:p>
        </w:tc>
      </w:tr>
    </w:tbl>
    <w:bookmarkStart w:name="z52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–3 единицы, категория В-5 (7-9, 7-10, 7-11)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архивоведение, документоведение и документационное обеспечение); право (юриспруденция или международное право) ; услуги (туризм)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Законов Республики Казахстан: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электронном документе и электронной цифровой подписи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комитета, законодательства в сфере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Другие знания, необходимые для исполнения функциональных обязанностей по данной должности.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оперативной и своевременной обработки и регистрации в системе электронного документооборота входящей, исходящей и служебной корреспонденции, прием, учет, хранение завершенных делопроизводством документов Счетного комитета и проведение работ по технической обработке дел для сдачи на государственное хранение; подготовка ежемесячных отчетов и ежеквартальной аналитической информации о результатах рассмотрения обращений граждан, участие в разработке номенклатуры дел, участие в разработке и соблюдение норм Правил документирования и управления документацией и использования систем электронного документооборота в государственных и негосударственных организациях; подготовка информации по заданию руководства на поступающие письма и запросы, обеспечение работы ведомственного архива; подготовка проектов решений Руководителя аппарата Счетного комитета совместно со структурными подразделениями аппарата Счетного комитета; участие по поручению Руководителя аппарата Счетного комитета в подготовке совещаний Счетного комитета; информационное взаимодействие с гражданами и представителями государственных органов по вопросам, относящимся к компетенции Руководителя аппарата Счетного комитета; осуществление иных функций в пределах своей компетенции.</w:t>
            </w:r>
          </w:p>
        </w:tc>
      </w:tr>
    </w:tbl>
    <w:bookmarkStart w:name="z52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развития государственного языка Заведующий сектором – 1 единица, категория В-4 (7-12)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и/или послевузовское образование: гуманитарные науки (филология или переводческое дело); образование (казахский язык и литература, русский язык и литература в школах с нерусским языком обучения)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Государственной программы по реализации языковой политики в Республике Казахстан на 2020 − 2025 годы,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общего руководства деятельностью сектора, распределение обязанностей между работниками сектора; обеспечение реализации единой государственной языковой политики Счетного комитета; мониторинг за выполнением структурными подразделениями Счетного комитета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в части исполнения документов на государственном языке; обеспечение редактирования нормативных, правовых документов Счетного комитета,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комитета; координация и организация работ по: внедрению государственного языка в делопроизводство, расширению функционирования государственного языка,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орган, осуществлению диагностического тестирования по системе оценки уровня владения казахским языком "Казтест", оказанию консультативной и практической помощи работникам, в части разработке документов на государственном языке; участие в создаваемых рабочих группах и комиссиях Счетного комитета, подготовке правовых актов, разрабатываемых Счетным комитетом, сводных аналитических материалов, отчетов о проделанной работе Сектора, перспективного, годового и квартальных планов Счетного комитета, предложений по совершенствованию нормативной и правовой, методологической и информационной базы по вопросам, входящим в компетенцию Сектора, осуществление иных функций в пределах своей компетенции.</w:t>
            </w:r>
          </w:p>
        </w:tc>
      </w:tr>
    </w:tbl>
    <w:bookmarkStart w:name="z53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1 единица, категория В-4 (7-13)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гуманитарные науки (филология или переводческое дело); образование (казахский язык и литература, русский язык и литература в школах с нерусским языком обучения).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компетенций согласно Типовым квалификационным требованиям.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Государственной программы по реализации языковой политики в Республике Казахстан на 2020 − 2025 годы,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единой государственной языковой политики Счетного комитета; мониторинг за выполнением структурными подразделениями Счетного комитета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в части исполнения документов на государственном языке; обеспечение редактирования нормативных, правовых документов Счетного комитета,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комитета; организация работ по: внедрению государственного языка в делопроизводство, расширению функционирования государственного языка,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орган, осуществлению диагностического тестирования по системе оценки уровня владения казахским языком "Казтест", оказанию консультативной и практической помощи работникам, в части разработке документов на государственном языке; участие в создаваемых рабочих группах и комиссиях Счетного комитета, подготовке правовых актов, разрабатываемых Счетным комитетом, сводных аналитических материалов, отчетов о проделанной работе Сектора, перспективного, годового и квартальных планов Счетного комитета, предложений по совершенствованию нормативной и правовой, методологической и информационной базы по вопросам, входящим в компетенцию Сектора; осуществление иных функций в пределах своей компетенции.</w:t>
            </w:r>
          </w:p>
        </w:tc>
      </w:tr>
    </w:tbl>
    <w:bookmarkStart w:name="z54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эксперт– 1 единица, категория В-5 (7-14) 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и/или послевузовское образование: гуманитарные науки (филология или переводческое дело); образование (казахский язык и литература, русский язык и литература в школах с нерусским языком обучения)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Государственной программы по реализации языковой политики в Республике Казахстан на 2020 − 2025 годы,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единой государственной языковой политики Счетного комитета; мониторинг за выполнением структурными подразделениями Счетного комитета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языках в Республике Казахстан", в части исполнения документов на государственном языке; обеспечение редактирования проектов: соглашений; договоров; исходящих писем; служебных записок; материалов, размещаемых в Интернет-ресурс и Интранет-портал, подготовленных работниками Счетного комитета на государственном языке;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комитета; организация работ по: внедрению государственного языка в делопроизводство, расширению функционирования государственного языка,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орган, осуществлению диагностического тестирования по системе оценки уровня владения казахским языком "Казтест", оказанию консультативной и практической помощи работникам, в части разработке документов на государственном языке; участие в подготовке правовых актов, разрабатываемых Счетным комитетом, сводных аналитических материалов, отчетов о проделанной работе Сектора, перспективного, годового и квартальных планов Счетного комитета, предложений по совершенствованию нормативной и правовой, методологической и информационной базы по вопросам, входящим в компетенцию Сектора; осуществление иных функций в пределах своей компетенции.</w:t>
            </w:r>
          </w:p>
        </w:tc>
      </w:tr>
    </w:tbl>
    <w:bookmarkStart w:name="z54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мобилизационной подготовки и защиты информации Заведующий сектором – 1 единица, категория В-4 (7-15)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архивоведение, документоведение и документационное обеспечение); право (юриспруденция или международное право);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телекоммуникации)..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электронном документе и электронной цифровой подписи",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комитета, законодательства в сфере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июня 1997 года № 127-I "О мобилизационной подготовке и мобилизации",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безопасности", Политики информационной безопасности государственных органов, нормативных правовых актов в области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общего руководства деятельностью сектора, распределение обязанностей между работниками сектора; координация деятельности работников сектора по закрепленным направлениям, организация и проведение работы по мобилизационной подготовке и мобилизации, обеспечивает взаимодействие с уполномоченным органом мероприятия по подготовке к выполнению мобилизационных планов; планирует, организует и проводит работу по мобилизационной подготовке в Счетном комитете, обеспечивает соблюдение законов и иных нормативных правовых актов Республики Казахстан в области мобилизационной подготовки и мобилизации; разрабатывает, согласовывает с уполномоченным органом в области мобилизационной подготовки и утверждают мобилизационные планы; организовывает и проводит работу по бронированию военнообязанных; осуществляет контроль за исполнением нормативных правовых актов Счетного комитета по информационной безопасности, организует работу по своевременному выявлению и устранению нарушений, недостатков по обеспечению информационной безопасности и принятию мер для повышения эффективности информационной безопасности в Счетном комитете; готовит информацию по поручениям руководства на поступающие письма и запросы; обеспечение исполнения нормативных правовых актов по секретному делопроизводству; разрабатывает необходимой документации, рекомендаций и инструкций по вопросам совершенствования секретного делопроизводства; осуществление иных функций в пределах своей компетенции. </w:t>
            </w:r>
          </w:p>
        </w:tc>
      </w:tr>
    </w:tbl>
    <w:bookmarkStart w:name="z55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1 единица, категория В-4 (7-16)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ноября 2015 года № 418-V "Об информатизации",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ноября 2015 года № 401-V "О доступе к информации",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2017 года № 407 "Об утверждении Концепции кибербезопасности ("Киберщит Казахстана"),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безопасности", Политики информационной безопасности государственных органов, нормативных правовых актов в области информационных технологий,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комитета, законодательства в сфере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нормативных правовых актов Счетного комитета по информационной безопасности, своевременное выявление и устранение нарушений, недостатков по обеспечению информационной безопасности и принятие мер для повышения эффективности информационной безопасности в Счетном комитете; выявление угроз информационной безопасности, уязвимостей, которые могут привести к реализации угроз, определение каналов утечки; формирование каталогов угроз (рисков) информационной безопасности; мониторинг и регистрация событий, связанных с нарушением информационной безопасности; разработка, тестирование и реализация мероприятий по обеспечению непрерывной работы и восстановление работоспособности активов, связанных со средствами обработки информации; участие в разработке технических спецификаций по государственным закупкам в сфере информационных технологий, осуществление иных функций в пределах своей компетенции.</w:t>
            </w:r>
          </w:p>
        </w:tc>
      </w:tr>
    </w:tbl>
    <w:bookmarkStart w:name="z55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– 1 единица, категория В-5 (7-17)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архивоведение, документоведение и документационное обеспечение); право (юриспруденция);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Законов Республики Казахстан: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"Об электронном документе и электронной цифровой подписи",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Положения о Счетном комитете, Регламента Счетного комитета, законодательства в сфере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Другие знания, необходимые для исполнения функциональных обязанностей по данной должности.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нормативных правовых актов по секретному делопроизводству; оформление допусков на работников (в т.ч. контроль за своевременным переоформлением); контроль за соблюдением принятых работниками Счетного комитета ограничений (выезд секретоносителей за границу, включая выезды по частным делам и служебные командировки); контроль по встречам работников Счетного комитета с иностранцами; своевременное составление заявок на своевременное оснащение средствами технической защиты; разработка необходимой документации, рекомендаций и инструкций по вопросам совершенствования секретного делопроизводства; осуществление иных функций в пределах своей компетенции.</w:t>
            </w:r>
          </w:p>
        </w:tc>
      </w:tr>
    </w:tbl>
    <w:bookmarkStart w:name="z56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финансов и материального обеспечения Заведующий сектором – главный бухгалтер –1 единица, категория В-4 (8-1)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декабря 2008 года № 95-IV, Положения о Счетном комитете, Регламента Счетного комитета, бюджетного, налогового, таможенного законодательства, законодательства в сфере государственного аудита и финансового контроля, государственных закупок и бухгалтерского учета и других законодательных актов Республики Казахстан, регулирующих отношения в финансовой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1С бухгалтерия, "Казначейство-Клиент", "Мониторинг бюджетного процесса",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Другие знания, необходимые для исполнения функциональных обязанностей по данной должности.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Желательно наличие сертификатов и/или дипломов по аудиту или бухгалтерскому учету в соответствии с МСФООС.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распределение обязанностей между работниками сектора; координация работы сектора по общему руководству за ведением бухгалтерского учета в соответствии с МСФООС, обеспечение полного освоения бюджетных средств в соответствии с планом финансирования, контроль за составлением и исполнением плана государственных закупок; за обеспечением целевого и своевременного проведения расчетов с поставщиками; обеспечением своевременной регистрации гражданско-правовых сделок в органах Комитета казначейства; за ведением кассовых операций; начислением и выплатой заработной платы, командировочных расходов, налогов и платежей в бюджет; ведением учета за движением и сохранностью активов и запасов; за проведением инвентаризации активов, запасов, денежных средств; составление бюджетной заявки Счетного комитета на соответствующий финансовый год; составление главной книги; учет расчетов с подотчетными лицами; составление отчета об исполнении плана финансирования (баланс); участие в подготовке сводных аналитических и методических материалов в сфере своей деятельности, составление штатного расписания Счетного комитета в пределах утвержденной штатной расстановки. Координация работы за рассмотрением и представлением на утверждение проекта плана развития и корректировок к нему, отчета по исполнению плана развития, мониторинг и оценка реализации планов развития подведомственной организации. Осуществление работы по обеспечению информацией программ электронной обработки учетных данных Счетного комитета (Мониторинг бюджетного процесса, План финансирования, Информационная система государственного планирования, 1С Бухгалтерия, "Казначейство-Клиент", Единая система сдачи отчетности, Подсистема "Сбор и консолидация финансовой и бюджетной отчетности" ИАИС "Е-Минфин"); осуществление иных функций в пределах своей компетенции</w:t>
            </w:r>
          </w:p>
        </w:tc>
      </w:tr>
    </w:tbl>
    <w:bookmarkStart w:name="z57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1 единица, категория В-4 (8-2)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декабря 2008 года № 95-IV, Положения о Счетном комитете, Регламента Счетного комитета, бюджетного, налогового, таможенного законодательства, законодательства в сфере государственного аудита и финансового контроля, государственных закупок и бухгалтерского учета и других законодательных актов Республики Казахстан, регулирующих отношения в финансовой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Power Point, Internet, IBM Lotus Notes, 1С бухгалтерия, "Казначейство-Клиент", "Мониторинг бюджетного процесса", Documentolog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Другие знания, необходимые для исполнения функциональных обязанностей по данной должности.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Желательно наличие сертификатов и/или дипломов по аудиту или бухгалтерскому учету в соответствии с МСФООС.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бюджетной заявки на предстоящий трехлетний период, участие в разработке годового плана государственных закупок товаров, работ и услуг в части соответствия бюджетной заявке и планам финансирования, составление индивидуальных планов финансирования, ведение бухгалтерского учета на основе установленных Правил ведения бухгалтерского учета, осуществление расчетов по заработной плате, пенсионным взносам, налогам и платежам в бюджет, составление налоговой и статистической отчетности, своевременной регистрации гражданско-правовых сделок в органах Казначейства, формирование платежных документов по целевому и своевременному проведению расчетов с поставщиками, составление и представление оперативной информации по отчету о результатах мониторинга реализации бюджетных программ (освоении бюджетных средств) по республиканским бюджетным программам, ведение работы по освоению выделенных бюджетных средств в соответствии с планом финансирования, принимать участие при составлении финансовой отчетности (бухгалтерского баланса). Рассмотрение и представление на утверждение проекта плана развития и корректировок к нему, отчета по исполнению плана развития, мониторинг и оценка реализации планов развития подведомственной организации. Осуществление работы по обеспечению информацией программ электронной обработки учетных данных Счетного комитета (Мониторинг бюджетного процесса, План финансирования, Информационная система государственного планирования, 1С Бухгалтерия, "Казначейство-Клиент" Единая система сдачи отчетности, Подсистема "Сбор и консолидация финансовой и бюджетной отчетности" ИАИС "Е-Минфин"). Осуществление работы по обеспечению информацией программ электронной обработки учетных данных Счетного комитета (Информационная система государственного планирования, "Казначейство-Клиент", Единая система сдачи отчетности, Архитектурный портал). Участие в разработке бюджетной заявки Счетного комитета, составление расчетов к бюджетной заявке по заработной плате, учет кассовых операций Счетного комитета; расчетов с подотчетными лицами, подготовка аналитических материалов по сфере своей деятельности, ведение бухгалтерского учета на основе установленных Правил ведения бухгалтерского учета в соответствии с МСФООС и другими нормативно-правовыми документами, исполнение обязанностей кассира, вести учет кассовых операций в соответствии с утвержденными Правилами ведения кассовых операций, ведение аналитического учета по движению средств и остаткам по счетам, ведение учета основных средств и нематериальных активов, проведение инвентаризации, ведение систематического учета поступления, перемещения и расходования запасов, обеспечивая правильное документальное оформление и своевременное отражение в регистрах учета, осуществление целевого и своевременного проведения расчетов с поставщиками, по командировочным расходам, составление статистической отчетности. Проведение работы по соблюдению норм положенности за пользование телефонной связью, служебных и специальных автомобилей для транспортного обслуживания, согласно установленных лимитов.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компетенции.</w:t>
            </w:r>
          </w:p>
        </w:tc>
      </w:tr>
    </w:tbl>
    <w:bookmarkStart w:name="z57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 – 1 единица, категория В-4 (8-3)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внутренних основных программных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декабря 2015 года № 434-V О государственных закупках", Положения о Счетном комитете, Регламента Счетного комитета, бюджетного, налогового, таможенного законодательства, законодательства в сфере государственного аудита и финансового контроля, государственных закупок и бухгалтерского учета и других законодательных актов Республики Казахстан, регулирующих отношения в финансовой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Умение работать на компьютере с программами Microsoft Word, Excel, Power Point, Internet, IBM Lotus Notes, Documentolog и т.д.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Другие знания, необходимые для исполнения функциональных обязанностей по данной должности.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Желательно наличие сертификатов и/или дипломов по аудиту или бухгалтерскому учету в соответствии с МСФООС.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разработке бюджетной заявки Счетного комитета, составлять расчеты к бюджетной заявке в части материально-технического обеспечения, разрабатывать годовой план государственных закупок товаров, работ и услуг, осуществление работы по материально-техническому обеспечению Счетного комитета, решение административно-хозяйственных вопросов, осуществление процедур государственных закупок товаров, работ и услуг способом запроса ценовых предложений, способом из одного источника, способом без применения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закупках", способом аукциона и способом конкурса совместно со структурными подразделениями Счетного комитета, заключение договоров о государственных закупках с поставщиками по результатам проведенных государственных закупок в соответствии с планом государственных закупок и планом финансирования, осуществление своевременной регистрации гражданско-правовых сделок в органах Казначейства, обращение в суд с иском о признании потенциального поставщика, уклонившегося от заключения договора, недобросовестным участником государственных закупок, осуществление контроля за исполнением договоров государственных закупок, ведение работы по применению мер воздействия при неисполнении и ненадлежащем исполнении обязательств по договорам государственных закупок, осуществление контроля соответствия поступающих от поставщиков товаров, услуг и работ технической спецификации в соответствии с условиями договоров государственных закупок, касающихся его деятельности, проведение работы по соблюдению норм площадей для размещения аппарата Счетного Комитета и норм положенности за пользование телефонной связью, служебных и специальных автомобилей для транспортного обслуживания, согласно установленных лимитов.</w:t>
            </w:r>
          </w:p>
        </w:tc>
      </w:tr>
    </w:tbl>
    <w:bookmarkStart w:name="z58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 управления персоналом Заведующий сектором – 1 единица, категория В-4 (9-1)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организация и нормирование труда);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Положения о Счетном комитете, Регламента Счетного комитета,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законодательства о государственной службе,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государственных секретах".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общего руководства деятельностью сектора, распределение обязанностей между работниками сектора; организация деятельности дисциплинарной, аттестационной, конкурсной и иных комиссий по кадровым вопросам; обеспечение соблюдения процедур проведения аттестации и конкурсного отбора, продвижения по службе государственных служащих, привлечения государственных служащих к дисциплинарной ответственности, увольнения государственных служащих; организация отбора кадров, обеспечение соблюдения ограничений, связанных с пребыванием на государственной службе; организация стажировок, наставничества, оценки деятельности, обучения, переподготовки (переквалификации) и повышения квалификации государственных служащих, разработка видов поощрений государственных служащих и порядка их применения; осуществление учета персональных данных государственных служащих, сведений о результатах оценки, аттестации и прохождения обучения и иных полномочий, установленных законодательством Республики Казахстан; осуществление иных функций в пределах своей компетенции.</w:t>
            </w:r>
          </w:p>
        </w:tc>
      </w:tr>
    </w:tbl>
    <w:bookmarkStart w:name="z59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консультант– 2 единицы, категория В-4 (9-2, 9-3)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и/или послевузовское образование: социальные науки,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 или организация и нормирование труда); право (юриспруденция).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компетентность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компетенций согласно Типовым квалификационным требованиям.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Стратегии "Казахстан – 2050": новый политический курс состоявшегося государства и документов Системы государственного планирования Республики Казахстан,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Знание Положения о Счетном комитете, Регламента Счетного комитета, законодательства в сфере государственной службы,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работать на компьютере с программами Microsoft Word, Excel, Internet, IBM Lotus Notes, Documentolog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Другие знания, необходимые для исполнения функциональных обязанностей по данной должности.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Функциональные обязанности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организации деятельности дисциплинарной, аттестационной, конкурсной и иных комиссий по кадровым вопросам; соблюдения процедур проведения аттестации и конкурсного отбора; оформление документов, связанных с прохождением государственными служащими государственной службы, организация стажировки, оценки деятельности, обучения, переподготовки и повышения квалификации государственных служащих; осуществление учета персональных данных государственных служащих, сведений о результатах оценки, аттестации и прохождения обучения; разработка проектов нормативных документов по вопросам совершенствования форм и методов управления персоналом;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