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2fcc" w14:textId="3402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Туркестанской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243-қа. Утратил силу приказом заместителя Председателя Комитета национальной безопасности Республики Казахстан – директора Пограничной службы от 30 декабря 2022 года № 664-қа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30.12.2022 </w:t>
      </w:r>
      <w:r>
        <w:rPr>
          <w:rFonts w:ascii="Times New Roman"/>
          <w:b w:val="false"/>
          <w:i w:val="false"/>
          <w:color w:val="ff0000"/>
          <w:sz w:val="28"/>
        </w:rPr>
        <w:t>№ 664-қа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Туркестанской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заместителя Председателя Комитета национальной безопасности Республики Казахстан – Директора Пограничной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Начальнику Регионального управления "Оңтүстік"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исключение из Национального реестра бизнес-идентификационных номеров юридических лиц, прекративших свою деятельность при присоединении к республиканскому государственному учреждению "Региональное управление "Оңтүстік" Пограничной службы Комитета национальной безопасности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243-па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Туркестанской области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Туркестанской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город Шымкент, улица Тулеметова 22, индекс 160000.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Туркестанской области".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Департамента Пограничной службы в пределах Туркестанской области являются: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разведывательной и иной противоправной деятельности в пограничном пространстве и через Государственную границу;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инженерно-технического обеспечения, материально-технического снабжения структурных подразделений;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Туркестанской области осуществляет следующие функции: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 и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 в пунктах пропуска или иных местах, где осуществляется пропуск через Государственную границу;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соблюдение: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пограничных инцидентов;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 в пограничной зоне;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профилактику правонарушений в пределах своей компетенции;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задержание и личный досмотр лиц в соответствии с законами Республики Казахстан;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сохранность линий связи и коммуникаций в пограничном пространстве;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исполнять иные обязанности, предусмотренные законодательством Республики Казахстан.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руководство деятельностью пограничных представителей структурных подразделений;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иные полномочия, предусмотренные законодательством Республики Казахстан.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утверждать должностные инструкции военнослужащих Департамента Пограничной службы и руководителей структурных подразделений;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 - служебной, боевой, военно-технической, административно-правовой,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пограничных управлений, управления пограничного контроля, отделов (отделений) материально-технического снабжения, инженерно-технического обеспечения, профессиональной и технической подготовки, пограничных отделов (отделений), отделов (отделений) пограничного контроля, групп, отделов (отделений) мобильных действий специального назначения, отделов (отделений), катера и иных подразделений, которые являются тактическими органами военного управления.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структурных подразделений, находящихся в ведении Департамента Пограничной службы: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управление по Мактааральскому району Департамента Пограничной службы с местом нахождения (дислокации) - Туркестанская область, Мактааральский район, поселок Мырзакент, улица Бейбітшілік 300, индекс 160547;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Пограничное управление по Сарыагашскому району Департамента Пограничной службы с местом нахождения (дислокации) - Туркестанская область, Сарыагашский район, город Сарыагаш, улица Т. Турсункулова 21/а, индекс 160901;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Пограничное управление по Толебийскому району Департамента Пограничной службы с местом нахождения (дислокации) - город Шымкент, улица Елшибек батыра 114/1, индекс 160008;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инженерно-технического обеспечения Департамента Пограничной службы с местом нахождения (дислокации) - Туркестанская область, Сарыагашский район, город Сарыагаш, улица Т. Турсункулова 21/а, индекс 160901.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243-па</w:t>
            </w:r>
          </w:p>
        </w:tc>
      </w:tr>
    </w:tbl>
    <w:bookmarkStart w:name="z16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заместителя Председателя Комитета национальной безопасности Республики Казахстан – Директора Пограничной службы, подлежащих признанию утратившими силу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заместителя Председателя Комитета национальной безопасности Республики Казахстан – Директора Пограничной службы от 10 сентября 2015 года № 590-па "Об утверждении Устава республиканского государственного учреждения "Войсковая часть 2020" Пограничной службы Комитета национальной безопасности Республики Казахстан".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Приказ заместителя Председателя Комитета национальной безопасности Республики Казахстан – Директора Пограничной службы от 10 сентября 2015 года № 585-па "Об утверждении Устава республиканского государственного учреждения "Войсковая часть 2024 "А" Пограничной службы Комитета национальной безопасности Республики Казахстан".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заместителя Председателя Комитета национальной безопасности Республики Казахстан – Директора Пограничной службы от 10 сентября 2015 года № 586-па "Об утверждении Устава республиканского государственного учреждения "Войсковая часть 2041" Пограничной службы Комитета национальной безопасности Республики Казахстан".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заместителя Председателя Комитета национальной безопасности Республики Казахстан – Директора Пограничной службы от 10 сентября 2015 года № 588-па "Об утверждении Устава республиканского государственного учреждения "Войсковая часть 2037" Пограничной службы Комитета национальной безопасности Республики Казахстан".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заместителя Председателя Комитета национальной безопасности Республики Казахстан – Директора Пограничной службы от 10 сентября 2015 года № 584-па "Об утверждении Устава республиканского государственного учреждения "Войсковая часть 9824" Пограничной службы Комитета национальной безопасности Республики Казахстан".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Приказ заместителя Председателя Комитета национальной безопасности Республики Казахстан – Директора Пограничной службы от 10 сентября 2015 года № 583-па "Об утверждении Устава республиканского государственного учреждения "Региональное управление "Оңтүстік" Пограничной службы Комитета национальной безопасности Республики Казахстан".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243-па</w:t>
            </w:r>
          </w:p>
        </w:tc>
      </w:tr>
    </w:tbl>
    <w:bookmarkStart w:name="z17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подлежащих исключению из Национального реестра бизнес-идентификационных номеров юридических лиц, прекративших свою деятельность при присоединении к республиканскому государственному учреждению "Региональное управление "Оңтүстік" Пограничной службы Комитета национальной безопасности Республики Казахстан"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Бизнес-идентификационный номер 000240007063 Республиканского государственного учреждения "Войсковая часть 2020" Пограничной службы Комитета национальной безопасности Республики Казахстан".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Бизнес-идентификационный номер 081040019087 Республиканского государственного учреждения "Войсковая часть 2024 "А" Пограничной службы Комитета национальной безопасности Республики Казахстан".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Бизнес-идентификационный номер 081040000541 Республиканского государственного учреждения "Войсковая часть 2041" Пограничной службы Комитета национальной безопасности Республики Казахстан".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Бизнес-идентификационный номер 070840002215 Республиканского государственного учреждения "Войсковая часть 2037" Пограничной службы Комитета национальной безопасности Республики Казахстан".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Бизнес-идентификационный номер 990640000937 Республиканского государственного учреждения "Войсковая часть 9824" Пограничной службы Комитета национальной безопасности Республики Казахстан".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