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d0f8" w14:textId="7eed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Пограничной службы Комитета национальной безопасности Республики Казахстан по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10 апреля 2020 года № 244-қа. Утратил силу приказом заместителя Председателя Комитета национальной безопасности Республики Казахстан – директора Пограничной службы от 30 декабря 2022 года № 667-қа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Председателя Комитета национальной безопасности РК – директора Пограничной службы от 30.12.2022 </w:t>
      </w:r>
      <w:r>
        <w:rPr>
          <w:rFonts w:ascii="Times New Roman"/>
          <w:b w:val="false"/>
          <w:i w:val="false"/>
          <w:color w:val="ff0000"/>
          <w:sz w:val="28"/>
        </w:rPr>
        <w:t>№ 667-қа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Указа Президента Республики Казахстан от 13 марта 2020 года № 282 "О некоторых вопросах Комитета национальной безопасности Республики Казахстан", а также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Пограничной службы Комитета национальной безопасности Республики Казахстан по Западно-Казахстанской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приказ заместителя Председателя Комитета национальной безопасности Республики Казахстан – Директора Пограничной службы от 21 августа 2015 года № 530-па "Об утверждении Устава Республиканского государственного учреждения "Войсковая часть 2036" Пограничной службы Комитета национальной безопасности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приказ заместителя Председателя Комитета национальной безопасности Республики Казахстан – Директора Пограничной службы от 21 августа 2015 года № 529-па "Об утверждении Устава Республиканского государственного учреждения "Войсковая часть 2029" Пограничной службы Комитета национальной безопасности Республики Казахстан".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Командиру войсковой части 2029 Пограничной службы Комитета национальной безопасности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территориальных органах Министерства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исключение из Национального реестра бизнес-идентификационный номер 070540013814 республиканского государственного учреждения "Войсковая часть 2036" Пограничной службы Комитета национальной безопасности Республики Казахстан", прекратившего свою деятельность при присоединении к республиканскому государственному учреждению "Войсковая часть 2029" Пограничной службы Комитета национальной безопасности Республики Казахстан".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настоящим приказом ознакомить заинтересованных лиц Пограничной службы, в части касающейся.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Директор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Пограничной службы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Дильманов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244-па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Пограничной службы Комитета национальной безопасности Республики Казахстан по Западно-Казахстанской области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Пограничной службы Комитета национальной безопасности Республики Казахстан по Западно-Казахстанской области (далее – Департамент Пограничной службы) является оперативным органом военного управления и территориальным подразделением Пограничной службы Комитета национальной безопасности Республики Казахстан, осуществляющим защиту и охрану Государственной границы Республики Казахстан (далее - Государственная граница) в целях обеспечения целостности и неприкосновенности Государственной границы, поддержания законности и установленного порядка в пограничном пространстве.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Пограничной службы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Казахстан, приказами Председателя Комитета национальной безопасности Республики Казахстан и заместителя Председателя Комитета национальной безопасности Республики Казахстан – Директора Пограничной службы, настоящим Положением, а также иными нормативными правовыми актами.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Пограничной службы является юридическим лицом в организационно-правовой форме республиканского государственного учреждения, имеет печати и штампы, действительное и условное наименования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Пограничной службы вступает в гражданско-правовые отношения в соответствии с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Пограничной службы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Пограничной службы по вопросам своей компетенции в установленном законодательством порядке принимает решения, оформляемые приказами начальника Департамента Пограничной службы и иными актами, предусмотренными законодательством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Пограничной службы утверждаются в соответствии с действующим законодательством.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адрес: Республика Казахстан, Западно-Казахстанская область, город Уральск, улица Конкина 3, индекс 090004.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Пограничной службы Комитета национальной безопасности Республики Казахстан по Западно-Казахстанской области".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Пограничной службы.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Пограничной службы осуществляется из республиканского бюджета.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Пограничной службы запрещается вступать в договорные отношения с субъектами предпринимательства на предмет выполнения обязанностей, являющихся функциями Департамента Пограничной службы.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Пограничной службы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 Пограничной службы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Департамента Пограничной службы в пределах Западно-Казахстанской области являются: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недопущению изменения прохождения Государственной границы, а также выявлению и пресечению предпосылок, признаков и фактов нарушений режима Государственной границы и режима в пунктах пропуска;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сил и средств уполномоченных органов, организаций и граждан для выполнения мероприятий по защите Государственной границы в соответствии с законодательством Республики Казахстан;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решении задач обороны и национальной безопасности Республики Казахстан;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защите экономических интересов Республики Казахстан на Государственной границе;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вскрытие, предупреждение и пресечение разведывательно-подрывной и иной противоправной деятельности в пограничном пространстве и через Государственную границу;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режима Государственной границы и режима в пунктах пропуска;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самостоятельно или совместно с уполномоченными органами за соблюдением установленных режимов в пограничном пространстве;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содействие правоохранительным, природоохранным органам Республики Казахстан в защите граждан, природных ресурсов и окружающей среды, соблюдении миграционного законодательства Республики Казахстан в пограничном пространстве;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материально-технического снабжения структурных подразделений;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задачи, определяемые в соответствии с законодательством Республики Казахстан.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Пограничной службы в установленном законодательством Республики Казахстан порядке и в пределах своей компетенции на территории Западно-Казахстанской области осуществляет следующие функции: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пограничную политику;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постоянную готовность Департамента Пограничной службы и его структурных подразделений к переводу в различные степени боевой и оперативно-служебной готовности;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несение боевого дежурства и боевой службы;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мероприятия по обеспечению повышения качества боевой подготовки структурных подразделений;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присваивает, снижает или подтверждает классную квалификацию специалистам;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участвует в работе по совершенствованию методов подготовки и применения специалистов в охране Государственной границы;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порядке осуществляет взаимодействие с государственными органами;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руководство и обеспечивает согласованность действий структурных подразделений Департамента Пограничной службы, оказывает им практическую и методическую помощь;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реализации государственных и иных программ, касающихся обеспечения безопасности личности, общества и государства на Государственной границе;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установленным порядком вносит организационно-штатные предложения;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воспитательную, идеологическую (патриотическую) и кадровую работу Департамента Пограничной службы;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и осуществляет работу по укреплению воинской дисциплины, правопорядка, профилактике правонарушений, сплочению воинских коллективов, обеспечению безопасных условий воинской службы;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социально-правовую работу с кадровым составом Департамента Пограничной службы и обеспечивает социальные и правовые гарантии военнослужащим, членам их семей;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расстановку кадров и присвоение воинских званий, вносит на рассмотрение заместителю Председателя Комитета национальной безопасности Республики Казахстан – Директору Пограничной службы предложения по назначению на должности и присвоению воинских званий согласно номенклатуре;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комплектование Департамента Пограничной службы личным составом и прием работников;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профессиональную подготовку кадров и осуществляет контроль за качеством ее проведения;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планирование, боевое, техническое, тыловое, финансовое, кадровое, информационное, медицинское и другие виды обеспечения, включая расквартирование структурных подразделений Департамента Пограничной службы;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целевое использование бюджетных средств;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вырабатывает и принимает меры по обеспечению противопожарной защиты объектов Департамента Пограничной службы и его структурных подразделений;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выполняет иные функции, предусмотренные законодательством Республики Казахстан.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в пределах своей компетенции обязан: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пресекать любые попытки изменения прохождения Государственной границы, освоения территории Республики Казахстан;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территориальными органами Комитета национальной безопасности Республики Казахстан разрабатывать ежегодное распоряжение по оперативному обеспечению охраны Государственной границы;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создавать, поддерживать и развивать условия для достижения целей оперативного обеспечения охраны Государственной границы;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осуществлять контрразведывательную, разведывательную, оперативно-розыскную деятельность в области оперативного обеспечения охраны Государственной границы;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меры по обеспечению собственной безопасности в соответствии с законодательством Республики Казахстан;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участвовать в пределах своей компетенции в решении задач по обороне Республики Казахстан, а также обеспечении режимов чрезвычайного или военного положений;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отражать вооруженное вторжение на территорию Республики Казахстан, пресекать вооруженные и иные провокации на Государственной границе, защищать от указанных преступных посягательств население, государственную и частную собственность;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мест, где осуществляется пропуск через Государственную границу, а также незаконного пересечения в пунктах пропуска или иных местах, где осуществляется пропуск через Государственную границу, выявлять и задерживать нарушителей Государственной границы и иных правонарушителей в пограничном пространстве;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в установленном порядке при наличии надлежаще оформленных документов и прохождении установленных видов контроля пропуск лиц, транспортных средств, грузов и товаров в пунктах пропуска или иных местах, где осуществляется пропуск через Государственную границу;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соблюдение: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Государственной границы по вопросам: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Государственной границы;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пересечения Государственной границы;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пропуска лиц, транспортных средств, грузов и товаров через Государственную границу;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въезда, временного пребывания, проживания, передвижения в пограничной полосе и осуществления полетов над пограничной полосой;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ведения хозяйственной, промысловой или иной деятельности, проведения общественно-политических, культурных или иных мероприятий;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разрешения пограничных инцидентов;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в пунктах пропуска по вопросам: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въезда в пункты пропуска, пребывания, передвижения и выезда из них лиц, транспортных средств, ввоза, нахождения, перемещения, вывоза грузов и товаров;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пограничного режима по вопросам: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въезда, временного пребывания, проживания или передвижения, проведения общественно-политических, культурных или иных мероприятий в пограничной зоне;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контролировать самостоятельно или совместно с уполномоченными органами соблюдение пограничного режима, организовывать службу контрольных постов в местах въезда в пограничную зону;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профилактику правонарушений в пределах своей компетенции;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проверять у лиц, следующих через Государственную границу, документы на право въезда в Республику Казахстан и выезда из Республики Казахстан, делать в них соответствующие отметки, временно изымать такие документы, а также изымать недействительные документы;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исполнять ограничения на въезд иностранцев и лиц без гражданства, которым в соответствии с законами Республики Казахстан не разрешен въезд в Республику Казахстан, а также иностранцев и лиц без гражданства, не исполнивших в установленный законодательными актами Республики Казахстан срок судебные решения и постановления уполномоченных органов о наложении штрафа;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 пропускать с оставлением в пунктах пропуска и иных местах, где осуществляется пропуск через Государственную границу, граждан Республики Казахстан и иных лиц, утративших документы, удостоверяющие личность, в период пребывания за границей или в Республике Казахстан, до установления их личности;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задержание и личный досмотр лиц в соответствии с законами Республики Казахстан;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останавливать, осматривать и задерживать транспортные средства, допустившие нарушение установленных режимов в пограничном пространстве, доставлять (конвоировать) их в расположение структурных подразделений для выяснения обстоятельств правонарушения;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взрывчатые, отравляющие, радиоактивные, наркотические вещества, оружие, боеприпасы, иные грузы и товары, запрещенные к ввозу в Республику Казахстан или вывозу из Республики Казахстан, а также грузы и товары, перемещаемые контрабандным путем;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содействие правоохранительным и природоохранным органам Республики Казахстан в защите граждан, природных ресурсов и окружающей среды в пограничном пространстве;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обеспечивать сохранность линий связи и коммуникаций в пограничном пространстве;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составлять протоколы и вести производство по делам об административных правонарушениях, отнесенных к ведению Пограничной службы в соответствии с законодательством Республики Казахстан об административных правонарушениях;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соответствии с уголовно-процессуальным законодательством Республики Казахстан вести дознание по делам, отнесенным к ведению Пограничной службы;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исполнять иные обязанности, предусмотренные законодательством Республики Казахстан.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для решения возложенных задач и выполнения функций в установленном законодательством порядке имеет право: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возводить и устанавливать необходимые инженерно-технические средства, сооружения и заграждения;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демаркации и редемаркации Государственной границы, разработке необходимых документов и материалов с целью установления режима Государственной границы с сопредельными государствами;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основе международных договоров Республики Казахстан осуществлять взаимодействие в защите Государственной границы с пограничными органами иностранных государств;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вести переписку с пограничными представителями сопредельных государств по вопросам поддержания режима Государственной границы, урегулирования пограничных инцидентов, обмена информацией,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Казахстан". Начальник Департамента является пограничным представителем Республики Казахстан по Заподно-Казахстанскому участку;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взаимодействие своих сил и уполномоченных лиц, участвующих в защите Государственной границы или осуществляющих деятельность затрагивающую интересы защиты Государственной границы;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пределах своих полномочий в государственные органы, общественные объединения, организации обязательные к исполнению представления об устранении причин и условий, способствующих совершению правонарушений в пограничном пространстве или препятствующих деятельности Пограничной службы Комитета национальной безопасности Республики Казахстан;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находиться на любых участках местности (располагать пограничные наряды), в том числе на территориях особо охраняемых и природоохранных зон, а также передвигаться по ним при исполнении служебных обязанностей, требовать от собственников (арендаторов) земельных участков выделения мест для передвижения пограничных нарядов, оборудования и содержания в надлежащем состоянии проходов через ограждения или переходов через другие препятствия;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использовать линии связи и коммуникаций, размещать и использовать технику и вооружение в полосе ответственности Департамента Пограничной службы;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привлекать на добровольной основе к решению задач в области защиты Государственной границы граждан в составе добровольных дружин, в качестве внештатных сотрудников Пограничной службы и иных формах, поощрять граждан, отличившихся при защите Государственной границы и рекомендовать лиц, отвечающих предъявляемым требованиям, для поступления в военные специальные учебные заведения;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участвовать в правовом воспитании населения Республики Казахстан, проводить профилактические мероприятия, направленные на предупреждение правонарушений в пограничном пространстве, использовать средства массовой информации для информирования населения о правонарушениях, розыске правонарушителей и в иных целях;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рассматривать заявления или сообщения о совершенных или готовящихся правонарушениях в пограничном пространстве, регистрировать их и принимать по ним соответствующие меры;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создавать и использовать специализированные учеты и информационные системы, обеспечивающие выполнение задач по защите Государственной границы;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обеспечить внедрение результатов научно-исследовательских работ в области защиты и охраны Государственной границы;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определять форму одежды и экипировку военнослужащих, участвующих в защите и охране Государственной границы;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совместно с государственными контрольными органами в установленном порядке досмотр транспортных средств, грузов и товаров, перемещаемых через Государственную границу;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сопровождать транспортные средства и располагать на них пограничные наряды;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 преследовании правонарушителей беспрепятственно (при необходимости с повреждением запирающих устройств) в любое время суток входить в жилые и нежилые помещения граждан, на территорию и в помещения организаций, а также осматривать их (с последующим уведомлением в течение двадцати четырех часов соответствующего прокурора);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 проведении пограничных поисков и операций, иных розыскных действий самостоятельно устанавливать контрольные посты, временно ограничивать или запрещать движение лиц и транспортных средств, не допускать граждан на отдельные участки местности, обязывать их остаться там или покинуть эти участки в целях защиты здоровья и жизни людей;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последствий, возникших при чрезвычайных ситуациях природного и техногенного характера;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использовать в служебных целях средства связи и коммуникаций, а при отражении вооруженных вторжений на территорию Республики Казахстан, воспрепятствовании незаконным массовым пересечениям и иным провокациям на Государственной границе, проведении поисковых мероприятий, доставлении лиц, подозреваемых в совершении правонарушений, – транспортные средства организаций, а в необходимых случаях –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требовать от граждан соблюдения установленного на Государственной границе порядка, прекращения противоправных действий, препятствующих деятельности Пограничной службы Комитета национальной безопасности Республики Казахстан, в случае невыполнения этих требований принимать соответствующие меры, предусмотренные законами Республики Казахстан;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содержать нарушителей установленных в пограничном пространстве режимов в помещениях Пограничной службы Комитета национальной безопасности Республики Казахстан, специально оборудованных для содержания лиц, подвергнутых административному задержанию;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помещать в следственные изоляторы, изоляторы временного содержания и помещения, специально оборудованные для содержания лиц, подвергнутых административному задержанию лиц в соответствии с уголовно-процессуальным законодательством Республики Казахстан;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приглашать лиц в структурные подразделения с целью получения от них объяснений об известных им обстоятельствах нарушения установленных режимов в пограничном пространстве;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осуществлять содержание находящихся на балансе пунктов пропуска инженерно-технических сооружений, заграждений, коммуникаций, а также обеспечивать эксплуатацию и сохранность используемого оборудования;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осуществлять радиационный контроль в пунктах пропуска и иных местах, где осуществляется пропуск через Государственную границу, в которых отсутствуют органы государственных доходов, с использованием технических средств радиационного контроля в автоматическом или ручном режиме;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организацию эксплуатации инспекционно-досмотровых комплексов, содержащих радиоактивные вещества, а также контроль радиационной безопасности в органах национальной безопасности при обращении с радиоактивными веществами, приборами или аппаратурой, в которых содержатся радиоактивные вещества или генерируется ионизирующее излучение;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осуществлять иные полномочия, предусмотренные законодательством Республики Казахстан.</w:t>
      </w:r>
    </w:p>
    <w:bookmarkEnd w:id="129"/>
    <w:bookmarkStart w:name="z13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 Пограничной службы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деятельностью Департамента Пограничной службы осуществляется начальником Департамента Пограничной службы, который несет персональную ответственность за выполнение возложенных на Департамент Пограничной службы задач и осуществление им своих функции.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Пограничной службы назначается на должность и освобождается от должности в соответствии с нормативными правовыми актами Комитета национальной безопасности Республики Казахстан.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Пограничной службы имеет заместителей, которые назначаются на должности и освобождаются от должностей в соответствии с нормативными правовыми актами Комитета национальной безопасности Республики Казахстан.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 Пограничной службы: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издавать приказы и давать указания, обязательные для исполнения всем личным составом Департамента Пограничной службы;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утверждать положения о структурных подразделениях Департамента Пограничной службы;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утверждать должностные инструкции военнослужащих Департамента Пограничной службы; 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представлять Департамент Пограничной службы во взаимоотношениях с государственными органами Республики Казахстан, а также органами иностранных государств, подписывать доверенности на представление интересов Департамента Пограничной службы в судебных и иных государственных органах, заключать контракты и договора; 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в соответствии с законодательством Республики Казахстан решения об ограничении или приостановлении деятельности, осуществляемой на Государственной границе, в пограничном пространстве или в пограничной полосе;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готовить предложения заместителю Председателя Комитета национальной безопасности Республики Казахстан – Директору Пограничной службы по созданию, ликвидации, передислокации и реорганизации структурных подразделений Департамента Пограничной службы, а также по их структуре и штатам; 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принимать на воинскую службу и увольнять с воинской службы, назначать на должности и освобождать от должностей военнослужащих Департамента Пограничной службы в пределах своей компетенции; 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решать в установленном порядке вопросы поощрения, оказания материальной помощи и налагать дисциплинарные взыскания на военнослужащих и работников Департамента Пограничной службы, а также присваивать воинское звание согласно номенклатуре;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вносить предложения заместителю Председателя Комитета национальной безопасности Республики Казахстан – Директору Пограничной службы по кандидатурам на присвоение воинских званий в установленном порядке, награждению военнослужащих и работников Департамента Пограничной службы, а также лиц, участвующих в защите Государственной границы, ведомственными наградами; 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проводить проверки оперативно-служебной, боевой и иной деятельности структурных подразделений Департамента Пограничной службы;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полномочия в соответствии с законодательством Республики Казахстан.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Пограничной службы в период его отсутствия осуществляется лицом, его замещающим в соответствии с нормативными правовыми актами Комитета национальной безопасности Республики Казахстан.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Пограничной службы определяет полномочия своих заместителей в соответствии с нормативными правовыми актами Комитета национальной безопасности Республики Казахстан.</w:t>
      </w:r>
    </w:p>
    <w:bookmarkEnd w:id="147"/>
    <w:bookmarkStart w:name="z15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Пограничной службы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Пограничной службы может иметь на праве оперативного управления обособленное имущество в случаях, предусмотренных законодательством.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Департамента Пограничной службы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закрепленное за Департаментом Пограничной службы, относится к республиканской собственности.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Пограничной службы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52"/>
    <w:bookmarkStart w:name="z15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 Пограничной службы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Пограничной службы осуществляются в соответствии с законодательством Республики Казахстан.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состоит из управлений, пограничных отделов (отделений), отделов (отделений) пограничного контроля, групп, отделов (отделений) мобильных действий специального назначения, отделов (отделений) и иных подразделений, которые являются тактическими органами военного управления.</w:t>
      </w:r>
    </w:p>
    <w:bookmarkEnd w:id="1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