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569d" w14:textId="07b5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10 апреля 2020 года № 245-қа. Утратил силу приказом заместителя Председателя Комитета национальной безопасности Республики Казахстан – директора Пограничной службы от 30 декабря 2022 года № 670-қа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Председателя Комитета национальной безопасности РК – директора Пограничной службы от 30.12.2022 </w:t>
      </w:r>
      <w:r>
        <w:rPr>
          <w:rFonts w:ascii="Times New Roman"/>
          <w:b w:val="false"/>
          <w:i w:val="false"/>
          <w:color w:val="ff0000"/>
          <w:sz w:val="28"/>
        </w:rPr>
        <w:t>№ 670-қа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Указа Президента Республики Казахстан от 13 марта 2020 года № 282 "О некоторых вопросах Комитета национальной безопасности Республики Казахстан", а также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Павлодарской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 заместителя Председателя Комитета национальной безопасности Республики Казахстан – Директора Пограничной службы от 10 сентября 2015 года № 564-па "Об утверждении Устава Республиканского государственного учреждения "Войсковая часть 2033" Пограничной службы Комитета национальной безопасности Республики Казахстан".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Командиру войсковой части 2033 Пограничной службы Комитета национальной безопасности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перерегистрацию настоящего приказа в территориальных органах Министерства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службы, в части касающейся.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Пограничной службы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Дильманов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245-па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Пограничной службы Комитета национальной безопасности Республики Казахстан по Павлодарской области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Павлодарской области (далее – Департамент Пограничной службы) является оперативным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-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Пограничной службы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Казахстан, приказами Председателя Комитета национальной безопасности Республики Казахстан и заместителя Председателя Комитета национальной безопасности Республики Казахстан – Директора Пограничной службы, настоящим Положением, а также иными нормативными правовыми актами.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штампы, действительное и условное наименования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порядке принимает решения, оформляемые приказами начальника Департамента Пограничной службы и иными актами, предусмотренными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действующим законодательством.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адрес: Республика Казахстан, Павлодарская область, город Павлодар, улица Сағадат Нұрмағамбетов, 52, индекс 140012.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Пограничной службы Комитета национальной безопасности Республики Казахстан по Павлодарской области".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функциями Департамента Пограничной службы.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 Пограничной службы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Департамента Пограничной службы в пределах Павлодарской области являются: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вскрытие, предупреждение и пресечение разведывательно-подрывной и иной противоправной деятельности в пограничном пространстве и через Государственную границу;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режима Государственной границы и режима в пунктах пропуска;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материально-технического снабжения структурных подразделений;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задачи, определяемые в соответствии с законодательством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Пограничной службы в установленном законодательством Республики Казахстан порядке и в пределах своей компетенции на территории Павлодарской области осуществляет следующие функции: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пограничную политику;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постоянную готовность Департамента Пограничной службы и его структурных подразделений к переводу в различные степени боевой и оперативно-служебной готовности;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несение боевого дежурства и боевой службы;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мероприятия по обеспечению повышения качества боевой подготовки структурных подразделений;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присваивает, снижает или подтверждает классную квалификацию специалистам;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работе по совершенствованию методов подготовки и применения специалистов в охране Государственной границы;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порядке осуществляет взаимодействие с государственными органами;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руководство и обеспечивает согласованность действий структурных подразделений Департамента Пограничной службы, оказывает им практическую и методическую помощь;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реализации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установленным порядком вносит организационно-штатные предложения;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воспитательную, идеологическую (патриотическую) и кадровую работу Департамента Пограничной службы;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и осуществляет работу по укреплению воинской дисциплины, правопорядка, профилактике правонарушений, сплочению воинских коллективов, обеспечению безопасных условий воинской службы;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социально-правовую работу с кадровым составом Департамента Пограничной службы и обеспечивает социальные и правовые гарантии военнослужащим, членам их семей;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расстановку кадров и присвоение воинских званий, вносит на рассмотрение заместителю Председателя Комитета национальной безопасности Республики Казахстан – Директору Пограничной службы предложения по назначению на должности и присвоению воинских званий согласно номенклатуре;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комплектование Департамента Пограничной службы личным составом и прием работников;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профессиональную подготовку кадров и осуществляет контроль за качеством ее проведения;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планирование, боевое, техническое, тыловое, финансовое, кадровое, информационное, медицинское и другие виды обеспечения, включая расквартирование структурных подразделений Департамента Пограничной службы;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целевое использование бюджетных средств;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вырабатывает и принимает меры по обеспечению противопожарной защиты объектов Департамента Пограничной службы и его структурных подразделений;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выполняет иные функции, предусмотренные законодательством Республики Казахстан.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в пределах своей компетенции обязан: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пресекать любые попытки изменения прохождения Государственной границы, освоения территории Республики Казахстан;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территориальными органами Комитета национальной безопасности Республики Казахстан разрабатывать ежегодное распоряжение по оперативному обеспечению охраны Государственной границы;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создавать, поддерживать и развивать условия для достижения целей оперативного обеспечения охраны Государственной границы;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осуществлять контрразведывательную, разведывательную, оперативно-розыскную деятельность в области оперативного обеспечения охраны Государственной границы;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меры по обеспечению собственной безопасности в соответствии с законодательством Республики Казахстан;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в установленном порядке при наличии надлежаще оформленных документов и прохождении установленных видов контроля пропуск лиц, транспортных средств, грузов и товаров в пунктах пропуска или иных местах, где осуществляется пропуск через Государственную границу;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соблюдение: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Государственной границы по вопросам: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Государственной границы;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пересечения Государственной границы;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пропуска лиц, транспортных средств, грузов и товаров через Государственную границу;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въезда, временного пребывания, проживания, передвижения в пограничной полосе и осуществления полетов над пограничной полосой;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ведения хозяйственной, промысловой или иной деятельности, проведения общественно-политических, культурных или иных мероприятий;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пограничных инцидентов;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в пунктах пропуска по вопросам: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 в пункты пропуска, пребывания, передвижения и выезда из них лиц, транспортных средств, ввоза, нахождения, перемещения, вывоза грузов и товаров;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пограничного режима по вопросам: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въезда, временного пребывания, проживания или передвижения, проведения общественно-политических, культурных или иных мероприятий в пограничной зоне;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профилактику правонарушений в пределах своей компетенции;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исполнять ограничения на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не исполнивших в установленный законодательными актами Республики Казахстан срок судебные решения и постановления уполномоченных органов о наложении штрафа;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задержание и личный досмотр лиц в соответствии с законами Республики Казахстан;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структурных подразделений для выяснения обстоятельств правонарушения;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обеспечивать сохранность линий связи и коммуникаций в пограничном пространстве;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составлять протоколы и вести производство по делам об административных правонарушениях, отнесенных к ведению Пограничной службы в соответствии с законодательством Республики Казахстан об административных правонарушениях;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соответствии с уголовно-процессуальным законодательством Республики Казахстан вести дознание по делам, отнесенным к ведению Пограничной службы;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исполнять иные обязанности, предусмотренные законодательством Республики Казахстан.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для решения возложенных задач и выполнения функций в установленном законодательством порядке имеет право: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возводить и устанавливать необходимые инженерно-технические средства, сооружения и заграждения;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основе международных договоров Республики Казахстан осуществлять взаимодействие в защите Государственной границы с пограничными органами иностранных государств;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вести переписку с пограничными представителями сопредельных государств по вопросам поддержания режима Государственной границы, урегулирования пограничных инцидентов, обмена информацией,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Казахстан". Начальник Департамента является пограничным представителем Республики Казахстан по Павлодарскому участку;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взаимодействие своих сил и уполномоченных лиц, участвующих в защите Государственной границы или осуществляющих деятельность затрагивающую интересы защиты Государственной границы;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пределах своих полномочий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 Комитета национальной безопасности Республики Казахстан;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служебных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использовать линии связи и коммуникаций, размещать и использовать технику и вооружение в полосе ответственности Департамента Пограничной службы;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 и рекомендовать лиц, отвечающих предъявляемым требованиям, для поступления в военные специальные учебные заведения;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участвовать в правовом воспитании населения Республики Казахстан, проводить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обеспечить внедрение результатов научно-исследовательских работ в области защиты и охраны Государственной границы;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определять форму одежды и экипировку военнослужащих, участвующих в защите и охране Государственной границы;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совместно с государственными контрольными органами в установленном порядке досмотр транспортных средств, грузов и товаров, перемещаемых через Государственную границу;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сопровождать транспортные средства и располагать на них пограничные наряды;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Пограничной службы Комитета национальной безопасности Республики Казахстан, в случае невыполнения этих требований принимать соответствующие меры, предусмотренные законами Республики Казахстан;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содержать нарушителей установленных в пограничном пространстве режимов в помещениях Пограничной службы Комитета национальной безопасности Республики Казахстан, специально оборудованных для содержания лиц, подвергнутых административному задержанию;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 лиц в соответствии с уголовно-процессуальным законодательством Республики Казахстан;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приглашать лиц в структурные подразделения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осуществлять иные полномочия, предусмотренные законодательством Республики Казахстан.</w:t>
      </w:r>
    </w:p>
    <w:bookmarkEnd w:id="126"/>
    <w:bookmarkStart w:name="z13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 Пограничной службы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деятельностью Департамента Пограничной службы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функции.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должность и освобождается от должности в соответствии с нормативными правовыми актами Комитета национальной безопасности Республики Казахстан.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должности и освобождаются от должностей в соответствии с нормативными правовыми актами Комитета национальной безопасности Республики Казахстан.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издавать приказы и давать указания, обязательные для исполнения всем личным составом Департамента Пограничной службы;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утверждать положения о структурных подразделениях Департамента Пограничной службы;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утверждать должностные инструкции военнослужащих Департамента Пограничной службы;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Департамент Пограничной службы во взаимоотношениях с государственными органами Республики Казахстан, а также органами иностранных государств, подписывать доверенности на представление интересов Департамента Пограничной службы в судебных и иных государственных органах, заключать контракты и договора;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в пограничной полосе;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готовить предложения заместителю Председателя Комитета национальной безопасности Республики Казахстан – Директору Пограничной службы по созданию, ликвидации, передислокации и реорганизации структурных подразделений Департамента Пограничной службы, а также по их структуре и штатам;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на воинскую службу и увольнять с воинской службы, назначать на должности и освобождать от должностей военнослужащих Департамента Пограничной службы в пределах своей компетенции;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решать в установленном порядке вопросы поощрения, оказания материальной помощи и налагать дисциплинарные взыскания на военнослужащих и работников Департамента Пограничной службы, а также присваивать воинское звание согласно номенклатуре;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вносить предложения заместителю Председателя Комитета национальной безопасности Республики Казахстан – Директору Пограничной службы по кандидатурам на присвоение воинских званий в установленном порядке, награждению военнослужащих и работников Департамента Пограничной службы, а также лиц, участвующих в защите Государственной границы, ведомственными наградами;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проводить проверки оперативно-служебной, боевой и иной деятельности структурных подразделений Департамента Пограничной службы;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полномочия в соответствии с законодательством Республики Казахстан.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 в соответствии с нормативными правовыми актами Комитета национальной безопасности Республики Казахстан.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определяет полномочия своих заместителей в соответствии с нормативными правовыми актами Комитета национальной безопасности Республики Казахстан.</w:t>
      </w:r>
    </w:p>
    <w:bookmarkEnd w:id="144"/>
    <w:bookmarkStart w:name="z15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Пограничной службы может иметь на праве оперативного управления обособленное имущество в случаях, предусмотренных законодательством.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закрепленное за Департаментом Пограничной службы, относится к республиканской собственности.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49"/>
    <w:bookmarkStart w:name="z15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 Пограничной службы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состоит из управлений, пограничных отделов (отделений), отделов (отделений) пограничного контроля, групп, отделов (отделений) мобильных действий специального назначения, отделов (отделений) и иных подразделений, которые являются тактическими органами военного управления.</w:t>
      </w:r>
    </w:p>
    <w:bookmarkEnd w:id="1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