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817f" w14:textId="a288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246-қа. Утратил силу приказом заместителя Председателя Комитета национальной безопасности Республики Казахстан – директора Пограничной службы от 30 декабря 2022 года № 671-қа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30.12.2022 </w:t>
      </w:r>
      <w:r>
        <w:rPr>
          <w:rFonts w:ascii="Times New Roman"/>
          <w:b w:val="false"/>
          <w:i w:val="false"/>
          <w:color w:val="ff0000"/>
          <w:sz w:val="28"/>
        </w:rPr>
        <w:t>№ 671-қа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заместителя Председателя Комитета национальной безопасности Республики Казахстан – Директора Пограничной службы от 10 сентября 2015 года № 562-па "Об утверждении Устава Республиканского государственного учреждения "Войсковая часть 2032" Пограничной службы Комитета национальной безопасности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Командиру войсковой части 2032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перерегистрацию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Пограничной службы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Северо-Казахстанской области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Северо-Казахстанской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Северо-Казахстанская область, город Петропавловск, улица Амангельды 137, индекс 150000.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Северо-Казахстанской области".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Департамента Пограничной службы в пределах Северо-Казахстанской области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разведывательно-подрывной и иной противоправной деятельности в пограничном пространстве и через Государственную границу;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материально-технического снабжения структурных подразделений;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Северо-Казахстанской области осуществляет следующие функции: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планирование,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 в пунктах пропуска или иных местах, где осуществляется пропуск через Государственную границу;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соблюдение: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пограничных инцидентов;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 в пограничной зоне;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профилактику правонарушений в пределах своей компетенции;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задержание и личный досмотр лиц в соответствии с законами Республики Казахстан;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сохранность линий связи и коммуникаций в пограничном пространстве;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исполнять иные обязанности, предусмотренные законодательством Республики Казахстан.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Казахстан". Начальник Департамента является пограничным представителем Республики Казахстан по Северо-Казахстанскому участку;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иные полномочия, предусмотренные законодательством Республики Казахстан.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утверждать должностные инструкции военнослужащих Департамента Пограничной службы;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оперативно-служебной, боевой и иной деятельности структурных подразделений Департамента Пограничной службы;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пограничных отделов (отделений), отделов (отделений) пограничного контроля, групп, отделов (отделений) мобильных действий специального назначения, отделов (отделений) и иных подразделений, которые являются тактическими органами военного управления.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